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609A" w14:textId="77777777" w:rsidR="00000000" w:rsidRPr="00E82C50" w:rsidRDefault="00000000" w:rsidP="00E82C50">
      <w:pPr>
        <w:widowControl/>
        <w:spacing w:line="408" w:lineRule="auto"/>
        <w:ind w:left="120"/>
        <w:jc w:val="center"/>
        <w:rPr>
          <w:rFonts w:ascii="Calibri" w:eastAsia="Times New Roman" w:hAnsi="Calibri" w:cs="Times New Roman"/>
          <w:color w:val="auto"/>
        </w:rPr>
      </w:pPr>
      <w:r w:rsidRPr="00E82C50">
        <w:rPr>
          <w:rFonts w:ascii="Times New Roman" w:eastAsia="Times New Roman" w:hAnsi="Times New Roman" w:cs="Times New Roman"/>
          <w:b/>
        </w:rPr>
        <w:t>МИНИСТЕРСТВО ПРОСВЕЩЕНИЯ РОССИЙСКОЙ ФЕДЕРАЦИИ</w:t>
      </w:r>
    </w:p>
    <w:p w14:paraId="7E83BCB2" w14:textId="77777777" w:rsidR="00000000" w:rsidRPr="00E82C50" w:rsidRDefault="00000000" w:rsidP="00E82C50">
      <w:pPr>
        <w:widowControl/>
        <w:spacing w:line="408" w:lineRule="auto"/>
        <w:ind w:left="120"/>
        <w:jc w:val="center"/>
        <w:rPr>
          <w:rFonts w:ascii="Calibri" w:eastAsia="Times New Roman" w:hAnsi="Calibri" w:cs="Times New Roman"/>
          <w:color w:val="auto"/>
        </w:rPr>
      </w:pPr>
      <w:r w:rsidRPr="00E82C50">
        <w:rPr>
          <w:rFonts w:ascii="Times New Roman" w:eastAsia="Times New Roman" w:hAnsi="Times New Roman" w:cs="Times New Roman"/>
          <w:b/>
        </w:rPr>
        <w:t>‌</w:t>
      </w:r>
      <w:bookmarkStart w:id="0" w:name="c9c270cb-8db4-4b8a-a6c7-a5bbc00b9a2a"/>
      <w:r w:rsidRPr="00E82C50">
        <w:rPr>
          <w:rFonts w:ascii="Times New Roman" w:eastAsia="Times New Roman" w:hAnsi="Times New Roman" w:cs="Times New Roman"/>
          <w:b/>
        </w:rPr>
        <w:t>Министерство образования Новгородской области</w:t>
      </w:r>
      <w:bookmarkEnd w:id="0"/>
      <w:r w:rsidRPr="00E82C50">
        <w:rPr>
          <w:rFonts w:ascii="Times New Roman" w:eastAsia="Times New Roman" w:hAnsi="Times New Roman" w:cs="Times New Roman"/>
          <w:b/>
        </w:rPr>
        <w:t xml:space="preserve">‌‌ </w:t>
      </w:r>
    </w:p>
    <w:p w14:paraId="1EEB072E" w14:textId="77777777" w:rsidR="00000000" w:rsidRPr="00E82C50" w:rsidRDefault="00000000" w:rsidP="00E82C50">
      <w:pPr>
        <w:widowControl/>
        <w:spacing w:line="408" w:lineRule="auto"/>
        <w:ind w:left="120"/>
        <w:jc w:val="center"/>
        <w:rPr>
          <w:rFonts w:ascii="Calibri" w:eastAsia="Times New Roman" w:hAnsi="Calibri" w:cs="Times New Roman"/>
          <w:color w:val="auto"/>
        </w:rPr>
      </w:pPr>
      <w:r w:rsidRPr="00E82C50">
        <w:rPr>
          <w:rFonts w:ascii="Times New Roman" w:eastAsia="Times New Roman" w:hAnsi="Times New Roman" w:cs="Times New Roman"/>
          <w:b/>
        </w:rPr>
        <w:t>‌</w:t>
      </w:r>
      <w:bookmarkStart w:id="1" w:name="2ef03dff-ffc2-48f0-b077-ed4025dcdffe"/>
      <w:r w:rsidRPr="00E82C50">
        <w:rPr>
          <w:rFonts w:ascii="Times New Roman" w:eastAsia="Times New Roman" w:hAnsi="Times New Roman" w:cs="Times New Roman"/>
          <w:b/>
        </w:rPr>
        <w:t>Комитет образования Администрации Новгородского муниципального района</w:t>
      </w:r>
      <w:bookmarkEnd w:id="1"/>
      <w:r w:rsidRPr="00E82C50">
        <w:rPr>
          <w:rFonts w:ascii="Times New Roman" w:eastAsia="Times New Roman" w:hAnsi="Times New Roman" w:cs="Times New Roman"/>
          <w:b/>
        </w:rPr>
        <w:t>‌</w:t>
      </w:r>
      <w:r w:rsidRPr="00E82C50">
        <w:rPr>
          <w:rFonts w:ascii="Times New Roman" w:eastAsia="Times New Roman" w:hAnsi="Times New Roman" w:cs="Times New Roman"/>
        </w:rPr>
        <w:t>​</w:t>
      </w:r>
    </w:p>
    <w:p w14:paraId="397F35C5" w14:textId="77777777" w:rsidR="00000000" w:rsidRPr="00E82C50" w:rsidRDefault="00000000" w:rsidP="00E82C50">
      <w:pPr>
        <w:widowControl/>
        <w:spacing w:line="408" w:lineRule="auto"/>
        <w:ind w:left="120"/>
        <w:jc w:val="center"/>
        <w:rPr>
          <w:rFonts w:ascii="Calibri" w:eastAsia="Times New Roman" w:hAnsi="Calibri" w:cs="Times New Roman"/>
          <w:color w:val="auto"/>
        </w:rPr>
      </w:pPr>
      <w:r w:rsidRPr="00E82C50">
        <w:rPr>
          <w:rFonts w:ascii="Times New Roman" w:eastAsia="Times New Roman" w:hAnsi="Times New Roman" w:cs="Times New Roman"/>
          <w:b/>
        </w:rPr>
        <w:t>МАОУ "Борковская СОШ "</w:t>
      </w:r>
    </w:p>
    <w:p w14:paraId="603E9A09" w14:textId="77777777" w:rsidR="00000000" w:rsidRDefault="00000000" w:rsidP="00DC6046">
      <w:pPr>
        <w:pStyle w:val="20"/>
        <w:shd w:val="clear" w:color="auto" w:fill="auto"/>
        <w:spacing w:line="240" w:lineRule="auto"/>
        <w:rPr>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042"/>
        <w:gridCol w:w="3077"/>
      </w:tblGrid>
      <w:tr w:rsidR="004E63A1" w14:paraId="15000B5A" w14:textId="77777777" w:rsidTr="00575AE5">
        <w:trPr>
          <w:trHeight w:val="1691"/>
        </w:trPr>
        <w:tc>
          <w:tcPr>
            <w:tcW w:w="4928" w:type="dxa"/>
            <w:shd w:val="clear" w:color="auto" w:fill="auto"/>
          </w:tcPr>
          <w:p w14:paraId="5CA83272" w14:textId="77777777" w:rsidR="00000000" w:rsidRPr="008A34F2" w:rsidRDefault="00000000" w:rsidP="00575AE5">
            <w:pPr>
              <w:tabs>
                <w:tab w:val="left" w:pos="6228"/>
              </w:tabs>
              <w:jc w:val="right"/>
              <w:rPr>
                <w:rFonts w:ascii="Times New Roman" w:hAnsi="Times New Roman" w:cs="Times New Roman"/>
              </w:rPr>
            </w:pPr>
            <w:r w:rsidRPr="008A34F2">
              <w:rPr>
                <w:rFonts w:ascii="Times New Roman" w:hAnsi="Times New Roman" w:cs="Times New Roman"/>
              </w:rPr>
              <w:t xml:space="preserve">Рассмотрено на заседании </w:t>
            </w:r>
            <w:r>
              <w:rPr>
                <w:rFonts w:ascii="Times New Roman" w:hAnsi="Times New Roman" w:cs="Times New Roman"/>
              </w:rPr>
              <w:t>педагогического совета</w:t>
            </w:r>
          </w:p>
          <w:p w14:paraId="3BA41DD3" w14:textId="77777777" w:rsidR="00000000" w:rsidRDefault="00000000" w:rsidP="0087389E">
            <w:pPr>
              <w:keepNext/>
              <w:keepLines/>
              <w:jc w:val="right"/>
              <w:rPr>
                <w:rFonts w:ascii="Times New Roman" w:hAnsi="Times New Roman" w:cs="Times New Roman"/>
              </w:rPr>
            </w:pPr>
            <w:r w:rsidRPr="008A34F2">
              <w:rPr>
                <w:rFonts w:ascii="Times New Roman" w:hAnsi="Times New Roman" w:cs="Times New Roman"/>
              </w:rPr>
              <w:t>Пр</w:t>
            </w:r>
            <w:r>
              <w:rPr>
                <w:rFonts w:ascii="Times New Roman" w:hAnsi="Times New Roman" w:cs="Times New Roman"/>
              </w:rPr>
              <w:t xml:space="preserve">отокол № 1 </w:t>
            </w:r>
          </w:p>
          <w:p w14:paraId="2218FC66" w14:textId="77777777" w:rsidR="00000000" w:rsidRPr="008A34F2" w:rsidRDefault="00000000" w:rsidP="0087389E">
            <w:pPr>
              <w:keepNext/>
              <w:keepLines/>
              <w:jc w:val="right"/>
              <w:rPr>
                <w:rFonts w:ascii="Times New Roman" w:hAnsi="Times New Roman" w:cs="Times New Roman"/>
              </w:rPr>
            </w:pPr>
            <w:r>
              <w:rPr>
                <w:rFonts w:ascii="Times New Roman" w:hAnsi="Times New Roman" w:cs="Times New Roman"/>
              </w:rPr>
              <w:t>от «29» августа 2023</w:t>
            </w:r>
            <w:r w:rsidRPr="008A34F2">
              <w:rPr>
                <w:rFonts w:ascii="Times New Roman" w:hAnsi="Times New Roman" w:cs="Times New Roman"/>
              </w:rPr>
              <w:t xml:space="preserve"> г.</w:t>
            </w:r>
            <w:r w:rsidRPr="008A34F2">
              <w:rPr>
                <w:rFonts w:ascii="Times New Roman" w:hAnsi="Times New Roman" w:cs="Times New Roman"/>
              </w:rPr>
              <w:br/>
            </w:r>
          </w:p>
        </w:tc>
        <w:tc>
          <w:tcPr>
            <w:tcW w:w="4929" w:type="dxa"/>
            <w:shd w:val="clear" w:color="auto" w:fill="auto"/>
          </w:tcPr>
          <w:p w14:paraId="3397993E" w14:textId="77777777" w:rsidR="00000000" w:rsidRPr="008A34F2" w:rsidRDefault="00000000" w:rsidP="00575AE5">
            <w:pPr>
              <w:jc w:val="right"/>
              <w:rPr>
                <w:rFonts w:ascii="Times New Roman" w:hAnsi="Times New Roman" w:cs="Times New Roman"/>
              </w:rPr>
            </w:pPr>
            <w:r w:rsidRPr="008A34F2">
              <w:rPr>
                <w:rFonts w:ascii="Times New Roman" w:hAnsi="Times New Roman" w:cs="Times New Roman"/>
              </w:rPr>
              <w:t xml:space="preserve">Согласовано: </w:t>
            </w:r>
          </w:p>
          <w:p w14:paraId="59DE9E3D" w14:textId="77777777" w:rsidR="00000000" w:rsidRDefault="00000000" w:rsidP="0087389E">
            <w:pPr>
              <w:keepNext/>
              <w:keepLines/>
              <w:jc w:val="right"/>
              <w:rPr>
                <w:rFonts w:ascii="Times New Roman" w:hAnsi="Times New Roman" w:cs="Times New Roman"/>
              </w:rPr>
            </w:pPr>
            <w:r w:rsidRPr="008A34F2">
              <w:rPr>
                <w:rFonts w:ascii="Times New Roman" w:hAnsi="Times New Roman" w:cs="Times New Roman"/>
              </w:rPr>
              <w:t>Пр</w:t>
            </w:r>
            <w:r>
              <w:rPr>
                <w:rFonts w:ascii="Times New Roman" w:hAnsi="Times New Roman" w:cs="Times New Roman"/>
              </w:rPr>
              <w:t xml:space="preserve">отокол № 1 </w:t>
            </w:r>
          </w:p>
          <w:p w14:paraId="4C696546" w14:textId="77777777" w:rsidR="00000000" w:rsidRDefault="00000000" w:rsidP="0087389E">
            <w:pPr>
              <w:jc w:val="right"/>
              <w:rPr>
                <w:rFonts w:ascii="Times New Roman" w:hAnsi="Times New Roman" w:cs="Times New Roman"/>
              </w:rPr>
            </w:pPr>
            <w:r>
              <w:rPr>
                <w:rFonts w:ascii="Times New Roman" w:hAnsi="Times New Roman" w:cs="Times New Roman"/>
              </w:rPr>
              <w:t>от «29» августа 2023</w:t>
            </w:r>
            <w:r w:rsidRPr="008A34F2">
              <w:rPr>
                <w:rFonts w:ascii="Times New Roman" w:hAnsi="Times New Roman" w:cs="Times New Roman"/>
              </w:rPr>
              <w:t xml:space="preserve"> г.</w:t>
            </w:r>
            <w:r>
              <w:rPr>
                <w:rFonts w:ascii="Times New Roman" w:hAnsi="Times New Roman" w:cs="Times New Roman"/>
              </w:rPr>
              <w:t xml:space="preserve"> </w:t>
            </w:r>
          </w:p>
          <w:p w14:paraId="025F037A" w14:textId="77777777" w:rsidR="00000000" w:rsidRPr="008A34F2" w:rsidRDefault="00000000" w:rsidP="0087389E">
            <w:pPr>
              <w:jc w:val="right"/>
              <w:rPr>
                <w:rFonts w:ascii="Times New Roman" w:hAnsi="Times New Roman" w:cs="Times New Roman"/>
              </w:rPr>
            </w:pPr>
            <w:r>
              <w:rPr>
                <w:rFonts w:ascii="Times New Roman" w:hAnsi="Times New Roman" w:cs="Times New Roman"/>
              </w:rPr>
              <w:t>Зам. д</w:t>
            </w:r>
            <w:r w:rsidRPr="008A34F2">
              <w:rPr>
                <w:rFonts w:ascii="Times New Roman" w:hAnsi="Times New Roman" w:cs="Times New Roman"/>
              </w:rPr>
              <w:t>иректора по У</w:t>
            </w:r>
            <w:r>
              <w:rPr>
                <w:rFonts w:ascii="Times New Roman" w:hAnsi="Times New Roman" w:cs="Times New Roman"/>
              </w:rPr>
              <w:t>В</w:t>
            </w:r>
            <w:r w:rsidRPr="008A34F2">
              <w:rPr>
                <w:rFonts w:ascii="Times New Roman" w:hAnsi="Times New Roman" w:cs="Times New Roman"/>
              </w:rPr>
              <w:t xml:space="preserve">Р </w:t>
            </w:r>
          </w:p>
          <w:p w14:paraId="12151905" w14:textId="77777777" w:rsidR="00000000" w:rsidRPr="008A34F2" w:rsidRDefault="00000000" w:rsidP="00575AE5">
            <w:pPr>
              <w:jc w:val="right"/>
              <w:rPr>
                <w:rFonts w:ascii="Times New Roman" w:hAnsi="Times New Roman" w:cs="Times New Roman"/>
              </w:rPr>
            </w:pPr>
            <w:r w:rsidRPr="008A34F2">
              <w:rPr>
                <w:rFonts w:ascii="Times New Roman" w:hAnsi="Times New Roman" w:cs="Times New Roman"/>
              </w:rPr>
              <w:t xml:space="preserve">       </w:t>
            </w:r>
            <w:r>
              <w:rPr>
                <w:rFonts w:ascii="Times New Roman" w:hAnsi="Times New Roman" w:cs="Times New Roman"/>
              </w:rPr>
              <w:t xml:space="preserve">                    </w:t>
            </w:r>
            <w:r w:rsidRPr="008A34F2">
              <w:rPr>
                <w:rFonts w:ascii="Times New Roman" w:hAnsi="Times New Roman" w:cs="Times New Roman"/>
              </w:rPr>
              <w:t xml:space="preserve">А.В.Светель </w:t>
            </w:r>
          </w:p>
          <w:p w14:paraId="4E6D830D" w14:textId="77777777" w:rsidR="00000000" w:rsidRPr="008A34F2" w:rsidRDefault="00000000" w:rsidP="00575AE5">
            <w:pPr>
              <w:keepNext/>
              <w:keepLines/>
              <w:jc w:val="right"/>
              <w:rPr>
                <w:rFonts w:ascii="Times New Roman" w:hAnsi="Times New Roman" w:cs="Times New Roman"/>
              </w:rPr>
            </w:pPr>
          </w:p>
        </w:tc>
        <w:tc>
          <w:tcPr>
            <w:tcW w:w="4929" w:type="dxa"/>
            <w:shd w:val="clear" w:color="auto" w:fill="auto"/>
          </w:tcPr>
          <w:p w14:paraId="5A4956F9" w14:textId="77777777" w:rsidR="00000000" w:rsidRDefault="00000000" w:rsidP="00DC23BF">
            <w:pPr>
              <w:keepNext/>
              <w:keepLines/>
              <w:jc w:val="right"/>
              <w:rPr>
                <w:rFonts w:ascii="Times New Roman" w:hAnsi="Times New Roman" w:cs="Times New Roman"/>
              </w:rPr>
            </w:pPr>
            <w:r w:rsidRPr="008A34F2">
              <w:rPr>
                <w:rFonts w:ascii="Times New Roman" w:hAnsi="Times New Roman" w:cs="Times New Roman"/>
              </w:rPr>
              <w:t>«Утверждаю»</w:t>
            </w:r>
            <w:r w:rsidRPr="008A34F2">
              <w:rPr>
                <w:rFonts w:ascii="Times New Roman" w:hAnsi="Times New Roman" w:cs="Times New Roman"/>
              </w:rPr>
              <w:br/>
            </w:r>
            <w:r>
              <w:rPr>
                <w:rFonts w:ascii="Times New Roman" w:hAnsi="Times New Roman" w:cs="Times New Roman"/>
              </w:rPr>
              <w:t xml:space="preserve">от «29» августа 2023 г. </w:t>
            </w:r>
          </w:p>
          <w:p w14:paraId="4A9A72B6" w14:textId="77777777" w:rsidR="00000000" w:rsidRDefault="00000000" w:rsidP="00575AE5">
            <w:pPr>
              <w:keepNext/>
              <w:keepLines/>
              <w:jc w:val="right"/>
              <w:rPr>
                <w:rFonts w:ascii="Times New Roman" w:hAnsi="Times New Roman" w:cs="Times New Roman"/>
              </w:rPr>
            </w:pPr>
            <w:r w:rsidRPr="008A34F2">
              <w:rPr>
                <w:rFonts w:ascii="Times New Roman" w:hAnsi="Times New Roman" w:cs="Times New Roman"/>
              </w:rPr>
              <w:t>Директор МАОУ «Борковская   СОШ»</w:t>
            </w:r>
          </w:p>
          <w:p w14:paraId="222F8B4F" w14:textId="77777777" w:rsidR="00000000" w:rsidRPr="008A34F2" w:rsidRDefault="00000000" w:rsidP="0087389E">
            <w:pPr>
              <w:keepNext/>
              <w:keepLines/>
              <w:jc w:val="center"/>
              <w:rPr>
                <w:rFonts w:ascii="Times New Roman" w:hAnsi="Times New Roman" w:cs="Times New Roman"/>
              </w:rPr>
            </w:pPr>
            <w:r w:rsidRPr="008A34F2">
              <w:rPr>
                <w:rFonts w:ascii="Times New Roman" w:hAnsi="Times New Roman" w:cs="Times New Roman"/>
              </w:rPr>
              <w:t>Н. В</w:t>
            </w:r>
            <w:r>
              <w:rPr>
                <w:rFonts w:ascii="Times New Roman" w:hAnsi="Times New Roman" w:cs="Times New Roman"/>
              </w:rPr>
              <w:t>. Гришина</w:t>
            </w:r>
          </w:p>
        </w:tc>
      </w:tr>
    </w:tbl>
    <w:p w14:paraId="3DC03145" w14:textId="77777777" w:rsidR="00000000" w:rsidRDefault="00000000" w:rsidP="00DC6046">
      <w:pPr>
        <w:pStyle w:val="20"/>
        <w:shd w:val="clear" w:color="auto" w:fill="auto"/>
        <w:spacing w:line="240" w:lineRule="auto"/>
        <w:rPr>
          <w:spacing w:val="0"/>
          <w:sz w:val="24"/>
          <w:szCs w:val="24"/>
        </w:rPr>
      </w:pPr>
    </w:p>
    <w:p w14:paraId="112EF90A" w14:textId="77777777" w:rsidR="00000000" w:rsidRDefault="00000000" w:rsidP="00DC6046">
      <w:pPr>
        <w:pStyle w:val="20"/>
        <w:shd w:val="clear" w:color="auto" w:fill="auto"/>
        <w:spacing w:line="240" w:lineRule="auto"/>
        <w:rPr>
          <w:spacing w:val="0"/>
          <w:sz w:val="24"/>
          <w:szCs w:val="24"/>
        </w:rPr>
      </w:pPr>
    </w:p>
    <w:p w14:paraId="5214A75C" w14:textId="77777777" w:rsidR="00000000" w:rsidRDefault="00000000" w:rsidP="00DC6046">
      <w:pPr>
        <w:pStyle w:val="20"/>
        <w:shd w:val="clear" w:color="auto" w:fill="auto"/>
        <w:spacing w:line="240" w:lineRule="auto"/>
        <w:rPr>
          <w:spacing w:val="0"/>
          <w:sz w:val="24"/>
          <w:szCs w:val="24"/>
        </w:rPr>
      </w:pPr>
    </w:p>
    <w:p w14:paraId="7D654D22" w14:textId="77777777" w:rsidR="00000000" w:rsidRDefault="00000000" w:rsidP="00DC6046">
      <w:pPr>
        <w:pStyle w:val="20"/>
        <w:shd w:val="clear" w:color="auto" w:fill="auto"/>
        <w:spacing w:line="240" w:lineRule="auto"/>
        <w:rPr>
          <w:spacing w:val="0"/>
          <w:sz w:val="24"/>
          <w:szCs w:val="24"/>
        </w:rPr>
      </w:pPr>
    </w:p>
    <w:p w14:paraId="324D13F4" w14:textId="77777777" w:rsidR="00000000" w:rsidRDefault="00000000" w:rsidP="00DC6046">
      <w:pPr>
        <w:pStyle w:val="20"/>
        <w:shd w:val="clear" w:color="auto" w:fill="auto"/>
        <w:spacing w:line="240" w:lineRule="auto"/>
        <w:rPr>
          <w:spacing w:val="0"/>
          <w:sz w:val="24"/>
          <w:szCs w:val="24"/>
        </w:rPr>
      </w:pPr>
    </w:p>
    <w:p w14:paraId="52034232" w14:textId="77777777" w:rsidR="00000000" w:rsidRDefault="00000000" w:rsidP="00DC6046">
      <w:pPr>
        <w:pStyle w:val="20"/>
        <w:shd w:val="clear" w:color="auto" w:fill="auto"/>
        <w:spacing w:line="240" w:lineRule="auto"/>
        <w:rPr>
          <w:spacing w:val="0"/>
          <w:sz w:val="24"/>
          <w:szCs w:val="24"/>
        </w:rPr>
      </w:pPr>
    </w:p>
    <w:p w14:paraId="620F47BC" w14:textId="77777777" w:rsidR="00000000" w:rsidRDefault="00000000" w:rsidP="00DC6046">
      <w:pPr>
        <w:pStyle w:val="20"/>
        <w:shd w:val="clear" w:color="auto" w:fill="auto"/>
        <w:spacing w:line="240" w:lineRule="auto"/>
        <w:rPr>
          <w:spacing w:val="0"/>
          <w:sz w:val="24"/>
          <w:szCs w:val="24"/>
        </w:rPr>
      </w:pPr>
    </w:p>
    <w:p w14:paraId="7F3FF3C0" w14:textId="77777777" w:rsidR="00000000" w:rsidRDefault="00000000" w:rsidP="00DC6046">
      <w:pPr>
        <w:pStyle w:val="20"/>
        <w:shd w:val="clear" w:color="auto" w:fill="auto"/>
        <w:spacing w:line="240" w:lineRule="auto"/>
        <w:rPr>
          <w:spacing w:val="0"/>
          <w:sz w:val="24"/>
          <w:szCs w:val="24"/>
        </w:rPr>
      </w:pPr>
    </w:p>
    <w:p w14:paraId="537701A3" w14:textId="77777777" w:rsidR="00000000" w:rsidRDefault="00000000" w:rsidP="00DC6046">
      <w:pPr>
        <w:pStyle w:val="20"/>
        <w:shd w:val="clear" w:color="auto" w:fill="auto"/>
        <w:spacing w:line="240" w:lineRule="auto"/>
        <w:rPr>
          <w:spacing w:val="0"/>
          <w:sz w:val="24"/>
          <w:szCs w:val="24"/>
        </w:rPr>
      </w:pPr>
    </w:p>
    <w:p w14:paraId="1786B1D8" w14:textId="77777777" w:rsidR="00000000" w:rsidRDefault="00000000" w:rsidP="00DC6046">
      <w:pPr>
        <w:pStyle w:val="20"/>
        <w:shd w:val="clear" w:color="auto" w:fill="auto"/>
        <w:spacing w:line="240" w:lineRule="auto"/>
        <w:rPr>
          <w:spacing w:val="0"/>
          <w:sz w:val="24"/>
          <w:szCs w:val="24"/>
        </w:rPr>
      </w:pPr>
    </w:p>
    <w:p w14:paraId="256166F7" w14:textId="77777777" w:rsidR="00000000" w:rsidRDefault="00000000" w:rsidP="00DC6046">
      <w:pPr>
        <w:pStyle w:val="20"/>
        <w:shd w:val="clear" w:color="auto" w:fill="auto"/>
        <w:spacing w:line="240" w:lineRule="auto"/>
        <w:rPr>
          <w:spacing w:val="0"/>
          <w:sz w:val="24"/>
          <w:szCs w:val="24"/>
        </w:rPr>
      </w:pPr>
    </w:p>
    <w:p w14:paraId="24B7CDC0" w14:textId="77777777" w:rsidR="00000000" w:rsidRDefault="00000000" w:rsidP="00DC6046">
      <w:pPr>
        <w:pStyle w:val="20"/>
        <w:shd w:val="clear" w:color="auto" w:fill="auto"/>
        <w:spacing w:line="240" w:lineRule="auto"/>
        <w:rPr>
          <w:spacing w:val="0"/>
          <w:sz w:val="24"/>
          <w:szCs w:val="24"/>
        </w:rPr>
      </w:pPr>
    </w:p>
    <w:p w14:paraId="3A5D052F" w14:textId="77777777" w:rsidR="00000000" w:rsidRDefault="00000000" w:rsidP="00DC6046">
      <w:pPr>
        <w:pStyle w:val="20"/>
        <w:shd w:val="clear" w:color="auto" w:fill="auto"/>
        <w:spacing w:line="240" w:lineRule="auto"/>
        <w:rPr>
          <w:spacing w:val="0"/>
          <w:sz w:val="24"/>
          <w:szCs w:val="24"/>
        </w:rPr>
      </w:pPr>
    </w:p>
    <w:p w14:paraId="1D9CAC06" w14:textId="77777777" w:rsidR="00000000" w:rsidRDefault="00000000" w:rsidP="00DC6046">
      <w:pPr>
        <w:pStyle w:val="20"/>
        <w:shd w:val="clear" w:color="auto" w:fill="auto"/>
        <w:spacing w:line="240" w:lineRule="auto"/>
        <w:rPr>
          <w:spacing w:val="0"/>
          <w:sz w:val="24"/>
          <w:szCs w:val="24"/>
        </w:rPr>
      </w:pPr>
    </w:p>
    <w:p w14:paraId="1E8034C1" w14:textId="77777777" w:rsidR="00000000" w:rsidRDefault="00000000" w:rsidP="00DC6046">
      <w:pPr>
        <w:pStyle w:val="20"/>
        <w:shd w:val="clear" w:color="auto" w:fill="auto"/>
        <w:spacing w:line="240" w:lineRule="auto"/>
        <w:rPr>
          <w:spacing w:val="0"/>
          <w:sz w:val="24"/>
          <w:szCs w:val="24"/>
        </w:rPr>
      </w:pPr>
    </w:p>
    <w:p w14:paraId="37748A09" w14:textId="77777777" w:rsidR="00000000" w:rsidRPr="00E82C50" w:rsidRDefault="00000000" w:rsidP="0087389E">
      <w:pPr>
        <w:framePr w:hSpace="180" w:wrap="around" w:vAnchor="page" w:hAnchor="margin" w:xAlign="center" w:y="3871"/>
        <w:jc w:val="center"/>
        <w:rPr>
          <w:rFonts w:ascii="Times New Roman" w:hAnsi="Times New Roman" w:cs="Times New Roman"/>
          <w:b/>
        </w:rPr>
      </w:pPr>
      <w:r w:rsidRPr="00E82C50">
        <w:rPr>
          <w:rFonts w:ascii="Times New Roman" w:hAnsi="Times New Roman" w:cs="Times New Roman"/>
          <w:b/>
        </w:rPr>
        <w:t>РАБОЧАЯ ПРОГРАММА</w:t>
      </w:r>
    </w:p>
    <w:p w14:paraId="0CE03E69" w14:textId="77777777" w:rsidR="00000000" w:rsidRPr="00E82C50" w:rsidRDefault="00000000" w:rsidP="0087389E">
      <w:pPr>
        <w:framePr w:hSpace="180" w:wrap="around" w:vAnchor="page" w:hAnchor="margin" w:xAlign="center" w:y="3871"/>
        <w:jc w:val="center"/>
        <w:rPr>
          <w:rFonts w:ascii="Times New Roman" w:hAnsi="Times New Roman" w:cs="Times New Roman"/>
          <w:b/>
        </w:rPr>
      </w:pPr>
      <w:r w:rsidRPr="00E82C50">
        <w:rPr>
          <w:rFonts w:ascii="Times New Roman" w:hAnsi="Times New Roman" w:cs="Times New Roman"/>
          <w:b/>
        </w:rPr>
        <w:t>УЧЕБНОГО ПРЕДМЕТА</w:t>
      </w:r>
    </w:p>
    <w:p w14:paraId="11C6EC08" w14:textId="77777777" w:rsidR="00000000" w:rsidRPr="00E82C50" w:rsidRDefault="00000000" w:rsidP="0087389E">
      <w:pPr>
        <w:framePr w:hSpace="180" w:wrap="around" w:vAnchor="page" w:hAnchor="margin" w:xAlign="center" w:y="3871"/>
        <w:jc w:val="center"/>
        <w:rPr>
          <w:rFonts w:ascii="Times New Roman" w:hAnsi="Times New Roman" w:cs="Times New Roman"/>
          <w:b/>
        </w:rPr>
      </w:pPr>
      <w:r w:rsidRPr="00E82C50">
        <w:rPr>
          <w:rFonts w:ascii="Times New Roman" w:hAnsi="Times New Roman" w:cs="Times New Roman"/>
          <w:b/>
        </w:rPr>
        <w:t>«ГЕОГРАФИЯ»</w:t>
      </w:r>
    </w:p>
    <w:p w14:paraId="1759B6FD" w14:textId="77777777" w:rsidR="00000000" w:rsidRPr="00E82C50" w:rsidRDefault="00000000" w:rsidP="0087389E">
      <w:pPr>
        <w:framePr w:hSpace="180" w:wrap="around" w:vAnchor="page" w:hAnchor="margin" w:xAlign="center" w:y="3871"/>
        <w:jc w:val="center"/>
        <w:rPr>
          <w:rFonts w:ascii="Times New Roman" w:hAnsi="Times New Roman" w:cs="Times New Roman"/>
          <w:b/>
        </w:rPr>
      </w:pPr>
      <w:r w:rsidRPr="00E82C50">
        <w:rPr>
          <w:rFonts w:ascii="Times New Roman" w:hAnsi="Times New Roman" w:cs="Times New Roman"/>
          <w:b/>
        </w:rPr>
        <w:t xml:space="preserve">5-9 класс (С(к)ОУ </w:t>
      </w:r>
      <w:r w:rsidRPr="00E82C50">
        <w:rPr>
          <w:rFonts w:ascii="Times New Roman" w:hAnsi="Times New Roman" w:cs="Times New Roman"/>
          <w:b/>
          <w:lang w:val="en-US"/>
        </w:rPr>
        <w:t>VIII</w:t>
      </w:r>
      <w:r w:rsidRPr="00E82C50">
        <w:rPr>
          <w:rFonts w:ascii="Times New Roman" w:hAnsi="Times New Roman" w:cs="Times New Roman"/>
          <w:b/>
        </w:rPr>
        <w:t xml:space="preserve"> вид)</w:t>
      </w:r>
    </w:p>
    <w:p w14:paraId="67CDD7B5" w14:textId="77777777" w:rsidR="00000000" w:rsidRPr="00E82C50" w:rsidRDefault="00000000" w:rsidP="0087389E">
      <w:pPr>
        <w:framePr w:hSpace="180" w:wrap="around" w:vAnchor="page" w:hAnchor="margin" w:xAlign="center" w:y="3871"/>
        <w:jc w:val="center"/>
        <w:rPr>
          <w:rFonts w:ascii="Times New Roman" w:hAnsi="Times New Roman" w:cs="Times New Roman"/>
          <w:b/>
        </w:rPr>
      </w:pPr>
      <w:r w:rsidRPr="00E82C50">
        <w:rPr>
          <w:rFonts w:ascii="Times New Roman" w:hAnsi="Times New Roman" w:cs="Times New Roman"/>
          <w:b/>
        </w:rPr>
        <w:t>Срок реализации 5 лет</w:t>
      </w:r>
    </w:p>
    <w:p w14:paraId="5ED925C0" w14:textId="77777777" w:rsidR="00000000" w:rsidRPr="00E82C50" w:rsidRDefault="00000000" w:rsidP="0087389E">
      <w:pPr>
        <w:framePr w:hSpace="180" w:wrap="around" w:vAnchor="page" w:hAnchor="margin" w:xAlign="center" w:y="3871"/>
        <w:jc w:val="center"/>
        <w:rPr>
          <w:rFonts w:ascii="Times New Roman" w:hAnsi="Times New Roman" w:cs="Times New Roman"/>
          <w:b/>
        </w:rPr>
      </w:pPr>
    </w:p>
    <w:p w14:paraId="4B8A1F46" w14:textId="77777777" w:rsidR="00000000" w:rsidRPr="008A34F2" w:rsidRDefault="00000000" w:rsidP="0087389E">
      <w:pPr>
        <w:framePr w:hSpace="180" w:wrap="around" w:vAnchor="page" w:hAnchor="margin" w:xAlign="center" w:y="3871"/>
        <w:jc w:val="center"/>
        <w:rPr>
          <w:rFonts w:ascii="Times New Roman" w:hAnsi="Times New Roman" w:cs="Times New Roman"/>
        </w:rPr>
      </w:pPr>
    </w:p>
    <w:p w14:paraId="0CDEA92F" w14:textId="77777777" w:rsidR="00000000" w:rsidRDefault="00000000" w:rsidP="00DC6046">
      <w:pPr>
        <w:pStyle w:val="20"/>
        <w:shd w:val="clear" w:color="auto" w:fill="auto"/>
        <w:spacing w:line="240" w:lineRule="auto"/>
        <w:rPr>
          <w:spacing w:val="0"/>
          <w:sz w:val="24"/>
          <w:szCs w:val="24"/>
        </w:rPr>
      </w:pPr>
    </w:p>
    <w:p w14:paraId="550D2100" w14:textId="77777777" w:rsidR="00000000" w:rsidRDefault="00000000" w:rsidP="00DC6046">
      <w:pPr>
        <w:pStyle w:val="20"/>
        <w:shd w:val="clear" w:color="auto" w:fill="auto"/>
        <w:spacing w:line="240" w:lineRule="auto"/>
        <w:rPr>
          <w:spacing w:val="0"/>
          <w:sz w:val="24"/>
          <w:szCs w:val="24"/>
        </w:rPr>
      </w:pPr>
    </w:p>
    <w:p w14:paraId="73B7EE4A" w14:textId="77777777" w:rsidR="00000000" w:rsidRDefault="00000000" w:rsidP="00DC6046">
      <w:pPr>
        <w:pStyle w:val="20"/>
        <w:shd w:val="clear" w:color="auto" w:fill="auto"/>
        <w:spacing w:line="240" w:lineRule="auto"/>
        <w:rPr>
          <w:spacing w:val="0"/>
          <w:sz w:val="24"/>
          <w:szCs w:val="24"/>
        </w:rPr>
      </w:pPr>
    </w:p>
    <w:p w14:paraId="723D7F4C" w14:textId="77777777" w:rsidR="00000000" w:rsidRDefault="00000000" w:rsidP="00DC6046">
      <w:pPr>
        <w:pStyle w:val="20"/>
        <w:shd w:val="clear" w:color="auto" w:fill="auto"/>
        <w:spacing w:line="240" w:lineRule="auto"/>
        <w:rPr>
          <w:spacing w:val="0"/>
          <w:sz w:val="24"/>
          <w:szCs w:val="24"/>
        </w:rPr>
      </w:pPr>
    </w:p>
    <w:p w14:paraId="3C496E89" w14:textId="77777777" w:rsidR="00000000" w:rsidRDefault="00000000" w:rsidP="00DC6046">
      <w:pPr>
        <w:pStyle w:val="20"/>
        <w:shd w:val="clear" w:color="auto" w:fill="auto"/>
        <w:spacing w:line="240" w:lineRule="auto"/>
        <w:rPr>
          <w:spacing w:val="0"/>
          <w:sz w:val="24"/>
          <w:szCs w:val="24"/>
        </w:rPr>
      </w:pPr>
    </w:p>
    <w:p w14:paraId="68225535" w14:textId="77777777" w:rsidR="00000000" w:rsidRDefault="00000000" w:rsidP="00DC6046">
      <w:pPr>
        <w:pStyle w:val="20"/>
        <w:shd w:val="clear" w:color="auto" w:fill="auto"/>
        <w:spacing w:line="240" w:lineRule="auto"/>
        <w:rPr>
          <w:spacing w:val="0"/>
          <w:sz w:val="24"/>
          <w:szCs w:val="24"/>
        </w:rPr>
      </w:pPr>
    </w:p>
    <w:p w14:paraId="082BD17C" w14:textId="77777777" w:rsidR="00000000" w:rsidRDefault="00000000" w:rsidP="00DC6046">
      <w:pPr>
        <w:pStyle w:val="20"/>
        <w:shd w:val="clear" w:color="auto" w:fill="auto"/>
        <w:spacing w:line="240" w:lineRule="auto"/>
        <w:rPr>
          <w:spacing w:val="0"/>
          <w:sz w:val="24"/>
          <w:szCs w:val="24"/>
        </w:rPr>
      </w:pPr>
    </w:p>
    <w:p w14:paraId="141045DC" w14:textId="77777777" w:rsidR="00000000" w:rsidRDefault="00000000" w:rsidP="00DC6046">
      <w:pPr>
        <w:pStyle w:val="20"/>
        <w:shd w:val="clear" w:color="auto" w:fill="auto"/>
        <w:spacing w:line="240" w:lineRule="auto"/>
        <w:rPr>
          <w:spacing w:val="0"/>
          <w:sz w:val="24"/>
          <w:szCs w:val="24"/>
        </w:rPr>
      </w:pPr>
    </w:p>
    <w:p w14:paraId="4F54CB28" w14:textId="77777777" w:rsidR="00000000" w:rsidRDefault="00000000" w:rsidP="00DC6046">
      <w:pPr>
        <w:pStyle w:val="20"/>
        <w:shd w:val="clear" w:color="auto" w:fill="auto"/>
        <w:spacing w:line="240" w:lineRule="auto"/>
        <w:rPr>
          <w:spacing w:val="0"/>
          <w:sz w:val="24"/>
          <w:szCs w:val="24"/>
        </w:rPr>
      </w:pPr>
    </w:p>
    <w:p w14:paraId="0302AD41" w14:textId="77777777" w:rsidR="00000000" w:rsidRDefault="00000000" w:rsidP="00DC6046">
      <w:pPr>
        <w:pStyle w:val="20"/>
        <w:shd w:val="clear" w:color="auto" w:fill="auto"/>
        <w:spacing w:line="240" w:lineRule="auto"/>
        <w:rPr>
          <w:spacing w:val="0"/>
          <w:sz w:val="24"/>
          <w:szCs w:val="24"/>
        </w:rPr>
      </w:pPr>
    </w:p>
    <w:p w14:paraId="18BD436C" w14:textId="77777777" w:rsidR="00000000" w:rsidRDefault="00000000" w:rsidP="00DC6046">
      <w:pPr>
        <w:pStyle w:val="20"/>
        <w:shd w:val="clear" w:color="auto" w:fill="auto"/>
        <w:spacing w:line="240" w:lineRule="auto"/>
        <w:rPr>
          <w:spacing w:val="0"/>
          <w:sz w:val="24"/>
          <w:szCs w:val="24"/>
        </w:rPr>
      </w:pPr>
    </w:p>
    <w:p w14:paraId="2FD0518A" w14:textId="77777777" w:rsidR="00000000" w:rsidRDefault="00000000" w:rsidP="00DC6046">
      <w:pPr>
        <w:pStyle w:val="20"/>
        <w:shd w:val="clear" w:color="auto" w:fill="auto"/>
        <w:spacing w:line="240" w:lineRule="auto"/>
        <w:rPr>
          <w:spacing w:val="0"/>
          <w:sz w:val="24"/>
          <w:szCs w:val="24"/>
        </w:rPr>
      </w:pPr>
    </w:p>
    <w:p w14:paraId="65D4FAAA" w14:textId="77777777" w:rsidR="00000000" w:rsidRDefault="00000000" w:rsidP="00DC6046">
      <w:pPr>
        <w:pStyle w:val="20"/>
        <w:shd w:val="clear" w:color="auto" w:fill="auto"/>
        <w:spacing w:line="240" w:lineRule="auto"/>
        <w:rPr>
          <w:spacing w:val="0"/>
          <w:sz w:val="24"/>
          <w:szCs w:val="24"/>
        </w:rPr>
      </w:pPr>
    </w:p>
    <w:p w14:paraId="36A13C4D" w14:textId="77777777" w:rsidR="00000000" w:rsidRPr="008A34F2" w:rsidRDefault="00000000" w:rsidP="00E82C50">
      <w:pPr>
        <w:jc w:val="right"/>
        <w:rPr>
          <w:rFonts w:ascii="Times New Roman" w:hAnsi="Times New Roman" w:cs="Times New Roman"/>
        </w:rPr>
      </w:pPr>
      <w:r>
        <w:rPr>
          <w:rFonts w:ascii="Times New Roman" w:hAnsi="Times New Roman" w:cs="Times New Roman"/>
        </w:rPr>
        <w:lastRenderedPageBreak/>
        <w:t>Составила А. В. Егорова, учитель географии</w:t>
      </w:r>
    </w:p>
    <w:p w14:paraId="62932911" w14:textId="77777777" w:rsidR="00000000" w:rsidRDefault="00000000" w:rsidP="00DC23BF">
      <w:pPr>
        <w:pStyle w:val="20"/>
        <w:shd w:val="clear" w:color="auto" w:fill="auto"/>
        <w:spacing w:line="240" w:lineRule="auto"/>
        <w:jc w:val="left"/>
        <w:rPr>
          <w:spacing w:val="0"/>
          <w:sz w:val="24"/>
          <w:szCs w:val="24"/>
        </w:rPr>
      </w:pPr>
    </w:p>
    <w:p w14:paraId="429B5BE0" w14:textId="77777777" w:rsidR="00000000" w:rsidRDefault="00000000" w:rsidP="00E82C50">
      <w:pPr>
        <w:pStyle w:val="20"/>
        <w:shd w:val="clear" w:color="auto" w:fill="auto"/>
        <w:spacing w:line="240" w:lineRule="auto"/>
        <w:jc w:val="left"/>
        <w:rPr>
          <w:spacing w:val="0"/>
          <w:sz w:val="24"/>
          <w:szCs w:val="24"/>
        </w:rPr>
      </w:pPr>
    </w:p>
    <w:p w14:paraId="5D206D06" w14:textId="77777777" w:rsidR="00000000" w:rsidRPr="00EE5E4A" w:rsidRDefault="00000000" w:rsidP="00DC6046">
      <w:pPr>
        <w:pStyle w:val="20"/>
        <w:shd w:val="clear" w:color="auto" w:fill="auto"/>
        <w:spacing w:line="240" w:lineRule="auto"/>
        <w:rPr>
          <w:spacing w:val="0"/>
          <w:sz w:val="24"/>
          <w:szCs w:val="24"/>
        </w:rPr>
      </w:pPr>
      <w:r w:rsidRPr="00EE5E4A">
        <w:rPr>
          <w:spacing w:val="0"/>
          <w:sz w:val="24"/>
          <w:szCs w:val="24"/>
        </w:rPr>
        <w:t>Начальный курс физической географии</w:t>
      </w:r>
    </w:p>
    <w:p w14:paraId="4003786A" w14:textId="77777777" w:rsidR="00000000" w:rsidRPr="00EE5E4A" w:rsidRDefault="00000000" w:rsidP="00DC6046">
      <w:pPr>
        <w:pStyle w:val="20"/>
        <w:shd w:val="clear" w:color="auto" w:fill="auto"/>
        <w:spacing w:line="240" w:lineRule="auto"/>
        <w:rPr>
          <w:spacing w:val="0"/>
          <w:sz w:val="24"/>
          <w:szCs w:val="24"/>
        </w:rPr>
      </w:pPr>
      <w:r w:rsidRPr="00EE5E4A">
        <w:rPr>
          <w:spacing w:val="0"/>
          <w:sz w:val="24"/>
          <w:szCs w:val="24"/>
        </w:rPr>
        <w:t>6 класс</w:t>
      </w:r>
    </w:p>
    <w:p w14:paraId="602F504D" w14:textId="77777777" w:rsidR="00000000" w:rsidRPr="00EE5E4A" w:rsidRDefault="00000000" w:rsidP="00DC6046">
      <w:pPr>
        <w:pStyle w:val="3"/>
        <w:shd w:val="clear" w:color="auto" w:fill="auto"/>
        <w:spacing w:line="240" w:lineRule="auto"/>
        <w:jc w:val="center"/>
        <w:rPr>
          <w:b/>
          <w:spacing w:val="0"/>
          <w:sz w:val="24"/>
          <w:szCs w:val="24"/>
        </w:rPr>
      </w:pPr>
      <w:r w:rsidRPr="00EE5E4A">
        <w:rPr>
          <w:b/>
          <w:spacing w:val="0"/>
          <w:sz w:val="24"/>
          <w:szCs w:val="24"/>
        </w:rPr>
        <w:t>Пояснительная записка</w:t>
      </w:r>
    </w:p>
    <w:p w14:paraId="122872FE" w14:textId="77777777" w:rsidR="00000000" w:rsidRPr="00EE5E4A" w:rsidRDefault="00000000" w:rsidP="00EE5E4A">
      <w:pPr>
        <w:pStyle w:val="3"/>
        <w:shd w:val="clear" w:color="auto" w:fill="auto"/>
        <w:spacing w:line="240" w:lineRule="auto"/>
        <w:ind w:firstLine="688"/>
        <w:jc w:val="both"/>
        <w:rPr>
          <w:spacing w:val="0"/>
          <w:sz w:val="24"/>
          <w:szCs w:val="24"/>
        </w:rPr>
      </w:pPr>
      <w:r w:rsidRPr="00EE5E4A">
        <w:rPr>
          <w:spacing w:val="0"/>
          <w:sz w:val="24"/>
          <w:szCs w:val="24"/>
        </w:rPr>
        <w:t xml:space="preserve">География как учебный </w:t>
      </w:r>
      <w:r w:rsidRPr="00EE5E4A">
        <w:rPr>
          <w:spacing w:val="0"/>
          <w:sz w:val="24"/>
          <w:szCs w:val="24"/>
        </w:rPr>
        <w:t>предмет имеет большое значение для всестороннего развития учащихся со сниженной мотивацией к познанию.</w:t>
      </w:r>
    </w:p>
    <w:p w14:paraId="34D025A8"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Основные задачи современного школьного курса географии - дать элементарные, но научные знания о природе,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w:t>
      </w:r>
    </w:p>
    <w:p w14:paraId="30417E64"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Проведению практических работ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учащимся задания разной степени трудности могут быть использованы на этапе проверки знаний.</w:t>
      </w:r>
    </w:p>
    <w:p w14:paraId="5B9A8C6E"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 xml:space="preserve">Начальный курс </w:t>
      </w:r>
      <w:r w:rsidRPr="00EE5E4A">
        <w:rPr>
          <w:spacing w:val="0"/>
          <w:sz w:val="24"/>
          <w:szCs w:val="24"/>
        </w:rPr>
        <w:t>физической географии состоит из следующих разделов:</w:t>
      </w:r>
    </w:p>
    <w:p w14:paraId="530A4A73" w14:textId="77777777" w:rsidR="00000000" w:rsidRPr="00EE5E4A" w:rsidRDefault="00000000" w:rsidP="00EE5E4A">
      <w:pPr>
        <w:pStyle w:val="3"/>
        <w:numPr>
          <w:ilvl w:val="0"/>
          <w:numId w:val="1"/>
        </w:numPr>
        <w:shd w:val="clear" w:color="auto" w:fill="auto"/>
        <w:tabs>
          <w:tab w:val="left" w:pos="686"/>
        </w:tabs>
        <w:spacing w:line="240" w:lineRule="auto"/>
        <w:jc w:val="both"/>
        <w:rPr>
          <w:spacing w:val="0"/>
          <w:sz w:val="24"/>
          <w:szCs w:val="24"/>
        </w:rPr>
      </w:pPr>
      <w:r w:rsidRPr="00EE5E4A">
        <w:rPr>
          <w:spacing w:val="0"/>
          <w:sz w:val="24"/>
          <w:szCs w:val="24"/>
        </w:rPr>
        <w:t>Введение - 4 часа</w:t>
      </w:r>
    </w:p>
    <w:p w14:paraId="4CD70C99" w14:textId="77777777" w:rsidR="00000000" w:rsidRPr="00EE5E4A" w:rsidRDefault="00000000" w:rsidP="00EE5E4A">
      <w:pPr>
        <w:pStyle w:val="3"/>
        <w:numPr>
          <w:ilvl w:val="0"/>
          <w:numId w:val="1"/>
        </w:numPr>
        <w:shd w:val="clear" w:color="auto" w:fill="auto"/>
        <w:tabs>
          <w:tab w:val="left" w:pos="720"/>
        </w:tabs>
        <w:spacing w:line="240" w:lineRule="auto"/>
        <w:jc w:val="both"/>
        <w:rPr>
          <w:spacing w:val="0"/>
          <w:sz w:val="24"/>
          <w:szCs w:val="24"/>
        </w:rPr>
      </w:pPr>
      <w:r w:rsidRPr="00EE5E4A">
        <w:rPr>
          <w:spacing w:val="0"/>
          <w:sz w:val="24"/>
          <w:szCs w:val="24"/>
        </w:rPr>
        <w:t>Ориентирование на местности - 5 часов</w:t>
      </w:r>
    </w:p>
    <w:p w14:paraId="710B15DB" w14:textId="77777777" w:rsidR="00000000" w:rsidRPr="00EE5E4A" w:rsidRDefault="00000000" w:rsidP="00EE5E4A">
      <w:pPr>
        <w:pStyle w:val="3"/>
        <w:numPr>
          <w:ilvl w:val="0"/>
          <w:numId w:val="1"/>
        </w:numPr>
        <w:shd w:val="clear" w:color="auto" w:fill="auto"/>
        <w:tabs>
          <w:tab w:val="left" w:pos="715"/>
        </w:tabs>
        <w:spacing w:line="240" w:lineRule="auto"/>
        <w:jc w:val="both"/>
        <w:rPr>
          <w:spacing w:val="0"/>
          <w:sz w:val="24"/>
          <w:szCs w:val="24"/>
        </w:rPr>
      </w:pPr>
      <w:r w:rsidRPr="00EE5E4A">
        <w:rPr>
          <w:spacing w:val="0"/>
          <w:sz w:val="24"/>
          <w:szCs w:val="24"/>
        </w:rPr>
        <w:t>План и карта - 9 часов</w:t>
      </w:r>
    </w:p>
    <w:p w14:paraId="51526F50" w14:textId="77777777" w:rsidR="00000000" w:rsidRPr="00EE5E4A" w:rsidRDefault="00000000" w:rsidP="00EE5E4A">
      <w:pPr>
        <w:pStyle w:val="3"/>
        <w:numPr>
          <w:ilvl w:val="0"/>
          <w:numId w:val="1"/>
        </w:numPr>
        <w:shd w:val="clear" w:color="auto" w:fill="auto"/>
        <w:tabs>
          <w:tab w:val="left" w:pos="720"/>
        </w:tabs>
        <w:spacing w:line="240" w:lineRule="auto"/>
        <w:jc w:val="both"/>
        <w:rPr>
          <w:spacing w:val="0"/>
          <w:sz w:val="24"/>
          <w:szCs w:val="24"/>
        </w:rPr>
      </w:pPr>
      <w:r w:rsidRPr="00EE5E4A">
        <w:rPr>
          <w:spacing w:val="0"/>
          <w:sz w:val="24"/>
          <w:szCs w:val="24"/>
        </w:rPr>
        <w:t>Формы поверхности Земли - 4 часа</w:t>
      </w:r>
    </w:p>
    <w:p w14:paraId="62853A89" w14:textId="77777777" w:rsidR="00000000" w:rsidRPr="00EE5E4A" w:rsidRDefault="00000000" w:rsidP="00EE5E4A">
      <w:pPr>
        <w:pStyle w:val="3"/>
        <w:numPr>
          <w:ilvl w:val="0"/>
          <w:numId w:val="1"/>
        </w:numPr>
        <w:shd w:val="clear" w:color="auto" w:fill="auto"/>
        <w:tabs>
          <w:tab w:val="left" w:pos="710"/>
        </w:tabs>
        <w:spacing w:line="240" w:lineRule="auto"/>
        <w:jc w:val="both"/>
        <w:rPr>
          <w:spacing w:val="0"/>
          <w:sz w:val="24"/>
          <w:szCs w:val="24"/>
        </w:rPr>
      </w:pPr>
      <w:r w:rsidRPr="00EE5E4A">
        <w:rPr>
          <w:spacing w:val="0"/>
          <w:sz w:val="24"/>
          <w:szCs w:val="24"/>
        </w:rPr>
        <w:t>Вода на Земле - 10 часов</w:t>
      </w:r>
    </w:p>
    <w:p w14:paraId="2C2377E2" w14:textId="77777777" w:rsidR="00000000" w:rsidRPr="00EE5E4A" w:rsidRDefault="00000000" w:rsidP="00EE5E4A">
      <w:pPr>
        <w:pStyle w:val="3"/>
        <w:numPr>
          <w:ilvl w:val="0"/>
          <w:numId w:val="1"/>
        </w:numPr>
        <w:shd w:val="clear" w:color="auto" w:fill="auto"/>
        <w:tabs>
          <w:tab w:val="left" w:pos="715"/>
        </w:tabs>
        <w:spacing w:line="240" w:lineRule="auto"/>
        <w:jc w:val="both"/>
        <w:rPr>
          <w:spacing w:val="0"/>
          <w:sz w:val="24"/>
          <w:szCs w:val="24"/>
        </w:rPr>
      </w:pPr>
      <w:r w:rsidRPr="00EE5E4A">
        <w:rPr>
          <w:spacing w:val="0"/>
          <w:sz w:val="24"/>
          <w:szCs w:val="24"/>
        </w:rPr>
        <w:t>Земной шар - 14 часов</w:t>
      </w:r>
    </w:p>
    <w:p w14:paraId="67BAD1F8" w14:textId="77777777" w:rsidR="00000000" w:rsidRPr="00EE5E4A" w:rsidRDefault="00000000" w:rsidP="00EE5E4A">
      <w:pPr>
        <w:pStyle w:val="3"/>
        <w:numPr>
          <w:ilvl w:val="0"/>
          <w:numId w:val="1"/>
        </w:numPr>
        <w:shd w:val="clear" w:color="auto" w:fill="auto"/>
        <w:tabs>
          <w:tab w:val="left" w:pos="706"/>
        </w:tabs>
        <w:spacing w:line="240" w:lineRule="auto"/>
        <w:jc w:val="both"/>
        <w:rPr>
          <w:spacing w:val="0"/>
          <w:sz w:val="24"/>
          <w:szCs w:val="24"/>
        </w:rPr>
      </w:pPr>
      <w:r w:rsidRPr="00EE5E4A">
        <w:rPr>
          <w:spacing w:val="0"/>
          <w:sz w:val="24"/>
          <w:szCs w:val="24"/>
        </w:rPr>
        <w:t>Карта России - 14 часов</w:t>
      </w:r>
    </w:p>
    <w:p w14:paraId="05161221"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Основные формы и методы преподавания предмета:</w:t>
      </w:r>
    </w:p>
    <w:p w14:paraId="3AC23935"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-Рассказ</w:t>
      </w:r>
    </w:p>
    <w:p w14:paraId="48196917"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-Беседа</w:t>
      </w:r>
    </w:p>
    <w:p w14:paraId="11E17219"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-Работа с иллюстрациями, муляжами</w:t>
      </w:r>
    </w:p>
    <w:p w14:paraId="10E2DB4A"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-Экскурсии</w:t>
      </w:r>
    </w:p>
    <w:p w14:paraId="6A034DD1"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-Наблюдения</w:t>
      </w:r>
    </w:p>
    <w:p w14:paraId="1BCD4403"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Формы и способы проверки знаний учащихся:</w:t>
      </w:r>
    </w:p>
    <w:p w14:paraId="2CB6EEF3"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-Устный опрос –</w:t>
      </w:r>
    </w:p>
    <w:p w14:paraId="00F99B2D"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 xml:space="preserve">Самостоятельная работа </w:t>
      </w:r>
    </w:p>
    <w:p w14:paraId="02C2B7FC" w14:textId="77777777" w:rsidR="00000000" w:rsidRPr="00EE5E4A" w:rsidRDefault="00000000" w:rsidP="00EE5E4A">
      <w:pPr>
        <w:pStyle w:val="3"/>
        <w:shd w:val="clear" w:color="auto" w:fill="auto"/>
        <w:spacing w:line="240" w:lineRule="auto"/>
        <w:jc w:val="both"/>
        <w:rPr>
          <w:spacing w:val="0"/>
          <w:sz w:val="24"/>
          <w:szCs w:val="24"/>
        </w:rPr>
      </w:pPr>
      <w:r w:rsidRPr="00EE5E4A">
        <w:rPr>
          <w:spacing w:val="0"/>
          <w:sz w:val="24"/>
          <w:szCs w:val="24"/>
        </w:rPr>
        <w:t>–</w:t>
      </w:r>
      <w:r w:rsidRPr="00EE5E4A">
        <w:rPr>
          <w:spacing w:val="0"/>
          <w:sz w:val="24"/>
          <w:szCs w:val="24"/>
        </w:rPr>
        <w:t>Тест, практические работы</w:t>
      </w:r>
    </w:p>
    <w:p w14:paraId="0318FF97" w14:textId="77777777" w:rsidR="00000000" w:rsidRPr="00EE5E4A" w:rsidRDefault="00000000" w:rsidP="00EE5E4A">
      <w:pPr>
        <w:jc w:val="both"/>
        <w:rPr>
          <w:rFonts w:ascii="Times New Roman" w:hAnsi="Times New Roman" w:cs="Times New Roman"/>
        </w:rPr>
      </w:pPr>
    </w:p>
    <w:p w14:paraId="7111F5F1" w14:textId="77777777" w:rsidR="00000000" w:rsidRPr="00EE5E4A" w:rsidRDefault="00000000" w:rsidP="00EE5E4A">
      <w:pPr>
        <w:jc w:val="both"/>
        <w:rPr>
          <w:rFonts w:ascii="Times New Roman" w:hAnsi="Times New Roman" w:cs="Times New Roman"/>
        </w:rPr>
      </w:pPr>
    </w:p>
    <w:p w14:paraId="591504F3" w14:textId="77777777" w:rsidR="00000000" w:rsidRPr="00EE5E4A" w:rsidRDefault="00000000" w:rsidP="00EE5E4A">
      <w:pPr>
        <w:jc w:val="both"/>
        <w:rPr>
          <w:rFonts w:ascii="Times New Roman" w:hAnsi="Times New Roman" w:cs="Times New Roman"/>
        </w:rPr>
      </w:pPr>
    </w:p>
    <w:p w14:paraId="166BBC77" w14:textId="77777777" w:rsidR="00000000" w:rsidRPr="00EE5E4A" w:rsidRDefault="00000000" w:rsidP="00EE5E4A">
      <w:pPr>
        <w:jc w:val="both"/>
        <w:rPr>
          <w:rFonts w:ascii="Times New Roman" w:hAnsi="Times New Roman" w:cs="Times New Roman"/>
        </w:rPr>
      </w:pPr>
    </w:p>
    <w:p w14:paraId="3E29E112" w14:textId="77777777" w:rsidR="00000000" w:rsidRPr="00EE5E4A" w:rsidRDefault="00000000" w:rsidP="00EE5E4A">
      <w:pPr>
        <w:jc w:val="both"/>
        <w:rPr>
          <w:rFonts w:ascii="Times New Roman" w:hAnsi="Times New Roman" w:cs="Times New Roman"/>
        </w:rPr>
      </w:pPr>
    </w:p>
    <w:p w14:paraId="67AC4016" w14:textId="77777777" w:rsidR="00000000" w:rsidRPr="00EE5E4A" w:rsidRDefault="00000000" w:rsidP="00EE5E4A">
      <w:pPr>
        <w:jc w:val="both"/>
        <w:rPr>
          <w:rFonts w:ascii="Times New Roman" w:hAnsi="Times New Roman" w:cs="Times New Roman"/>
        </w:rPr>
      </w:pPr>
    </w:p>
    <w:p w14:paraId="56236FF2" w14:textId="77777777" w:rsidR="00000000" w:rsidRPr="00EE5E4A" w:rsidRDefault="00000000" w:rsidP="00EE5E4A">
      <w:pPr>
        <w:jc w:val="both"/>
        <w:rPr>
          <w:rFonts w:ascii="Times New Roman" w:hAnsi="Times New Roman" w:cs="Times New Roman"/>
        </w:rPr>
      </w:pPr>
    </w:p>
    <w:p w14:paraId="288A7C98" w14:textId="77777777" w:rsidR="00000000" w:rsidRDefault="00000000" w:rsidP="00EE5E4A">
      <w:pPr>
        <w:jc w:val="both"/>
        <w:rPr>
          <w:rFonts w:ascii="Times New Roman" w:hAnsi="Times New Roman" w:cs="Times New Roman"/>
        </w:rPr>
      </w:pPr>
    </w:p>
    <w:p w14:paraId="63DA995A" w14:textId="77777777" w:rsidR="00000000" w:rsidRPr="00EE5E4A" w:rsidRDefault="00000000" w:rsidP="00EE5E4A">
      <w:pPr>
        <w:jc w:val="both"/>
        <w:rPr>
          <w:rFonts w:ascii="Times New Roman" w:hAnsi="Times New Roman" w:cs="Times New Roman"/>
        </w:rPr>
      </w:pPr>
    </w:p>
    <w:p w14:paraId="5439EC22" w14:textId="77777777" w:rsidR="00000000" w:rsidRPr="00EE5E4A" w:rsidRDefault="00000000" w:rsidP="00EE5E4A">
      <w:pPr>
        <w:jc w:val="both"/>
        <w:rPr>
          <w:rFonts w:ascii="Times New Roman" w:hAnsi="Times New Roman" w:cs="Times New Roman"/>
        </w:rPr>
      </w:pPr>
    </w:p>
    <w:p w14:paraId="4D24B768" w14:textId="77777777" w:rsidR="00000000" w:rsidRPr="00EE5E4A" w:rsidRDefault="00000000" w:rsidP="00EE5E4A">
      <w:pPr>
        <w:jc w:val="both"/>
        <w:rPr>
          <w:rFonts w:ascii="Times New Roman" w:hAnsi="Times New Roman" w:cs="Times New Roman"/>
        </w:rPr>
      </w:pPr>
    </w:p>
    <w:p w14:paraId="149CEF92" w14:textId="77777777" w:rsidR="00000000" w:rsidRPr="00EE5E4A" w:rsidRDefault="00000000" w:rsidP="00EE5E4A">
      <w:pPr>
        <w:jc w:val="both"/>
        <w:rPr>
          <w:rFonts w:ascii="Times New Roman" w:hAnsi="Times New Roman" w:cs="Times New Roman"/>
        </w:rPr>
      </w:pPr>
    </w:p>
    <w:p w14:paraId="639F5EE5" w14:textId="77777777" w:rsidR="00000000" w:rsidRPr="00EE5E4A" w:rsidRDefault="00000000" w:rsidP="00EE5E4A">
      <w:pPr>
        <w:jc w:val="both"/>
        <w:rPr>
          <w:rFonts w:ascii="Times New Roman" w:hAnsi="Times New Roman" w:cs="Times New Roman"/>
        </w:rPr>
      </w:pPr>
    </w:p>
    <w:p w14:paraId="7408737F" w14:textId="77777777" w:rsidR="00000000" w:rsidRPr="00EE5E4A" w:rsidRDefault="00000000" w:rsidP="00EE5E4A">
      <w:pPr>
        <w:jc w:val="both"/>
        <w:rPr>
          <w:rFonts w:ascii="Times New Roman" w:hAnsi="Times New Roman" w:cs="Times New Roman"/>
        </w:rPr>
      </w:pPr>
    </w:p>
    <w:p w14:paraId="0343B618" w14:textId="77777777" w:rsidR="00000000" w:rsidRPr="00EE5E4A" w:rsidRDefault="00000000" w:rsidP="00EE5E4A">
      <w:pPr>
        <w:jc w:val="both"/>
        <w:rPr>
          <w:rFonts w:ascii="Times New Roman" w:hAnsi="Times New Roman" w:cs="Times New Roman"/>
        </w:rPr>
      </w:pPr>
    </w:p>
    <w:p w14:paraId="57AD5A02" w14:textId="77777777" w:rsidR="00000000" w:rsidRDefault="00000000" w:rsidP="006E4840">
      <w:pPr>
        <w:pStyle w:val="af1"/>
        <w:spacing w:after="0"/>
        <w:ind w:firstLine="284"/>
        <w:jc w:val="center"/>
        <w:rPr>
          <w:b/>
          <w:bCs/>
        </w:rPr>
      </w:pPr>
    </w:p>
    <w:p w14:paraId="3062EDC6" w14:textId="77777777" w:rsidR="00000000" w:rsidRDefault="00000000" w:rsidP="006E4840">
      <w:pPr>
        <w:pStyle w:val="af1"/>
        <w:spacing w:after="0"/>
        <w:ind w:firstLine="284"/>
        <w:jc w:val="center"/>
        <w:rPr>
          <w:b/>
          <w:bCs/>
        </w:rPr>
      </w:pPr>
    </w:p>
    <w:p w14:paraId="5E4896C0" w14:textId="77777777" w:rsidR="00000000" w:rsidRPr="00EE5E4A" w:rsidRDefault="00000000" w:rsidP="008F0429">
      <w:pPr>
        <w:pStyle w:val="af1"/>
        <w:spacing w:after="0"/>
        <w:ind w:firstLine="284"/>
        <w:jc w:val="center"/>
        <w:rPr>
          <w:b/>
          <w:bCs/>
        </w:rPr>
      </w:pPr>
      <w:r w:rsidRPr="00EE5E4A">
        <w:rPr>
          <w:b/>
          <w:bCs/>
        </w:rPr>
        <w:t>Содержание тем учебного курса</w:t>
      </w:r>
    </w:p>
    <w:p w14:paraId="21CC2B14" w14:textId="77777777" w:rsidR="00000000" w:rsidRPr="00EE5E4A" w:rsidRDefault="00000000" w:rsidP="006E4840">
      <w:pPr>
        <w:pStyle w:val="af1"/>
        <w:spacing w:after="0"/>
        <w:ind w:firstLine="284"/>
        <w:jc w:val="center"/>
        <w:rPr>
          <w:b/>
          <w:bCs/>
        </w:rPr>
      </w:pPr>
    </w:p>
    <w:p w14:paraId="309D6440" w14:textId="77777777" w:rsidR="00000000" w:rsidRPr="00EE5E4A" w:rsidRDefault="00000000" w:rsidP="006E4840">
      <w:pPr>
        <w:pStyle w:val="af1"/>
        <w:spacing w:after="0"/>
        <w:ind w:firstLine="284"/>
        <w:jc w:val="center"/>
        <w:rPr>
          <w:b/>
          <w:bCs/>
        </w:rPr>
      </w:pPr>
      <w:r w:rsidRPr="00EE5E4A">
        <w:rPr>
          <w:b/>
          <w:bCs/>
        </w:rPr>
        <w:t>6 класс</w:t>
      </w:r>
    </w:p>
    <w:p w14:paraId="211BB7C1" w14:textId="77777777" w:rsidR="00000000" w:rsidRPr="00DC6046" w:rsidRDefault="00000000" w:rsidP="006E4840">
      <w:pPr>
        <w:pStyle w:val="af1"/>
        <w:spacing w:after="0"/>
        <w:ind w:firstLine="284"/>
        <w:jc w:val="center"/>
        <w:rPr>
          <w:b/>
        </w:rPr>
      </w:pPr>
      <w:r w:rsidRPr="00DC6046">
        <w:rPr>
          <w:b/>
        </w:rPr>
        <w:t>Начальный курс физической географии</w:t>
      </w:r>
    </w:p>
    <w:p w14:paraId="3F652C0C" w14:textId="77777777" w:rsidR="00000000" w:rsidRPr="00EE5E4A" w:rsidRDefault="00000000" w:rsidP="006E4840">
      <w:pPr>
        <w:pStyle w:val="af1"/>
        <w:spacing w:after="0"/>
        <w:ind w:firstLine="284"/>
        <w:jc w:val="both"/>
      </w:pPr>
      <w:r w:rsidRPr="00EE5E4A">
        <w:rPr>
          <w:b/>
        </w:rPr>
        <w:t>(68 часов</w:t>
      </w:r>
      <w:r w:rsidRPr="00EE5E4A">
        <w:t>)</w:t>
      </w:r>
    </w:p>
    <w:p w14:paraId="2757A665" w14:textId="77777777" w:rsidR="00000000" w:rsidRPr="00EE5E4A" w:rsidRDefault="00000000" w:rsidP="006E4840">
      <w:pPr>
        <w:pStyle w:val="af1"/>
        <w:spacing w:after="0"/>
        <w:ind w:firstLine="284"/>
        <w:jc w:val="both"/>
        <w:rPr>
          <w:b/>
          <w:bCs/>
        </w:rPr>
      </w:pPr>
      <w:r w:rsidRPr="00EE5E4A">
        <w:rPr>
          <w:b/>
          <w:bCs/>
        </w:rPr>
        <w:t xml:space="preserve">Введение </w:t>
      </w:r>
    </w:p>
    <w:p w14:paraId="689748F4" w14:textId="77777777" w:rsidR="00000000" w:rsidRPr="00EE5E4A" w:rsidRDefault="00000000" w:rsidP="006E4840">
      <w:pPr>
        <w:pStyle w:val="af1"/>
        <w:spacing w:after="0"/>
        <w:ind w:firstLine="284"/>
        <w:jc w:val="both"/>
      </w:pPr>
      <w:r w:rsidRPr="00EE5E4A">
        <w:t>1. География — наука о природе Земли, населении и его хозяйственной деятельности.</w:t>
      </w:r>
    </w:p>
    <w:p w14:paraId="0ED6B7CC" w14:textId="77777777" w:rsidR="00000000" w:rsidRPr="00EE5E4A" w:rsidRDefault="00000000" w:rsidP="006E4840">
      <w:pPr>
        <w:pStyle w:val="af1"/>
        <w:spacing w:after="0"/>
        <w:ind w:firstLine="284"/>
        <w:jc w:val="both"/>
      </w:pPr>
      <w:r w:rsidRPr="00EE5E4A">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14:paraId="5E55C9F3" w14:textId="77777777" w:rsidR="00000000" w:rsidRPr="00EE5E4A" w:rsidRDefault="00000000" w:rsidP="006E4840">
      <w:pPr>
        <w:pStyle w:val="af1"/>
        <w:spacing w:after="0"/>
        <w:ind w:firstLine="284"/>
        <w:jc w:val="both"/>
      </w:pPr>
      <w:r w:rsidRPr="00EE5E4A">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14:paraId="1C315C00" w14:textId="77777777" w:rsidR="00000000" w:rsidRPr="00EE5E4A" w:rsidRDefault="00000000" w:rsidP="006E4840">
      <w:pPr>
        <w:pStyle w:val="af1"/>
        <w:spacing w:after="0"/>
        <w:ind w:firstLine="284"/>
        <w:jc w:val="both"/>
        <w:rPr>
          <w:i/>
          <w:iCs/>
        </w:rPr>
      </w:pPr>
      <w:r w:rsidRPr="00EE5E4A">
        <w:rPr>
          <w:i/>
          <w:iCs/>
        </w:rPr>
        <w:t>Межпредметные  связи</w:t>
      </w:r>
    </w:p>
    <w:p w14:paraId="2CA334FB" w14:textId="77777777" w:rsidR="00000000" w:rsidRPr="00EE5E4A" w:rsidRDefault="00000000" w:rsidP="006E4840">
      <w:pPr>
        <w:pStyle w:val="af1"/>
        <w:spacing w:after="0"/>
        <w:ind w:firstLine="284"/>
        <w:jc w:val="both"/>
      </w:pPr>
      <w:r w:rsidRPr="00EE5E4A">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14:paraId="0C3457E1" w14:textId="77777777" w:rsidR="00000000" w:rsidRPr="00EE5E4A" w:rsidRDefault="00000000" w:rsidP="006E4840">
      <w:pPr>
        <w:pStyle w:val="af1"/>
        <w:spacing w:after="0"/>
        <w:ind w:firstLine="284"/>
        <w:jc w:val="both"/>
        <w:rPr>
          <w:i/>
          <w:iCs/>
        </w:rPr>
      </w:pPr>
      <w:r w:rsidRPr="00EE5E4A">
        <w:rPr>
          <w:i/>
          <w:iCs/>
        </w:rPr>
        <w:t>Практические работы</w:t>
      </w:r>
    </w:p>
    <w:p w14:paraId="4F1C0C48" w14:textId="77777777" w:rsidR="00000000" w:rsidRPr="00EE5E4A" w:rsidRDefault="00000000" w:rsidP="006E4840">
      <w:pPr>
        <w:pStyle w:val="af1"/>
        <w:spacing w:after="0"/>
        <w:ind w:firstLine="284"/>
        <w:jc w:val="both"/>
      </w:pPr>
      <w:r w:rsidRPr="00EE5E4A">
        <w:t>Чтение и обобщение календарей природы и труда за 1-5 классы. Знакомство с новым учебником.</w:t>
      </w:r>
    </w:p>
    <w:p w14:paraId="0210132E" w14:textId="77777777" w:rsidR="00000000" w:rsidRPr="00EE5E4A" w:rsidRDefault="00000000" w:rsidP="006E4840">
      <w:pPr>
        <w:pStyle w:val="af1"/>
        <w:spacing w:after="0"/>
        <w:ind w:firstLine="284"/>
        <w:jc w:val="both"/>
        <w:rPr>
          <w:b/>
          <w:bCs/>
        </w:rPr>
      </w:pPr>
      <w:r w:rsidRPr="00EE5E4A">
        <w:rPr>
          <w:b/>
          <w:bCs/>
        </w:rPr>
        <w:t xml:space="preserve">Ориентирование на местности </w:t>
      </w:r>
    </w:p>
    <w:p w14:paraId="3DBC8A34" w14:textId="77777777" w:rsidR="00000000" w:rsidRPr="00EE5E4A" w:rsidRDefault="00000000" w:rsidP="006E4840">
      <w:pPr>
        <w:pStyle w:val="af1"/>
        <w:spacing w:after="0"/>
        <w:ind w:firstLine="284"/>
        <w:jc w:val="both"/>
      </w:pPr>
      <w:r w:rsidRPr="00EE5E4A">
        <w:t>5. 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14:paraId="050EB31B" w14:textId="77777777" w:rsidR="00000000" w:rsidRPr="00EE5E4A" w:rsidRDefault="00000000" w:rsidP="006E4840">
      <w:pPr>
        <w:pStyle w:val="af1"/>
        <w:spacing w:after="0"/>
        <w:ind w:firstLine="284"/>
        <w:jc w:val="both"/>
        <w:rPr>
          <w:i/>
          <w:iCs/>
        </w:rPr>
      </w:pPr>
      <w:r w:rsidRPr="00EE5E4A">
        <w:rPr>
          <w:i/>
          <w:iCs/>
        </w:rPr>
        <w:t>Межпредметные  связи</w:t>
      </w:r>
    </w:p>
    <w:p w14:paraId="1FF9BE7E" w14:textId="77777777" w:rsidR="00000000" w:rsidRPr="00EE5E4A" w:rsidRDefault="00000000" w:rsidP="006E4840">
      <w:pPr>
        <w:pStyle w:val="af1"/>
        <w:spacing w:after="0"/>
        <w:ind w:firstLine="284"/>
        <w:jc w:val="both"/>
      </w:pPr>
      <w:r w:rsidRPr="00EE5E4A">
        <w:t>Горизонтальное и вертикальное положение (математика).Рисунок компаса и линия горизонта (изобразительная деятельность).Изготовление звездочки ориентирования (ручной труд).</w:t>
      </w:r>
    </w:p>
    <w:p w14:paraId="4B0DBDA4" w14:textId="77777777" w:rsidR="00000000" w:rsidRPr="00EE5E4A" w:rsidRDefault="00000000" w:rsidP="006E4840">
      <w:pPr>
        <w:pStyle w:val="af1"/>
        <w:spacing w:after="0"/>
        <w:ind w:firstLine="284"/>
        <w:jc w:val="both"/>
        <w:rPr>
          <w:i/>
          <w:iCs/>
        </w:rPr>
      </w:pPr>
      <w:r w:rsidRPr="00EE5E4A">
        <w:rPr>
          <w:i/>
          <w:iCs/>
        </w:rPr>
        <w:t>Практические  работы</w:t>
      </w:r>
    </w:p>
    <w:p w14:paraId="69311C8F" w14:textId="77777777" w:rsidR="00000000" w:rsidRPr="00EE5E4A" w:rsidRDefault="00000000" w:rsidP="006E4840">
      <w:pPr>
        <w:pStyle w:val="af1"/>
        <w:spacing w:after="0"/>
        <w:ind w:firstLine="284"/>
        <w:jc w:val="both"/>
      </w:pPr>
      <w:r w:rsidRPr="00EE5E4A">
        <w:t>Зарисовка линии, сторон горизонта.</w:t>
      </w:r>
      <w:r>
        <w:t xml:space="preserve"> </w:t>
      </w:r>
      <w:r w:rsidRPr="00EE5E4A">
        <w:t>Схематическая зарисовка компаса.</w:t>
      </w:r>
      <w:r>
        <w:t xml:space="preserve"> </w:t>
      </w:r>
      <w:r w:rsidRPr="00EE5E4A">
        <w:t>Упражнения в определении сторон горизонта по солнцу и компасу</w:t>
      </w:r>
    </w:p>
    <w:p w14:paraId="1C218DF1" w14:textId="77777777" w:rsidR="00000000" w:rsidRPr="00EE5E4A" w:rsidRDefault="00000000" w:rsidP="006E4840">
      <w:pPr>
        <w:pStyle w:val="af1"/>
        <w:spacing w:after="0"/>
        <w:ind w:firstLine="284"/>
        <w:jc w:val="both"/>
      </w:pPr>
      <w:r w:rsidRPr="00EE5E4A">
        <w:t>Упражнения в определении сторон горизонта по местным признакам (на экскурсии или в уголке ориентирования).</w:t>
      </w:r>
    </w:p>
    <w:p w14:paraId="4E4F10EB" w14:textId="77777777" w:rsidR="00000000" w:rsidRPr="00EE5E4A" w:rsidRDefault="00000000" w:rsidP="006E4840">
      <w:pPr>
        <w:pStyle w:val="af1"/>
        <w:spacing w:after="0"/>
        <w:ind w:firstLine="284"/>
        <w:jc w:val="both"/>
        <w:rPr>
          <w:b/>
          <w:bCs/>
        </w:rPr>
      </w:pPr>
      <w:r w:rsidRPr="00EE5E4A">
        <w:rPr>
          <w:b/>
          <w:bCs/>
        </w:rPr>
        <w:t xml:space="preserve">План и карта </w:t>
      </w:r>
    </w:p>
    <w:p w14:paraId="4A48F451" w14:textId="77777777" w:rsidR="00000000" w:rsidRPr="00EE5E4A" w:rsidRDefault="00000000" w:rsidP="006E4840">
      <w:pPr>
        <w:pStyle w:val="af1"/>
        <w:spacing w:after="0"/>
        <w:ind w:firstLine="284"/>
        <w:jc w:val="both"/>
      </w:pPr>
      <w:r w:rsidRPr="00EE5E4A">
        <w:t>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14:paraId="6BD1A54F" w14:textId="77777777" w:rsidR="00000000" w:rsidRPr="00EE5E4A" w:rsidRDefault="00000000" w:rsidP="006E4840">
      <w:pPr>
        <w:pStyle w:val="af1"/>
        <w:spacing w:after="0"/>
        <w:ind w:firstLine="284"/>
        <w:jc w:val="both"/>
        <w:rPr>
          <w:i/>
          <w:iCs/>
        </w:rPr>
      </w:pPr>
      <w:r w:rsidRPr="00EE5E4A">
        <w:rPr>
          <w:i/>
          <w:iCs/>
        </w:rPr>
        <w:t>Межпредметные  связи</w:t>
      </w:r>
    </w:p>
    <w:p w14:paraId="64BFB864" w14:textId="77777777" w:rsidR="00000000" w:rsidRPr="00EE5E4A" w:rsidRDefault="00000000" w:rsidP="006E4840">
      <w:pPr>
        <w:pStyle w:val="af1"/>
        <w:spacing w:after="0"/>
        <w:ind w:firstLine="284"/>
        <w:jc w:val="both"/>
      </w:pPr>
      <w:r w:rsidRPr="00EE5E4A">
        <w:t>Меры длины, измерение отрезка, масштаб (математика).Вид сверху, сбоку, масштаб (трудовое обучение).Различие цвета и оттенков (изобразительная деятельность).</w:t>
      </w:r>
    </w:p>
    <w:p w14:paraId="2A11B55D" w14:textId="77777777" w:rsidR="00000000" w:rsidRPr="00EE5E4A" w:rsidRDefault="00000000" w:rsidP="006E4840">
      <w:pPr>
        <w:pStyle w:val="af1"/>
        <w:spacing w:after="0"/>
        <w:ind w:firstLine="284"/>
        <w:jc w:val="both"/>
        <w:rPr>
          <w:i/>
          <w:iCs/>
        </w:rPr>
      </w:pPr>
      <w:r w:rsidRPr="00EE5E4A">
        <w:rPr>
          <w:i/>
          <w:iCs/>
        </w:rPr>
        <w:t>Практические  работы</w:t>
      </w:r>
    </w:p>
    <w:p w14:paraId="04676CE2" w14:textId="77777777" w:rsidR="00000000" w:rsidRPr="00EE5E4A" w:rsidRDefault="00000000" w:rsidP="006E4840">
      <w:pPr>
        <w:pStyle w:val="af1"/>
        <w:spacing w:after="0"/>
        <w:ind w:firstLine="284"/>
        <w:jc w:val="both"/>
      </w:pPr>
      <w:r w:rsidRPr="00EE5E4A">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местности).Прикрепление на магнитной карте к цвету или знаку соответствующих иллюстраций. Изготовление топографического лото.</w:t>
      </w:r>
    </w:p>
    <w:p w14:paraId="0EC8C124" w14:textId="77777777" w:rsidR="00000000" w:rsidRPr="00EE5E4A" w:rsidRDefault="00000000" w:rsidP="006E4840">
      <w:pPr>
        <w:pStyle w:val="af1"/>
        <w:spacing w:after="0"/>
        <w:ind w:firstLine="284"/>
        <w:jc w:val="both"/>
        <w:rPr>
          <w:b/>
          <w:bCs/>
        </w:rPr>
      </w:pPr>
      <w:r w:rsidRPr="00EE5E4A">
        <w:rPr>
          <w:b/>
          <w:bCs/>
        </w:rPr>
        <w:t xml:space="preserve">Формы поверхности Земли </w:t>
      </w:r>
    </w:p>
    <w:p w14:paraId="46A64DE8" w14:textId="77777777" w:rsidR="00000000" w:rsidRPr="00EE5E4A" w:rsidRDefault="00000000" w:rsidP="006E4840">
      <w:pPr>
        <w:pStyle w:val="af1"/>
        <w:spacing w:after="0"/>
        <w:ind w:firstLine="284"/>
        <w:jc w:val="both"/>
      </w:pPr>
      <w:r w:rsidRPr="00EE5E4A">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14:paraId="75079039" w14:textId="77777777" w:rsidR="00000000" w:rsidRPr="00EE5E4A" w:rsidRDefault="00000000" w:rsidP="006E4840">
      <w:pPr>
        <w:pStyle w:val="af1"/>
        <w:spacing w:after="0"/>
        <w:ind w:firstLine="284"/>
        <w:jc w:val="both"/>
        <w:rPr>
          <w:i/>
          <w:iCs/>
        </w:rPr>
      </w:pPr>
      <w:r w:rsidRPr="00EE5E4A">
        <w:rPr>
          <w:i/>
          <w:iCs/>
        </w:rPr>
        <w:t>Межпредметные  связи</w:t>
      </w:r>
    </w:p>
    <w:p w14:paraId="3E34DDD5" w14:textId="77777777" w:rsidR="00000000" w:rsidRPr="00EE5E4A" w:rsidRDefault="00000000" w:rsidP="006E4840">
      <w:pPr>
        <w:pStyle w:val="af1"/>
        <w:spacing w:after="0"/>
        <w:ind w:firstLine="284"/>
        <w:jc w:val="both"/>
      </w:pPr>
      <w:r w:rsidRPr="00EE5E4A">
        <w:t>Сравнение объектов (холмы, горы) по высоте (математика).Поверхность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14:paraId="0D2F096D" w14:textId="77777777" w:rsidR="00000000" w:rsidRPr="00EE5E4A" w:rsidRDefault="00000000" w:rsidP="006E4840">
      <w:pPr>
        <w:pStyle w:val="af1"/>
        <w:spacing w:after="0"/>
        <w:ind w:firstLine="284"/>
        <w:jc w:val="both"/>
        <w:rPr>
          <w:i/>
          <w:iCs/>
        </w:rPr>
      </w:pPr>
      <w:r w:rsidRPr="00EE5E4A">
        <w:rPr>
          <w:i/>
          <w:iCs/>
        </w:rPr>
        <w:t>Практические  работы</w:t>
      </w:r>
    </w:p>
    <w:p w14:paraId="6089544A" w14:textId="77777777" w:rsidR="00000000" w:rsidRPr="00EE5E4A" w:rsidRDefault="00000000" w:rsidP="006E4840">
      <w:pPr>
        <w:pStyle w:val="af1"/>
        <w:spacing w:after="0"/>
        <w:ind w:firstLine="284"/>
        <w:jc w:val="both"/>
      </w:pPr>
      <w:r w:rsidRPr="00EE5E4A">
        <w:t>Моделирование из сырого песка, глины или пластилина равнины, холма, горы, оврага, вулкана.Зарисовки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14:paraId="0F7395D8" w14:textId="77777777" w:rsidR="00000000" w:rsidRPr="00EE5E4A" w:rsidRDefault="00000000" w:rsidP="006E4840">
      <w:pPr>
        <w:pStyle w:val="af1"/>
        <w:spacing w:after="0"/>
        <w:ind w:firstLine="284"/>
        <w:jc w:val="both"/>
        <w:rPr>
          <w:b/>
          <w:bCs/>
        </w:rPr>
      </w:pPr>
      <w:r w:rsidRPr="00EE5E4A">
        <w:rPr>
          <w:b/>
          <w:bCs/>
        </w:rPr>
        <w:t xml:space="preserve">Вода на Земле </w:t>
      </w:r>
    </w:p>
    <w:p w14:paraId="604835B7" w14:textId="77777777" w:rsidR="00000000" w:rsidRPr="00EE5E4A" w:rsidRDefault="00000000" w:rsidP="006E4840">
      <w:pPr>
        <w:pStyle w:val="af1"/>
        <w:spacing w:after="0"/>
        <w:ind w:firstLine="284"/>
        <w:jc w:val="both"/>
      </w:pPr>
      <w:r w:rsidRPr="00EE5E4A">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14:paraId="4D419ACD" w14:textId="77777777" w:rsidR="00000000" w:rsidRPr="00EE5E4A" w:rsidRDefault="00000000" w:rsidP="006E4840">
      <w:pPr>
        <w:pStyle w:val="af1"/>
        <w:spacing w:after="0"/>
        <w:ind w:firstLine="284"/>
        <w:jc w:val="both"/>
        <w:rPr>
          <w:i/>
          <w:iCs/>
        </w:rPr>
      </w:pPr>
      <w:r w:rsidRPr="00EE5E4A">
        <w:rPr>
          <w:i/>
          <w:iCs/>
        </w:rPr>
        <w:t>Межпредметные  связи</w:t>
      </w:r>
    </w:p>
    <w:p w14:paraId="68DC84D6" w14:textId="77777777" w:rsidR="00000000" w:rsidRPr="00EE5E4A" w:rsidRDefault="00000000" w:rsidP="006E4840">
      <w:pPr>
        <w:pStyle w:val="af1"/>
        <w:spacing w:after="0"/>
        <w:ind w:firstLine="284"/>
        <w:jc w:val="both"/>
      </w:pPr>
      <w:r w:rsidRPr="00EE5E4A">
        <w:t>Вода в природе (природоведение).Соленая и пресная вода в природе; использование воды в быту, промышленности и сельском хозяйстве, охрана воды от загрязнения (естествознание).Работа с глиной, пластилином и природным материалом (ручной труд).Цвета и оттенки при изображении водоемов на карте (изобразительная деятельность).</w:t>
      </w:r>
    </w:p>
    <w:p w14:paraId="6EE0E1D4" w14:textId="77777777" w:rsidR="00000000" w:rsidRPr="00EE5E4A" w:rsidRDefault="00000000" w:rsidP="006E4840">
      <w:pPr>
        <w:pStyle w:val="af1"/>
        <w:spacing w:after="0"/>
        <w:ind w:firstLine="284"/>
        <w:jc w:val="both"/>
        <w:rPr>
          <w:i/>
          <w:iCs/>
        </w:rPr>
      </w:pPr>
      <w:r w:rsidRPr="00EE5E4A">
        <w:rPr>
          <w:i/>
          <w:iCs/>
        </w:rPr>
        <w:t>Практические  работы</w:t>
      </w:r>
    </w:p>
    <w:p w14:paraId="444464EC" w14:textId="77777777" w:rsidR="00000000" w:rsidRPr="00EE5E4A" w:rsidRDefault="00000000" w:rsidP="006E4840">
      <w:pPr>
        <w:pStyle w:val="af1"/>
        <w:spacing w:after="0"/>
        <w:ind w:firstLine="284"/>
        <w:jc w:val="both"/>
      </w:pPr>
      <w:r w:rsidRPr="00EE5E4A">
        <w:t>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14:paraId="0EE08296" w14:textId="77777777" w:rsidR="00000000" w:rsidRPr="00EE5E4A" w:rsidRDefault="00000000" w:rsidP="006E4840">
      <w:pPr>
        <w:pStyle w:val="af1"/>
        <w:spacing w:after="0"/>
        <w:ind w:firstLine="284"/>
        <w:jc w:val="both"/>
        <w:rPr>
          <w:b/>
          <w:bCs/>
        </w:rPr>
      </w:pPr>
      <w:r w:rsidRPr="00EE5E4A">
        <w:rPr>
          <w:b/>
          <w:bCs/>
        </w:rPr>
        <w:t xml:space="preserve">Земной шар </w:t>
      </w:r>
    </w:p>
    <w:p w14:paraId="55FE6798" w14:textId="77777777" w:rsidR="00000000" w:rsidRPr="00EE5E4A" w:rsidRDefault="00000000" w:rsidP="006E4840">
      <w:pPr>
        <w:pStyle w:val="af1"/>
        <w:spacing w:after="0"/>
        <w:ind w:firstLine="284"/>
        <w:jc w:val="both"/>
      </w:pPr>
      <w:r w:rsidRPr="00EE5E4A">
        <w:t>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жаркий, умеренные, холодные. Изображение их на глобусе и карте полушарий.45. Природа тропического пояса.46. Природа умеренных и полярных поясов.</w:t>
      </w:r>
    </w:p>
    <w:p w14:paraId="1BD9076A" w14:textId="77777777" w:rsidR="00000000" w:rsidRPr="00EE5E4A" w:rsidRDefault="00000000" w:rsidP="006E4840">
      <w:pPr>
        <w:pStyle w:val="af1"/>
        <w:spacing w:after="0"/>
        <w:ind w:firstLine="284"/>
        <w:jc w:val="both"/>
        <w:rPr>
          <w:i/>
          <w:iCs/>
        </w:rPr>
      </w:pPr>
      <w:r w:rsidRPr="00EE5E4A">
        <w:rPr>
          <w:i/>
          <w:iCs/>
        </w:rPr>
        <w:t>Межпредметные  связи</w:t>
      </w:r>
    </w:p>
    <w:p w14:paraId="6FFE3523" w14:textId="77777777" w:rsidR="00000000" w:rsidRPr="00EE5E4A" w:rsidRDefault="00000000" w:rsidP="006E4840">
      <w:pPr>
        <w:pStyle w:val="af1"/>
        <w:spacing w:after="0"/>
        <w:ind w:firstLine="284"/>
        <w:jc w:val="both"/>
      </w:pPr>
      <w:r w:rsidRPr="00EE5E4A">
        <w:t>Точка, линия, круг, окружность, шар, полушарие; положения: горизонтальное, вертикальное, наклонное (математика).Причины смены дня и ночи, времен года (природоведение).Эпоха географических открытий (история).Рисунок земного шара и глобуса (изобразительная деятельность).Работа с глиной и пластилином, с картонными (линолеумными) контурами материков.</w:t>
      </w:r>
    </w:p>
    <w:p w14:paraId="0649726F" w14:textId="77777777" w:rsidR="00000000" w:rsidRPr="00EE5E4A" w:rsidRDefault="00000000" w:rsidP="006E4840">
      <w:pPr>
        <w:pStyle w:val="af1"/>
        <w:spacing w:after="0"/>
        <w:ind w:firstLine="284"/>
        <w:jc w:val="both"/>
        <w:rPr>
          <w:i/>
          <w:iCs/>
        </w:rPr>
      </w:pPr>
      <w:r w:rsidRPr="00EE5E4A">
        <w:rPr>
          <w:i/>
          <w:iCs/>
        </w:rPr>
        <w:t>Практические  работы</w:t>
      </w:r>
    </w:p>
    <w:p w14:paraId="4AB7C365" w14:textId="77777777" w:rsidR="00000000" w:rsidRPr="00EE5E4A" w:rsidRDefault="00000000" w:rsidP="006E4840">
      <w:pPr>
        <w:pStyle w:val="af1"/>
        <w:spacing w:after="0"/>
        <w:ind w:firstLine="284"/>
        <w:jc w:val="both"/>
      </w:pPr>
      <w:r w:rsidRPr="00EE5E4A">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14:paraId="06CFE6F1" w14:textId="77777777" w:rsidR="00000000" w:rsidRPr="00EE5E4A" w:rsidRDefault="00000000" w:rsidP="006E4840">
      <w:pPr>
        <w:pStyle w:val="af1"/>
        <w:spacing w:after="0"/>
        <w:ind w:firstLine="284"/>
        <w:jc w:val="both"/>
        <w:rPr>
          <w:b/>
          <w:bCs/>
        </w:rPr>
      </w:pPr>
      <w:r w:rsidRPr="00EE5E4A">
        <w:rPr>
          <w:b/>
          <w:bCs/>
        </w:rPr>
        <w:t>Карта России</w:t>
      </w:r>
    </w:p>
    <w:p w14:paraId="70DB5894" w14:textId="77777777" w:rsidR="00000000" w:rsidRPr="00EE5E4A" w:rsidRDefault="00000000" w:rsidP="006E4840">
      <w:pPr>
        <w:pStyle w:val="af1"/>
        <w:spacing w:after="0"/>
        <w:ind w:firstLine="284"/>
        <w:jc w:val="both"/>
      </w:pPr>
      <w:r w:rsidRPr="00EE5E4A">
        <w:t>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Иртышом,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14:paraId="29E22C57" w14:textId="77777777" w:rsidR="00000000" w:rsidRPr="00EE5E4A" w:rsidRDefault="00000000" w:rsidP="006E4840">
      <w:pPr>
        <w:pStyle w:val="af1"/>
        <w:spacing w:after="0"/>
        <w:ind w:firstLine="284"/>
        <w:jc w:val="both"/>
        <w:rPr>
          <w:i/>
          <w:iCs/>
        </w:rPr>
      </w:pPr>
      <w:r w:rsidRPr="00EE5E4A">
        <w:rPr>
          <w:i/>
          <w:iCs/>
        </w:rPr>
        <w:t>Межпредметные  связи</w:t>
      </w:r>
    </w:p>
    <w:p w14:paraId="64CBC1C5" w14:textId="77777777" w:rsidR="00000000" w:rsidRPr="00EE5E4A" w:rsidRDefault="00000000" w:rsidP="006E4840">
      <w:pPr>
        <w:pStyle w:val="af1"/>
        <w:spacing w:after="0"/>
        <w:ind w:firstLine="284"/>
        <w:jc w:val="both"/>
      </w:pPr>
      <w:r w:rsidRPr="00EE5E4A">
        <w:t>Наша страна. Москва — столица нашей Родины. Города. Наша местность (природоведение).Вода, полезные ископаемые (естествознание}.Различение цвета и его оттенков (изобразительная деятельность).</w:t>
      </w:r>
    </w:p>
    <w:p w14:paraId="77D59D4C" w14:textId="77777777" w:rsidR="00000000" w:rsidRPr="00EE5E4A" w:rsidRDefault="00000000" w:rsidP="006E4840">
      <w:pPr>
        <w:pStyle w:val="af1"/>
        <w:spacing w:after="0"/>
        <w:ind w:firstLine="284"/>
        <w:jc w:val="both"/>
        <w:rPr>
          <w:i/>
          <w:iCs/>
        </w:rPr>
      </w:pPr>
      <w:r w:rsidRPr="00EE5E4A">
        <w:rPr>
          <w:i/>
          <w:iCs/>
        </w:rPr>
        <w:t>Практические  работы</w:t>
      </w:r>
    </w:p>
    <w:p w14:paraId="59005AAE" w14:textId="77777777" w:rsidR="00000000" w:rsidRPr="00EE5E4A" w:rsidRDefault="00000000" w:rsidP="006E4840">
      <w:pPr>
        <w:pStyle w:val="af1"/>
        <w:spacing w:after="0"/>
        <w:ind w:firstLine="284"/>
        <w:jc w:val="both"/>
      </w:pPr>
      <w:r w:rsidRPr="00EE5E4A">
        <w:t>Обозначение границ нашей Родины, пограничных государств, нанесение названий изученных географических объектов на контурную карту России.</w:t>
      </w:r>
      <w:r>
        <w:t xml:space="preserve"> </w:t>
      </w:r>
      <w:r w:rsidRPr="00EE5E4A">
        <w:t>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w:t>
      </w:r>
      <w:r>
        <w:t xml:space="preserve"> </w:t>
      </w:r>
      <w:r w:rsidRPr="00EE5E4A">
        <w:t>Путешествия (на карте) по нашей стране.</w:t>
      </w:r>
    </w:p>
    <w:p w14:paraId="7DA3989A" w14:textId="77777777" w:rsidR="00000000" w:rsidRDefault="00000000" w:rsidP="006E4840">
      <w:pPr>
        <w:pStyle w:val="af1"/>
        <w:spacing w:after="0"/>
        <w:ind w:firstLine="284"/>
        <w:jc w:val="both"/>
        <w:rPr>
          <w:b/>
          <w:lang w:val="en-US"/>
        </w:rPr>
      </w:pPr>
      <w:r w:rsidRPr="00EE5E4A">
        <w:rPr>
          <w:b/>
        </w:rPr>
        <w:t xml:space="preserve">                                                                                              </w:t>
      </w:r>
    </w:p>
    <w:p w14:paraId="08225285" w14:textId="77777777" w:rsidR="00000000" w:rsidRDefault="00000000" w:rsidP="006E4840">
      <w:pPr>
        <w:pStyle w:val="af1"/>
        <w:spacing w:after="0"/>
        <w:ind w:firstLine="284"/>
        <w:jc w:val="both"/>
        <w:rPr>
          <w:b/>
          <w:lang w:val="en-US"/>
        </w:rPr>
      </w:pPr>
    </w:p>
    <w:p w14:paraId="27C4747C" w14:textId="77777777" w:rsidR="00000000" w:rsidRDefault="00000000" w:rsidP="006E4840">
      <w:pPr>
        <w:pStyle w:val="af1"/>
        <w:spacing w:after="0"/>
        <w:ind w:firstLine="284"/>
        <w:jc w:val="both"/>
        <w:rPr>
          <w:b/>
          <w:lang w:val="en-US"/>
        </w:rPr>
      </w:pPr>
    </w:p>
    <w:p w14:paraId="36B58D6B" w14:textId="77777777" w:rsidR="00000000" w:rsidRDefault="00000000" w:rsidP="006E4840">
      <w:pPr>
        <w:pStyle w:val="af1"/>
        <w:spacing w:after="0"/>
        <w:ind w:firstLine="284"/>
        <w:jc w:val="both"/>
        <w:rPr>
          <w:b/>
          <w:lang w:val="en-US"/>
        </w:rPr>
      </w:pPr>
    </w:p>
    <w:p w14:paraId="6DFF0993" w14:textId="77777777" w:rsidR="00000000" w:rsidRDefault="00000000" w:rsidP="006E4840">
      <w:pPr>
        <w:pStyle w:val="af1"/>
        <w:spacing w:after="0"/>
        <w:ind w:firstLine="284"/>
        <w:jc w:val="both"/>
        <w:rPr>
          <w:b/>
          <w:lang w:val="en-US"/>
        </w:rPr>
      </w:pPr>
    </w:p>
    <w:p w14:paraId="6C1F4615" w14:textId="77777777" w:rsidR="00000000" w:rsidRDefault="00000000" w:rsidP="006E4840">
      <w:pPr>
        <w:pStyle w:val="af1"/>
        <w:spacing w:after="0"/>
        <w:ind w:firstLine="284"/>
        <w:jc w:val="both"/>
        <w:rPr>
          <w:b/>
          <w:lang w:val="en-US"/>
        </w:rPr>
      </w:pPr>
    </w:p>
    <w:p w14:paraId="06D0933C" w14:textId="77777777" w:rsidR="00000000" w:rsidRDefault="00000000" w:rsidP="006E4840">
      <w:pPr>
        <w:pStyle w:val="af1"/>
        <w:spacing w:after="0"/>
        <w:ind w:firstLine="284"/>
        <w:jc w:val="both"/>
        <w:rPr>
          <w:b/>
          <w:lang w:val="en-US"/>
        </w:rPr>
      </w:pPr>
    </w:p>
    <w:p w14:paraId="0AAD252A" w14:textId="77777777" w:rsidR="00000000" w:rsidRDefault="00000000" w:rsidP="006E4840">
      <w:pPr>
        <w:pStyle w:val="af1"/>
        <w:spacing w:after="0"/>
        <w:ind w:firstLine="284"/>
        <w:jc w:val="both"/>
        <w:rPr>
          <w:b/>
          <w:lang w:val="en-US"/>
        </w:rPr>
      </w:pPr>
    </w:p>
    <w:p w14:paraId="2F7770DC" w14:textId="77777777" w:rsidR="00000000" w:rsidRDefault="00000000" w:rsidP="006E4840">
      <w:pPr>
        <w:pStyle w:val="af1"/>
        <w:spacing w:after="0"/>
        <w:ind w:firstLine="284"/>
        <w:jc w:val="both"/>
        <w:rPr>
          <w:b/>
          <w:lang w:val="en-US"/>
        </w:rPr>
      </w:pPr>
    </w:p>
    <w:p w14:paraId="14316F08" w14:textId="77777777" w:rsidR="00000000" w:rsidRDefault="00000000" w:rsidP="006E4840">
      <w:pPr>
        <w:pStyle w:val="af1"/>
        <w:spacing w:after="0"/>
        <w:ind w:firstLine="284"/>
        <w:jc w:val="both"/>
        <w:rPr>
          <w:b/>
          <w:lang w:val="en-US"/>
        </w:rPr>
      </w:pPr>
    </w:p>
    <w:p w14:paraId="477D47D8" w14:textId="77777777" w:rsidR="00000000" w:rsidRDefault="00000000" w:rsidP="006E4840">
      <w:pPr>
        <w:pStyle w:val="af1"/>
        <w:spacing w:after="0"/>
        <w:ind w:firstLine="284"/>
        <w:jc w:val="both"/>
        <w:rPr>
          <w:b/>
          <w:lang w:val="en-US"/>
        </w:rPr>
      </w:pPr>
    </w:p>
    <w:p w14:paraId="2C39FD51" w14:textId="77777777" w:rsidR="00000000" w:rsidRDefault="00000000" w:rsidP="006E4840">
      <w:pPr>
        <w:pStyle w:val="af1"/>
        <w:spacing w:after="0"/>
        <w:ind w:firstLine="284"/>
        <w:jc w:val="both"/>
        <w:rPr>
          <w:b/>
          <w:lang w:val="en-US"/>
        </w:rPr>
      </w:pPr>
    </w:p>
    <w:p w14:paraId="47B7C9B8" w14:textId="77777777" w:rsidR="00000000" w:rsidRDefault="00000000" w:rsidP="006E4840">
      <w:pPr>
        <w:pStyle w:val="af1"/>
        <w:spacing w:after="0"/>
        <w:ind w:firstLine="284"/>
        <w:jc w:val="both"/>
        <w:rPr>
          <w:b/>
          <w:lang w:val="en-US"/>
        </w:rPr>
      </w:pPr>
    </w:p>
    <w:p w14:paraId="70C261A5" w14:textId="77777777" w:rsidR="00000000" w:rsidRDefault="00000000" w:rsidP="006E4840">
      <w:pPr>
        <w:pStyle w:val="af1"/>
        <w:spacing w:after="0"/>
        <w:ind w:firstLine="284"/>
        <w:jc w:val="both"/>
        <w:rPr>
          <w:b/>
          <w:lang w:val="en-US"/>
        </w:rPr>
      </w:pPr>
    </w:p>
    <w:p w14:paraId="6C28F3EB" w14:textId="77777777" w:rsidR="00000000" w:rsidRDefault="00000000" w:rsidP="006E4840">
      <w:pPr>
        <w:pStyle w:val="af1"/>
        <w:spacing w:after="0"/>
        <w:ind w:firstLine="284"/>
        <w:jc w:val="both"/>
        <w:rPr>
          <w:b/>
          <w:lang w:val="en-US"/>
        </w:rPr>
      </w:pPr>
    </w:p>
    <w:p w14:paraId="7A227DAC" w14:textId="77777777" w:rsidR="00000000" w:rsidRPr="00E82C50" w:rsidRDefault="00000000" w:rsidP="00E82C50">
      <w:pPr>
        <w:pStyle w:val="af1"/>
        <w:spacing w:after="0"/>
        <w:jc w:val="both"/>
        <w:rPr>
          <w:b/>
        </w:rPr>
      </w:pPr>
    </w:p>
    <w:p w14:paraId="183C20B4" w14:textId="77777777" w:rsidR="00000000" w:rsidRPr="003C25E0" w:rsidRDefault="00000000" w:rsidP="003C25E0">
      <w:pPr>
        <w:pStyle w:val="af1"/>
        <w:tabs>
          <w:tab w:val="left" w:pos="720"/>
        </w:tabs>
        <w:spacing w:after="0"/>
        <w:jc w:val="center"/>
        <w:rPr>
          <w:b/>
          <w:spacing w:val="-3"/>
        </w:rPr>
      </w:pPr>
      <w:r w:rsidRPr="00DB2DFA">
        <w:rPr>
          <w:b/>
          <w:spacing w:val="-3"/>
        </w:rPr>
        <w:t>УЧЕБНО-ТЕМАТИЧЕСКИЙ ПЛАН</w:t>
      </w:r>
      <w:r>
        <w:rPr>
          <w:b/>
          <w:spacing w:val="-3"/>
        </w:rPr>
        <w:t xml:space="preserve"> 6 КЛАСС</w:t>
      </w:r>
    </w:p>
    <w:p w14:paraId="55BF5E8C" w14:textId="77777777" w:rsidR="00000000" w:rsidRPr="00D4169B" w:rsidRDefault="00000000" w:rsidP="006E4840">
      <w:pPr>
        <w:pStyle w:val="af1"/>
        <w:spacing w:after="0"/>
        <w:ind w:firstLine="284"/>
        <w:jc w:val="both"/>
        <w:rPr>
          <w:b/>
          <w:lang w:val="en-US"/>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167"/>
        <w:gridCol w:w="709"/>
        <w:gridCol w:w="1880"/>
      </w:tblGrid>
      <w:tr w:rsidR="004E63A1" w14:paraId="1712D473" w14:textId="77777777" w:rsidTr="000D2D60">
        <w:trPr>
          <w:trHeight w:hRule="exact" w:val="597"/>
          <w:jc w:val="center"/>
        </w:trPr>
        <w:tc>
          <w:tcPr>
            <w:tcW w:w="672" w:type="dxa"/>
            <w:tcBorders>
              <w:top w:val="single" w:sz="4" w:space="0" w:color="auto"/>
              <w:left w:val="single" w:sz="4" w:space="0" w:color="auto"/>
            </w:tcBorders>
            <w:shd w:val="clear" w:color="auto" w:fill="FFFFFF"/>
          </w:tcPr>
          <w:p w14:paraId="299B13CD"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0pt0pt"/>
                <w:spacing w:val="0"/>
                <w:sz w:val="24"/>
                <w:szCs w:val="24"/>
              </w:rPr>
              <w:t>№</w:t>
            </w:r>
          </w:p>
        </w:tc>
        <w:tc>
          <w:tcPr>
            <w:tcW w:w="6167" w:type="dxa"/>
            <w:tcBorders>
              <w:top w:val="single" w:sz="4" w:space="0" w:color="auto"/>
              <w:left w:val="single" w:sz="4" w:space="0" w:color="auto"/>
            </w:tcBorders>
            <w:shd w:val="clear" w:color="auto" w:fill="FFFFFF"/>
          </w:tcPr>
          <w:p w14:paraId="3D536B60" w14:textId="77777777" w:rsidR="00000000" w:rsidRPr="00EE5E4A" w:rsidRDefault="00000000" w:rsidP="000D2D60">
            <w:pPr>
              <w:pStyle w:val="3"/>
              <w:shd w:val="clear" w:color="auto" w:fill="auto"/>
              <w:spacing w:line="240" w:lineRule="auto"/>
              <w:jc w:val="center"/>
              <w:rPr>
                <w:spacing w:val="0"/>
                <w:sz w:val="24"/>
                <w:szCs w:val="24"/>
              </w:rPr>
            </w:pPr>
            <w:r>
              <w:rPr>
                <w:rStyle w:val="115pt0pt"/>
              </w:rPr>
              <w:t>Тема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4B1BCA"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15pt0pt"/>
                <w:spacing w:val="0"/>
                <w:sz w:val="24"/>
                <w:szCs w:val="24"/>
              </w:rPr>
              <w:t>Часы</w:t>
            </w:r>
            <w:r w:rsidRPr="00EE5E4A">
              <w:rPr>
                <w:rStyle w:val="115pt0pt"/>
                <w:b w:val="0"/>
                <w:spacing w:val="0"/>
                <w:sz w:val="24"/>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075ED07" w14:textId="77777777" w:rsidR="00000000" w:rsidRPr="00EE5E4A" w:rsidRDefault="00000000" w:rsidP="000D2D60">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4E63A1" w14:paraId="17369958"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486D0E60" w14:textId="77777777" w:rsidR="00000000" w:rsidRPr="00EE5E4A" w:rsidRDefault="00000000" w:rsidP="000D2D60">
            <w:pPr>
              <w:jc w:val="both"/>
              <w:rPr>
                <w:rFonts w:ascii="Times New Roman" w:hAnsi="Times New Roman" w:cs="Times New Roman"/>
              </w:rPr>
            </w:pPr>
            <w:r>
              <w:rPr>
                <w:rFonts w:ascii="Times New Roman" w:hAnsi="Times New Roman" w:cs="Times New Roman"/>
              </w:rPr>
              <w:t>1.</w:t>
            </w:r>
          </w:p>
        </w:tc>
        <w:tc>
          <w:tcPr>
            <w:tcW w:w="6167" w:type="dxa"/>
            <w:tcBorders>
              <w:top w:val="single" w:sz="4" w:space="0" w:color="auto"/>
              <w:left w:val="single" w:sz="4" w:space="0" w:color="auto"/>
            </w:tcBorders>
            <w:shd w:val="clear" w:color="auto" w:fill="FFFFFF"/>
          </w:tcPr>
          <w:p w14:paraId="1ACD6779" w14:textId="77777777" w:rsidR="00000000" w:rsidRPr="003C25E0" w:rsidRDefault="00000000" w:rsidP="00D962C6">
            <w:pPr>
              <w:pStyle w:val="3"/>
              <w:shd w:val="clear" w:color="auto" w:fill="auto"/>
              <w:spacing w:line="240" w:lineRule="auto"/>
              <w:jc w:val="both"/>
              <w:rPr>
                <w:b/>
                <w:spacing w:val="0"/>
                <w:sz w:val="24"/>
                <w:szCs w:val="24"/>
              </w:rPr>
            </w:pPr>
            <w:r w:rsidRPr="003C25E0">
              <w:rPr>
                <w:b/>
                <w:spacing w:val="0"/>
                <w:sz w:val="24"/>
                <w:szCs w:val="24"/>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074454" w14:textId="77777777" w:rsidR="00000000" w:rsidRPr="003C25E0" w:rsidRDefault="00000000" w:rsidP="003C25E0">
            <w:pPr>
              <w:jc w:val="center"/>
              <w:rPr>
                <w:rFonts w:ascii="Times New Roman" w:hAnsi="Times New Roman" w:cs="Times New Roman"/>
                <w:b/>
              </w:rPr>
            </w:pPr>
            <w:r w:rsidRPr="003C25E0">
              <w:rPr>
                <w:rFonts w:ascii="Times New Roman" w:hAnsi="Times New Roman" w:cs="Times New Roman"/>
                <w:b/>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2D52D46" w14:textId="77777777" w:rsidR="00000000" w:rsidRPr="003C25E0" w:rsidRDefault="00000000" w:rsidP="003C25E0">
            <w:pPr>
              <w:jc w:val="center"/>
              <w:rPr>
                <w:rFonts w:ascii="Times New Roman" w:hAnsi="Times New Roman" w:cs="Times New Roman"/>
                <w:b/>
              </w:rPr>
            </w:pPr>
          </w:p>
        </w:tc>
      </w:tr>
      <w:tr w:rsidR="004E63A1" w14:paraId="4E1F9741" w14:textId="77777777" w:rsidTr="000D2D60">
        <w:trPr>
          <w:trHeight w:hRule="exact" w:val="562"/>
          <w:jc w:val="center"/>
        </w:trPr>
        <w:tc>
          <w:tcPr>
            <w:tcW w:w="672" w:type="dxa"/>
            <w:tcBorders>
              <w:top w:val="single" w:sz="4" w:space="0" w:color="auto"/>
              <w:left w:val="single" w:sz="4" w:space="0" w:color="auto"/>
            </w:tcBorders>
            <w:shd w:val="clear" w:color="auto" w:fill="FFFFFF"/>
          </w:tcPr>
          <w:p w14:paraId="24A58050" w14:textId="77777777" w:rsidR="00000000" w:rsidRPr="00EE5E4A" w:rsidRDefault="00000000" w:rsidP="000D2D60">
            <w:pPr>
              <w:pStyle w:val="3"/>
              <w:shd w:val="clear" w:color="auto" w:fill="auto"/>
              <w:spacing w:line="240" w:lineRule="auto"/>
              <w:jc w:val="both"/>
              <w:rPr>
                <w:b/>
                <w:spacing w:val="0"/>
                <w:sz w:val="24"/>
                <w:szCs w:val="24"/>
              </w:rPr>
            </w:pPr>
            <w:r>
              <w:rPr>
                <w:rStyle w:val="10pt0pt"/>
                <w:b w:val="0"/>
                <w:lang w:val="en-US"/>
              </w:rPr>
              <w:t>1</w:t>
            </w:r>
            <w:r>
              <w:rPr>
                <w:rStyle w:val="10pt0pt"/>
                <w:b w:val="0"/>
              </w:rPr>
              <w:t>.1</w:t>
            </w:r>
          </w:p>
        </w:tc>
        <w:tc>
          <w:tcPr>
            <w:tcW w:w="6167" w:type="dxa"/>
            <w:tcBorders>
              <w:top w:val="single" w:sz="4" w:space="0" w:color="auto"/>
              <w:left w:val="single" w:sz="4" w:space="0" w:color="auto"/>
            </w:tcBorders>
            <w:shd w:val="clear" w:color="auto" w:fill="FFFFFF"/>
          </w:tcPr>
          <w:p w14:paraId="7C385181"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География - наука о природе Земли, населении, его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9BB6E7"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BC48B44"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62243291" w14:textId="77777777" w:rsidTr="000D2D60">
        <w:trPr>
          <w:trHeight w:hRule="exact" w:val="562"/>
          <w:jc w:val="center"/>
        </w:trPr>
        <w:tc>
          <w:tcPr>
            <w:tcW w:w="672" w:type="dxa"/>
            <w:tcBorders>
              <w:top w:val="single" w:sz="4" w:space="0" w:color="auto"/>
              <w:left w:val="single" w:sz="4" w:space="0" w:color="auto"/>
            </w:tcBorders>
            <w:shd w:val="clear" w:color="auto" w:fill="FFFFFF"/>
          </w:tcPr>
          <w:p w14:paraId="2CFA7381" w14:textId="77777777" w:rsidR="00000000" w:rsidRPr="00EE5E4A" w:rsidRDefault="00000000" w:rsidP="000D2D60">
            <w:pPr>
              <w:pStyle w:val="3"/>
              <w:shd w:val="clear" w:color="auto" w:fill="auto"/>
              <w:spacing w:line="240" w:lineRule="auto"/>
              <w:jc w:val="both"/>
              <w:rPr>
                <w:spacing w:val="0"/>
                <w:sz w:val="24"/>
                <w:szCs w:val="24"/>
              </w:rPr>
            </w:pPr>
            <w:r>
              <w:rPr>
                <w:rStyle w:val="1"/>
                <w:spacing w:val="0"/>
                <w:sz w:val="24"/>
                <w:szCs w:val="24"/>
                <w:lang w:val="en-US"/>
              </w:rPr>
              <w:t>1</w:t>
            </w:r>
            <w:r>
              <w:rPr>
                <w:rStyle w:val="1"/>
                <w:spacing w:val="0"/>
                <w:sz w:val="24"/>
                <w:szCs w:val="24"/>
              </w:rPr>
              <w:t>.2</w:t>
            </w:r>
          </w:p>
        </w:tc>
        <w:tc>
          <w:tcPr>
            <w:tcW w:w="6167" w:type="dxa"/>
            <w:tcBorders>
              <w:top w:val="single" w:sz="4" w:space="0" w:color="auto"/>
              <w:left w:val="single" w:sz="4" w:space="0" w:color="auto"/>
            </w:tcBorders>
            <w:shd w:val="clear" w:color="auto" w:fill="FFFFFF"/>
          </w:tcPr>
          <w:p w14:paraId="1F2DDC01"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Наблюдения за изменениями высоты солнца и погоды. Явления природы. Признаки времен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5DD86C" w14:textId="77777777" w:rsidR="00000000" w:rsidRPr="00D962C6" w:rsidRDefault="00000000" w:rsidP="003C25E0">
            <w:pPr>
              <w:pStyle w:val="3"/>
              <w:shd w:val="clear" w:color="auto" w:fill="auto"/>
              <w:spacing w:line="240" w:lineRule="auto"/>
              <w:jc w:val="center"/>
              <w:rPr>
                <w:b/>
                <w:spacing w:val="0"/>
                <w:sz w:val="24"/>
                <w:szCs w:val="24"/>
                <w:lang w:val="en-US"/>
              </w:rPr>
            </w:pPr>
            <w:r>
              <w:rPr>
                <w:rStyle w:val="10pt0pt"/>
                <w:b w:val="0"/>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4447AB4" w14:textId="77777777" w:rsidR="00000000" w:rsidRDefault="00000000" w:rsidP="003C25E0">
            <w:pPr>
              <w:pStyle w:val="3"/>
              <w:shd w:val="clear" w:color="auto" w:fill="auto"/>
              <w:spacing w:line="240" w:lineRule="auto"/>
              <w:jc w:val="center"/>
              <w:rPr>
                <w:rStyle w:val="10pt0pt"/>
                <w:b w:val="0"/>
                <w:lang w:val="en-US"/>
              </w:rPr>
            </w:pPr>
          </w:p>
        </w:tc>
      </w:tr>
      <w:tr w:rsidR="004E63A1" w14:paraId="645E45F8" w14:textId="77777777" w:rsidTr="000D2D60">
        <w:trPr>
          <w:trHeight w:hRule="exact" w:val="351"/>
          <w:jc w:val="center"/>
        </w:trPr>
        <w:tc>
          <w:tcPr>
            <w:tcW w:w="672" w:type="dxa"/>
            <w:tcBorders>
              <w:top w:val="single" w:sz="4" w:space="0" w:color="auto"/>
              <w:left w:val="single" w:sz="4" w:space="0" w:color="auto"/>
            </w:tcBorders>
            <w:shd w:val="clear" w:color="auto" w:fill="FFFFFF"/>
          </w:tcPr>
          <w:p w14:paraId="21B4C316" w14:textId="77777777" w:rsidR="00000000" w:rsidRPr="00EE5E4A" w:rsidRDefault="00000000" w:rsidP="000D2D60">
            <w:pPr>
              <w:pStyle w:val="3"/>
              <w:shd w:val="clear" w:color="auto" w:fill="auto"/>
              <w:spacing w:line="240" w:lineRule="auto"/>
              <w:jc w:val="both"/>
              <w:rPr>
                <w:b/>
                <w:spacing w:val="0"/>
                <w:sz w:val="24"/>
                <w:szCs w:val="24"/>
              </w:rPr>
            </w:pPr>
            <w:r>
              <w:rPr>
                <w:rStyle w:val="10pt0pt"/>
                <w:b w:val="0"/>
                <w:spacing w:val="0"/>
                <w:sz w:val="24"/>
                <w:szCs w:val="24"/>
                <w:lang w:val="en-US"/>
              </w:rPr>
              <w:t>1</w:t>
            </w:r>
            <w:r>
              <w:rPr>
                <w:rStyle w:val="10pt0pt"/>
                <w:b w:val="0"/>
                <w:spacing w:val="0"/>
                <w:sz w:val="24"/>
                <w:szCs w:val="24"/>
              </w:rPr>
              <w:t>.</w:t>
            </w:r>
            <w:r w:rsidRPr="00EE5E4A">
              <w:rPr>
                <w:rStyle w:val="10pt0pt"/>
                <w:b w:val="0"/>
                <w:spacing w:val="0"/>
                <w:sz w:val="24"/>
                <w:szCs w:val="24"/>
              </w:rPr>
              <w:t>3</w:t>
            </w:r>
          </w:p>
        </w:tc>
        <w:tc>
          <w:tcPr>
            <w:tcW w:w="6167" w:type="dxa"/>
            <w:tcBorders>
              <w:top w:val="single" w:sz="4" w:space="0" w:color="auto"/>
              <w:left w:val="single" w:sz="4" w:space="0" w:color="auto"/>
            </w:tcBorders>
            <w:shd w:val="clear" w:color="auto" w:fill="FFFFFF"/>
          </w:tcPr>
          <w:p w14:paraId="2EACF7BD"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Географические сведения о вашей местности и труде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A8D1D8"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387308C"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76897420" w14:textId="77777777" w:rsidTr="000D2D60">
        <w:trPr>
          <w:trHeight w:hRule="exact" w:val="293"/>
          <w:jc w:val="center"/>
        </w:trPr>
        <w:tc>
          <w:tcPr>
            <w:tcW w:w="672" w:type="dxa"/>
            <w:tcBorders>
              <w:top w:val="single" w:sz="4" w:space="0" w:color="auto"/>
              <w:left w:val="single" w:sz="4" w:space="0" w:color="auto"/>
            </w:tcBorders>
            <w:shd w:val="clear" w:color="auto" w:fill="FFFFFF"/>
          </w:tcPr>
          <w:p w14:paraId="0FAF3681" w14:textId="77777777" w:rsidR="00000000" w:rsidRPr="00D962C6" w:rsidRDefault="00000000" w:rsidP="000D2D60">
            <w:pPr>
              <w:jc w:val="both"/>
              <w:rPr>
                <w:rFonts w:ascii="Times New Roman" w:hAnsi="Times New Roman" w:cs="Times New Roman"/>
                <w:lang w:val="en-US"/>
              </w:rPr>
            </w:pPr>
            <w:r>
              <w:rPr>
                <w:rFonts w:ascii="Times New Roman" w:hAnsi="Times New Roman" w:cs="Times New Roman"/>
                <w:lang w:val="en-US"/>
              </w:rPr>
              <w:t>2.</w:t>
            </w:r>
          </w:p>
        </w:tc>
        <w:tc>
          <w:tcPr>
            <w:tcW w:w="6167" w:type="dxa"/>
            <w:tcBorders>
              <w:top w:val="single" w:sz="4" w:space="0" w:color="auto"/>
              <w:left w:val="single" w:sz="4" w:space="0" w:color="auto"/>
            </w:tcBorders>
            <w:shd w:val="clear" w:color="auto" w:fill="FFFFFF"/>
          </w:tcPr>
          <w:p w14:paraId="4FCAAC8F" w14:textId="77777777" w:rsidR="00000000" w:rsidRPr="00D4169B" w:rsidRDefault="00000000" w:rsidP="000D2D60">
            <w:pPr>
              <w:jc w:val="both"/>
              <w:rPr>
                <w:rFonts w:ascii="Times New Roman" w:hAnsi="Times New Roman" w:cs="Times New Roman"/>
              </w:rPr>
            </w:pPr>
            <w:r w:rsidRPr="00D4169B">
              <w:rPr>
                <w:rFonts w:ascii="Times New Roman" w:hAnsi="Times New Roman" w:cs="Times New Roman"/>
                <w:b/>
              </w:rPr>
              <w:t xml:space="preserve">Раздел </w:t>
            </w:r>
            <w:r w:rsidRPr="00D4169B">
              <w:rPr>
                <w:rFonts w:ascii="Times New Roman" w:hAnsi="Times New Roman" w:cs="Times New Roman"/>
                <w:b/>
                <w:lang w:val="en-US"/>
              </w:rPr>
              <w:t>I</w:t>
            </w:r>
            <w:r w:rsidRPr="00D4169B">
              <w:rPr>
                <w:rStyle w:val="10pt0pt"/>
                <w:rFonts w:eastAsia="Courier New"/>
                <w:spacing w:val="0"/>
                <w:sz w:val="24"/>
                <w:szCs w:val="24"/>
              </w:rPr>
              <w:t xml:space="preserve"> Ориентирование 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4ABE8B" w14:textId="77777777" w:rsidR="00000000" w:rsidRPr="003C25E0" w:rsidRDefault="00000000" w:rsidP="003C25E0">
            <w:pPr>
              <w:jc w:val="center"/>
              <w:rPr>
                <w:rFonts w:ascii="Times New Roman" w:hAnsi="Times New Roman" w:cs="Times New Roman"/>
                <w:b/>
                <w:lang w:val="en-US"/>
              </w:rPr>
            </w:pPr>
            <w:r w:rsidRPr="003C25E0">
              <w:rPr>
                <w:rFonts w:ascii="Times New Roman" w:hAnsi="Times New Roman" w:cs="Times New Roman"/>
                <w:b/>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77CB71C" w14:textId="77777777" w:rsidR="00000000" w:rsidRPr="003C25E0" w:rsidRDefault="00000000" w:rsidP="003C25E0">
            <w:pPr>
              <w:jc w:val="center"/>
              <w:rPr>
                <w:rFonts w:ascii="Times New Roman" w:hAnsi="Times New Roman" w:cs="Times New Roman"/>
                <w:b/>
                <w:lang w:val="en-US"/>
              </w:rPr>
            </w:pPr>
          </w:p>
        </w:tc>
      </w:tr>
      <w:tr w:rsidR="004E63A1" w14:paraId="62CCEAC3"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1238F05B" w14:textId="77777777" w:rsidR="00000000" w:rsidRPr="00D962C6" w:rsidRDefault="00000000" w:rsidP="000D2D60">
            <w:pPr>
              <w:pStyle w:val="3"/>
              <w:shd w:val="clear" w:color="auto" w:fill="auto"/>
              <w:spacing w:line="240" w:lineRule="auto"/>
              <w:jc w:val="both"/>
              <w:rPr>
                <w:b/>
                <w:spacing w:val="0"/>
                <w:sz w:val="24"/>
                <w:szCs w:val="24"/>
                <w:lang w:val="en-US"/>
              </w:rPr>
            </w:pPr>
            <w:r>
              <w:rPr>
                <w:rStyle w:val="10pt0pt"/>
                <w:b w:val="0"/>
                <w:lang w:val="en-US"/>
              </w:rPr>
              <w:t>2.1</w:t>
            </w:r>
          </w:p>
        </w:tc>
        <w:tc>
          <w:tcPr>
            <w:tcW w:w="6167" w:type="dxa"/>
            <w:tcBorders>
              <w:top w:val="single" w:sz="4" w:space="0" w:color="auto"/>
              <w:left w:val="single" w:sz="4" w:space="0" w:color="auto"/>
            </w:tcBorders>
            <w:shd w:val="clear" w:color="auto" w:fill="FFFFFF"/>
          </w:tcPr>
          <w:p w14:paraId="2D6988EF"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Горизонт. Линия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B7034E"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C068FF1"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6F29B21D"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6A572F5A" w14:textId="77777777" w:rsidR="00000000" w:rsidRPr="00D962C6" w:rsidRDefault="00000000" w:rsidP="000D2D60">
            <w:pPr>
              <w:pStyle w:val="3"/>
              <w:shd w:val="clear" w:color="auto" w:fill="auto"/>
              <w:spacing w:line="240" w:lineRule="auto"/>
              <w:jc w:val="both"/>
              <w:rPr>
                <w:spacing w:val="0"/>
                <w:sz w:val="24"/>
                <w:szCs w:val="24"/>
                <w:lang w:val="en-US"/>
              </w:rPr>
            </w:pPr>
            <w:r>
              <w:rPr>
                <w:rStyle w:val="1"/>
                <w:lang w:val="en-US"/>
              </w:rPr>
              <w:t>2.2</w:t>
            </w:r>
          </w:p>
        </w:tc>
        <w:tc>
          <w:tcPr>
            <w:tcW w:w="6167" w:type="dxa"/>
            <w:tcBorders>
              <w:top w:val="single" w:sz="4" w:space="0" w:color="auto"/>
              <w:left w:val="single" w:sz="4" w:space="0" w:color="auto"/>
            </w:tcBorders>
            <w:shd w:val="clear" w:color="auto" w:fill="FFFFFF"/>
          </w:tcPr>
          <w:p w14:paraId="2DC07AD8"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Стороны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358091"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B921B2F"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5725B74A"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2DA2ECC9" w14:textId="77777777" w:rsidR="00000000" w:rsidRPr="00D962C6" w:rsidRDefault="0000000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2.3</w:t>
            </w:r>
          </w:p>
        </w:tc>
        <w:tc>
          <w:tcPr>
            <w:tcW w:w="6167" w:type="dxa"/>
            <w:tcBorders>
              <w:top w:val="single" w:sz="4" w:space="0" w:color="auto"/>
              <w:left w:val="single" w:sz="4" w:space="0" w:color="auto"/>
            </w:tcBorders>
            <w:shd w:val="clear" w:color="auto" w:fill="FFFFFF"/>
          </w:tcPr>
          <w:p w14:paraId="5E62A45F"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Компас и правила пользования им.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48CA0D"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87BF9AA"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275EA743"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5CF56520" w14:textId="77777777" w:rsidR="00000000" w:rsidRPr="00D962C6" w:rsidRDefault="00000000" w:rsidP="000D2D60">
            <w:pPr>
              <w:pStyle w:val="3"/>
              <w:shd w:val="clear" w:color="auto" w:fill="auto"/>
              <w:spacing w:line="240" w:lineRule="auto"/>
              <w:jc w:val="both"/>
              <w:rPr>
                <w:b/>
                <w:spacing w:val="0"/>
                <w:sz w:val="24"/>
                <w:szCs w:val="24"/>
                <w:lang w:val="en-US"/>
              </w:rPr>
            </w:pPr>
            <w:r>
              <w:rPr>
                <w:rStyle w:val="10pt0pt"/>
                <w:b w:val="0"/>
                <w:lang w:val="en-US"/>
              </w:rPr>
              <w:t>2.4</w:t>
            </w:r>
          </w:p>
        </w:tc>
        <w:tc>
          <w:tcPr>
            <w:tcW w:w="6167" w:type="dxa"/>
            <w:tcBorders>
              <w:top w:val="single" w:sz="4" w:space="0" w:color="auto"/>
              <w:left w:val="single" w:sz="4" w:space="0" w:color="auto"/>
            </w:tcBorders>
            <w:shd w:val="clear" w:color="auto" w:fill="FFFFFF"/>
          </w:tcPr>
          <w:p w14:paraId="4D357542"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Ориентирование по местным признакам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E04FC1"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6604C5F"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0154E611"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75438B81" w14:textId="77777777" w:rsidR="00000000" w:rsidRPr="00D962C6" w:rsidRDefault="00000000" w:rsidP="000D2D60">
            <w:pPr>
              <w:pStyle w:val="3"/>
              <w:shd w:val="clear" w:color="auto" w:fill="auto"/>
              <w:spacing w:line="240" w:lineRule="auto"/>
              <w:jc w:val="both"/>
              <w:rPr>
                <w:b/>
                <w:spacing w:val="0"/>
                <w:sz w:val="24"/>
                <w:szCs w:val="24"/>
                <w:lang w:val="en-US"/>
              </w:rPr>
            </w:pPr>
            <w:r>
              <w:rPr>
                <w:rStyle w:val="10pt0pt"/>
                <w:b w:val="0"/>
                <w:lang w:val="en-US"/>
              </w:rPr>
              <w:t>2.5</w:t>
            </w:r>
          </w:p>
        </w:tc>
        <w:tc>
          <w:tcPr>
            <w:tcW w:w="6167" w:type="dxa"/>
            <w:tcBorders>
              <w:top w:val="single" w:sz="4" w:space="0" w:color="auto"/>
              <w:left w:val="single" w:sz="4" w:space="0" w:color="auto"/>
            </w:tcBorders>
            <w:shd w:val="clear" w:color="auto" w:fill="FFFFFF"/>
          </w:tcPr>
          <w:p w14:paraId="3B4BCFB8"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Экскурсия для закрепления понятий о горизонте.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6CA96C"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1AC7D6E"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686F6D59"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310ACC74" w14:textId="77777777" w:rsidR="00000000" w:rsidRPr="00D4169B" w:rsidRDefault="00000000" w:rsidP="000D2D60">
            <w:pPr>
              <w:jc w:val="both"/>
              <w:rPr>
                <w:rFonts w:ascii="Times New Roman" w:hAnsi="Times New Roman" w:cs="Times New Roman"/>
                <w:lang w:val="en-US"/>
              </w:rPr>
            </w:pPr>
            <w:r>
              <w:rPr>
                <w:rFonts w:ascii="Times New Roman" w:hAnsi="Times New Roman" w:cs="Times New Roman"/>
                <w:lang w:val="en-US"/>
              </w:rPr>
              <w:t>3.</w:t>
            </w:r>
          </w:p>
        </w:tc>
        <w:tc>
          <w:tcPr>
            <w:tcW w:w="6167" w:type="dxa"/>
            <w:tcBorders>
              <w:top w:val="single" w:sz="4" w:space="0" w:color="auto"/>
              <w:left w:val="single" w:sz="4" w:space="0" w:color="auto"/>
            </w:tcBorders>
            <w:shd w:val="clear" w:color="auto" w:fill="FFFFFF"/>
          </w:tcPr>
          <w:p w14:paraId="0652536A" w14:textId="77777777" w:rsidR="00000000" w:rsidRPr="000D2D60" w:rsidRDefault="00000000" w:rsidP="00D962C6">
            <w:pPr>
              <w:pStyle w:val="3"/>
              <w:shd w:val="clear" w:color="auto" w:fill="auto"/>
              <w:spacing w:line="240" w:lineRule="auto"/>
              <w:jc w:val="both"/>
              <w:rPr>
                <w:spacing w:val="0"/>
                <w:sz w:val="24"/>
                <w:szCs w:val="24"/>
              </w:rPr>
            </w:pPr>
            <w:r>
              <w:rPr>
                <w:rStyle w:val="10pt0pt"/>
                <w:spacing w:val="0"/>
                <w:sz w:val="24"/>
                <w:szCs w:val="24"/>
              </w:rPr>
              <w:t xml:space="preserve">Раздел </w:t>
            </w:r>
            <w:r>
              <w:rPr>
                <w:rStyle w:val="10pt0pt"/>
                <w:spacing w:val="0"/>
                <w:sz w:val="24"/>
                <w:szCs w:val="24"/>
                <w:lang w:val="en-US"/>
              </w:rPr>
              <w:t>II</w:t>
            </w:r>
            <w:r w:rsidRPr="00D4169B">
              <w:rPr>
                <w:rStyle w:val="10pt0pt"/>
                <w:spacing w:val="0"/>
                <w:sz w:val="24"/>
                <w:szCs w:val="24"/>
              </w:rPr>
              <w:t xml:space="preserve"> </w:t>
            </w:r>
            <w:r w:rsidRPr="00EE5E4A">
              <w:rPr>
                <w:rStyle w:val="10pt0pt"/>
                <w:spacing w:val="0"/>
                <w:sz w:val="24"/>
                <w:szCs w:val="24"/>
              </w:rPr>
              <w:t>План и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56BD40" w14:textId="77777777" w:rsidR="00000000" w:rsidRPr="003C25E0" w:rsidRDefault="00000000" w:rsidP="003C25E0">
            <w:pPr>
              <w:jc w:val="center"/>
              <w:rPr>
                <w:rFonts w:ascii="Times New Roman" w:hAnsi="Times New Roman" w:cs="Times New Roman"/>
                <w:b/>
                <w:lang w:val="en-US"/>
              </w:rPr>
            </w:pPr>
            <w:r w:rsidRPr="003C25E0">
              <w:rPr>
                <w:rFonts w:ascii="Times New Roman" w:hAnsi="Times New Roman" w:cs="Times New Roman"/>
                <w:b/>
                <w:lang w:val="en-US"/>
              </w:rPr>
              <w:t>9</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DA6F0C4" w14:textId="77777777" w:rsidR="00000000" w:rsidRPr="003C25E0" w:rsidRDefault="00000000" w:rsidP="003C25E0">
            <w:pPr>
              <w:jc w:val="center"/>
              <w:rPr>
                <w:rFonts w:ascii="Times New Roman" w:hAnsi="Times New Roman" w:cs="Times New Roman"/>
                <w:b/>
                <w:lang w:val="en-US"/>
              </w:rPr>
            </w:pPr>
          </w:p>
        </w:tc>
      </w:tr>
      <w:tr w:rsidR="004E63A1" w14:paraId="5466BAFE"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15C2E546"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lang w:val="en-US"/>
              </w:rPr>
              <w:t>3.1</w:t>
            </w:r>
          </w:p>
        </w:tc>
        <w:tc>
          <w:tcPr>
            <w:tcW w:w="6167" w:type="dxa"/>
            <w:tcBorders>
              <w:top w:val="single" w:sz="4" w:space="0" w:color="auto"/>
              <w:left w:val="single" w:sz="4" w:space="0" w:color="auto"/>
            </w:tcBorders>
            <w:shd w:val="clear" w:color="auto" w:fill="FFFFFF"/>
          </w:tcPr>
          <w:p w14:paraId="70E25E28"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Рисунок и план предмета.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43196C"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4330580"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4E8C154F"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042084A9"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lang w:val="en-US"/>
              </w:rPr>
              <w:t>3.2</w:t>
            </w:r>
          </w:p>
        </w:tc>
        <w:tc>
          <w:tcPr>
            <w:tcW w:w="6167" w:type="dxa"/>
            <w:tcBorders>
              <w:top w:val="single" w:sz="4" w:space="0" w:color="auto"/>
              <w:left w:val="single" w:sz="4" w:space="0" w:color="auto"/>
            </w:tcBorders>
            <w:shd w:val="clear" w:color="auto" w:fill="FFFFFF"/>
          </w:tcPr>
          <w:p w14:paraId="6E8DE776"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План и масштаб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F5902E"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BA9075B"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386F77B5"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6F1A5D39"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3.3</w:t>
            </w:r>
          </w:p>
        </w:tc>
        <w:tc>
          <w:tcPr>
            <w:tcW w:w="6167" w:type="dxa"/>
            <w:tcBorders>
              <w:top w:val="single" w:sz="4" w:space="0" w:color="auto"/>
              <w:left w:val="single" w:sz="4" w:space="0" w:color="auto"/>
            </w:tcBorders>
            <w:shd w:val="clear" w:color="auto" w:fill="FFFFFF"/>
          </w:tcPr>
          <w:p w14:paraId="617758A1"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План класса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8FFB52"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0A942AB"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60E00911"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27502F93"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3.4</w:t>
            </w:r>
          </w:p>
        </w:tc>
        <w:tc>
          <w:tcPr>
            <w:tcW w:w="6167" w:type="dxa"/>
            <w:tcBorders>
              <w:top w:val="single" w:sz="4" w:space="0" w:color="auto"/>
              <w:left w:val="single" w:sz="4" w:space="0" w:color="auto"/>
            </w:tcBorders>
            <w:shd w:val="clear" w:color="auto" w:fill="FFFFFF"/>
          </w:tcPr>
          <w:p w14:paraId="4A3DE58E"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План школьного участка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9C598B"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02404FB"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2983BF0B"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0DC8C2FF"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rPr>
              <w:t>3.5</w:t>
            </w:r>
          </w:p>
        </w:tc>
        <w:tc>
          <w:tcPr>
            <w:tcW w:w="6167" w:type="dxa"/>
            <w:tcBorders>
              <w:top w:val="single" w:sz="4" w:space="0" w:color="auto"/>
              <w:left w:val="single" w:sz="4" w:space="0" w:color="auto"/>
            </w:tcBorders>
            <w:shd w:val="clear" w:color="auto" w:fill="FFFFFF"/>
          </w:tcPr>
          <w:p w14:paraId="69ED60BD"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Условные знаки плана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A52407"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463F391"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618FCDC2"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3E44D9C5"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lang w:val="en-US"/>
              </w:rPr>
              <w:t>3.6</w:t>
            </w:r>
          </w:p>
        </w:tc>
        <w:tc>
          <w:tcPr>
            <w:tcW w:w="6167" w:type="dxa"/>
            <w:tcBorders>
              <w:top w:val="single" w:sz="4" w:space="0" w:color="auto"/>
              <w:left w:val="single" w:sz="4" w:space="0" w:color="auto"/>
            </w:tcBorders>
            <w:shd w:val="clear" w:color="auto" w:fill="FFFFFF"/>
          </w:tcPr>
          <w:p w14:paraId="72632D0F"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План и географическая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C49820"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E0CF13F"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0F416198"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64D57D71"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lang w:val="en-US"/>
              </w:rPr>
              <w:t>3.7</w:t>
            </w:r>
          </w:p>
        </w:tc>
        <w:tc>
          <w:tcPr>
            <w:tcW w:w="6167" w:type="dxa"/>
            <w:tcBorders>
              <w:top w:val="single" w:sz="4" w:space="0" w:color="auto"/>
              <w:left w:val="single" w:sz="4" w:space="0" w:color="auto"/>
            </w:tcBorders>
            <w:shd w:val="clear" w:color="auto" w:fill="FFFFFF"/>
          </w:tcPr>
          <w:p w14:paraId="6D3A3C74"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Основные направления на карте. Масштаб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2E1743"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93F5F8B"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6346F0BD"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5A49AEB4"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lang w:val="en-US"/>
              </w:rPr>
              <w:t>3.8</w:t>
            </w:r>
          </w:p>
        </w:tc>
        <w:tc>
          <w:tcPr>
            <w:tcW w:w="6167" w:type="dxa"/>
            <w:tcBorders>
              <w:top w:val="single" w:sz="4" w:space="0" w:color="auto"/>
              <w:left w:val="single" w:sz="4" w:space="0" w:color="auto"/>
            </w:tcBorders>
            <w:shd w:val="clear" w:color="auto" w:fill="FFFFFF"/>
          </w:tcPr>
          <w:p w14:paraId="57C008DB"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Условные цвета физической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D208EC0"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51149BE"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064CDD8B" w14:textId="77777777" w:rsidTr="000D2D60">
        <w:trPr>
          <w:trHeight w:hRule="exact" w:val="406"/>
          <w:jc w:val="center"/>
        </w:trPr>
        <w:tc>
          <w:tcPr>
            <w:tcW w:w="672" w:type="dxa"/>
            <w:tcBorders>
              <w:top w:val="single" w:sz="4" w:space="0" w:color="auto"/>
              <w:left w:val="single" w:sz="4" w:space="0" w:color="auto"/>
            </w:tcBorders>
            <w:shd w:val="clear" w:color="auto" w:fill="FFFFFF"/>
          </w:tcPr>
          <w:p w14:paraId="338E6006" w14:textId="77777777" w:rsidR="00000000" w:rsidRPr="00D4169B" w:rsidRDefault="00000000" w:rsidP="000D2D60">
            <w:pPr>
              <w:pStyle w:val="3"/>
              <w:shd w:val="clear" w:color="auto" w:fill="auto"/>
              <w:spacing w:line="240" w:lineRule="auto"/>
              <w:jc w:val="both"/>
              <w:rPr>
                <w:b/>
                <w:spacing w:val="0"/>
                <w:sz w:val="24"/>
                <w:szCs w:val="24"/>
                <w:lang w:val="en-US"/>
              </w:rPr>
            </w:pPr>
            <w:r>
              <w:rPr>
                <w:rStyle w:val="10pt0pt"/>
                <w:b w:val="0"/>
                <w:lang w:val="en-US"/>
              </w:rPr>
              <w:t>3.9</w:t>
            </w:r>
          </w:p>
        </w:tc>
        <w:tc>
          <w:tcPr>
            <w:tcW w:w="6167" w:type="dxa"/>
            <w:tcBorders>
              <w:top w:val="single" w:sz="4" w:space="0" w:color="auto"/>
              <w:left w:val="single" w:sz="4" w:space="0" w:color="auto"/>
            </w:tcBorders>
            <w:shd w:val="clear" w:color="auto" w:fill="FFFFFF"/>
          </w:tcPr>
          <w:p w14:paraId="78068617"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Условные знаки физической карты (границы, города, моря,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531E3D"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8BBC3A1"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50680985"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4DDBE01B" w14:textId="77777777" w:rsidR="00000000" w:rsidRPr="00D4169B" w:rsidRDefault="00000000" w:rsidP="000D2D60">
            <w:pPr>
              <w:pStyle w:val="3"/>
              <w:shd w:val="clear" w:color="auto" w:fill="auto"/>
              <w:spacing w:line="240" w:lineRule="auto"/>
              <w:jc w:val="both"/>
              <w:rPr>
                <w:b/>
                <w:spacing w:val="0"/>
                <w:sz w:val="24"/>
                <w:szCs w:val="24"/>
              </w:rPr>
            </w:pPr>
            <w:r>
              <w:rPr>
                <w:b/>
                <w:spacing w:val="0"/>
                <w:sz w:val="24"/>
                <w:szCs w:val="24"/>
              </w:rPr>
              <w:t>4.</w:t>
            </w:r>
          </w:p>
        </w:tc>
        <w:tc>
          <w:tcPr>
            <w:tcW w:w="6167" w:type="dxa"/>
            <w:tcBorders>
              <w:top w:val="single" w:sz="4" w:space="0" w:color="auto"/>
              <w:left w:val="single" w:sz="4" w:space="0" w:color="auto"/>
            </w:tcBorders>
            <w:shd w:val="clear" w:color="auto" w:fill="FFFFFF"/>
          </w:tcPr>
          <w:p w14:paraId="07315802" w14:textId="77777777" w:rsidR="00000000" w:rsidRPr="00D4169B" w:rsidRDefault="00000000" w:rsidP="00D4169B">
            <w:pPr>
              <w:pStyle w:val="3"/>
              <w:shd w:val="clear" w:color="auto" w:fill="auto"/>
              <w:spacing w:line="240" w:lineRule="auto"/>
              <w:jc w:val="both"/>
              <w:rPr>
                <w:b/>
                <w:spacing w:val="0"/>
                <w:sz w:val="24"/>
                <w:szCs w:val="24"/>
              </w:rPr>
            </w:pPr>
            <w:r w:rsidRPr="00D4169B">
              <w:rPr>
                <w:rStyle w:val="1"/>
                <w:b/>
                <w:spacing w:val="0"/>
                <w:sz w:val="24"/>
                <w:szCs w:val="24"/>
              </w:rPr>
              <w:t xml:space="preserve">Раздел </w:t>
            </w:r>
            <w:r w:rsidRPr="00D4169B">
              <w:rPr>
                <w:rStyle w:val="1"/>
                <w:b/>
                <w:spacing w:val="0"/>
                <w:sz w:val="24"/>
                <w:szCs w:val="24"/>
                <w:lang w:val="en-US"/>
              </w:rPr>
              <w:t>III</w:t>
            </w:r>
            <w:r w:rsidRPr="00D4169B">
              <w:rPr>
                <w:rStyle w:val="1"/>
                <w:b/>
                <w:spacing w:val="0"/>
                <w:sz w:val="24"/>
                <w:szCs w:val="24"/>
              </w:rPr>
              <w:t xml:space="preserve"> </w:t>
            </w:r>
            <w:r>
              <w:rPr>
                <w:rStyle w:val="1"/>
                <w:b/>
                <w:spacing w:val="0"/>
                <w:sz w:val="24"/>
                <w:szCs w:val="24"/>
              </w:rPr>
              <w:t>Формы поверхности Земли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0A034C" w14:textId="77777777" w:rsidR="00000000" w:rsidRPr="00D4169B" w:rsidRDefault="00000000" w:rsidP="003C25E0">
            <w:pPr>
              <w:pStyle w:val="3"/>
              <w:shd w:val="clear" w:color="auto" w:fill="auto"/>
              <w:spacing w:line="240" w:lineRule="auto"/>
              <w:jc w:val="center"/>
              <w:rPr>
                <w:b/>
                <w:spacing w:val="0"/>
                <w:sz w:val="24"/>
                <w:szCs w:val="24"/>
              </w:rPr>
            </w:pPr>
            <w:r>
              <w:rPr>
                <w:b/>
                <w:spacing w:val="0"/>
                <w:sz w:val="24"/>
                <w:szCs w:val="24"/>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A2D216D" w14:textId="77777777" w:rsidR="00000000" w:rsidRDefault="00000000" w:rsidP="003C25E0">
            <w:pPr>
              <w:pStyle w:val="3"/>
              <w:shd w:val="clear" w:color="auto" w:fill="auto"/>
              <w:spacing w:line="240" w:lineRule="auto"/>
              <w:jc w:val="center"/>
              <w:rPr>
                <w:b/>
                <w:spacing w:val="0"/>
                <w:sz w:val="24"/>
                <w:szCs w:val="24"/>
              </w:rPr>
            </w:pPr>
          </w:p>
        </w:tc>
      </w:tr>
      <w:tr w:rsidR="004E63A1" w14:paraId="286F4E09"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424212A0" w14:textId="77777777" w:rsidR="00000000" w:rsidRPr="00D4169B" w:rsidRDefault="00000000" w:rsidP="000D2D60">
            <w:pPr>
              <w:pStyle w:val="3"/>
              <w:shd w:val="clear" w:color="auto" w:fill="auto"/>
              <w:spacing w:line="240" w:lineRule="auto"/>
              <w:jc w:val="both"/>
              <w:rPr>
                <w:spacing w:val="0"/>
                <w:sz w:val="24"/>
                <w:szCs w:val="24"/>
              </w:rPr>
            </w:pPr>
            <w:r w:rsidRPr="00D4169B">
              <w:rPr>
                <w:spacing w:val="0"/>
                <w:sz w:val="24"/>
                <w:szCs w:val="24"/>
              </w:rPr>
              <w:t>4.1</w:t>
            </w:r>
          </w:p>
        </w:tc>
        <w:tc>
          <w:tcPr>
            <w:tcW w:w="6167" w:type="dxa"/>
            <w:tcBorders>
              <w:top w:val="single" w:sz="4" w:space="0" w:color="auto"/>
              <w:left w:val="single" w:sz="4" w:space="0" w:color="auto"/>
            </w:tcBorders>
            <w:shd w:val="clear" w:color="auto" w:fill="FFFFFF"/>
          </w:tcPr>
          <w:p w14:paraId="7BD15FC2"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Экскурсия. Рельеф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539B4D"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4799C55"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46BD5039"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51116AFD" w14:textId="77777777" w:rsidR="00000000" w:rsidRPr="00D4169B" w:rsidRDefault="00000000" w:rsidP="000D2D60">
            <w:pPr>
              <w:pStyle w:val="3"/>
              <w:shd w:val="clear" w:color="auto" w:fill="auto"/>
              <w:spacing w:line="240" w:lineRule="auto"/>
              <w:jc w:val="both"/>
              <w:rPr>
                <w:spacing w:val="0"/>
                <w:sz w:val="24"/>
                <w:szCs w:val="24"/>
              </w:rPr>
            </w:pPr>
            <w:r w:rsidRPr="00D4169B">
              <w:rPr>
                <w:spacing w:val="0"/>
                <w:sz w:val="24"/>
                <w:szCs w:val="24"/>
              </w:rPr>
              <w:t>4.2</w:t>
            </w:r>
          </w:p>
        </w:tc>
        <w:tc>
          <w:tcPr>
            <w:tcW w:w="6167" w:type="dxa"/>
            <w:tcBorders>
              <w:top w:val="single" w:sz="4" w:space="0" w:color="auto"/>
              <w:left w:val="single" w:sz="4" w:space="0" w:color="auto"/>
            </w:tcBorders>
            <w:shd w:val="clear" w:color="auto" w:fill="FFFFFF"/>
          </w:tcPr>
          <w:p w14:paraId="24423CD6"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Рельеф местности, его основные формы. Равнины, холмы.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2497D0"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2E0D7A3"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5323D03B"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67BB6389" w14:textId="77777777" w:rsidR="00000000" w:rsidRPr="00D4169B" w:rsidRDefault="00000000" w:rsidP="000D2D60">
            <w:pPr>
              <w:pStyle w:val="3"/>
              <w:shd w:val="clear" w:color="auto" w:fill="auto"/>
              <w:spacing w:line="240" w:lineRule="auto"/>
              <w:jc w:val="both"/>
              <w:rPr>
                <w:spacing w:val="0"/>
                <w:sz w:val="24"/>
                <w:szCs w:val="24"/>
              </w:rPr>
            </w:pPr>
            <w:r w:rsidRPr="00D4169B">
              <w:rPr>
                <w:spacing w:val="0"/>
                <w:sz w:val="24"/>
                <w:szCs w:val="24"/>
              </w:rPr>
              <w:t>4.3</w:t>
            </w:r>
          </w:p>
        </w:tc>
        <w:tc>
          <w:tcPr>
            <w:tcW w:w="6167" w:type="dxa"/>
            <w:tcBorders>
              <w:top w:val="single" w:sz="4" w:space="0" w:color="auto"/>
              <w:left w:val="single" w:sz="4" w:space="0" w:color="auto"/>
            </w:tcBorders>
            <w:shd w:val="clear" w:color="auto" w:fill="FFFFFF"/>
          </w:tcPr>
          <w:p w14:paraId="1AE66DE4"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Овраги, их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512859E"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29CC450"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617B3B5D" w14:textId="77777777" w:rsidTr="000D2D60">
        <w:trPr>
          <w:trHeight w:hRule="exact" w:val="293"/>
          <w:jc w:val="center"/>
        </w:trPr>
        <w:tc>
          <w:tcPr>
            <w:tcW w:w="672" w:type="dxa"/>
            <w:tcBorders>
              <w:top w:val="single" w:sz="4" w:space="0" w:color="auto"/>
              <w:left w:val="single" w:sz="4" w:space="0" w:color="auto"/>
            </w:tcBorders>
            <w:shd w:val="clear" w:color="auto" w:fill="FFFFFF"/>
          </w:tcPr>
          <w:p w14:paraId="1FF856DB" w14:textId="77777777" w:rsidR="00000000" w:rsidRPr="00D4169B" w:rsidRDefault="00000000" w:rsidP="000D2D60">
            <w:pPr>
              <w:pStyle w:val="3"/>
              <w:shd w:val="clear" w:color="auto" w:fill="auto"/>
              <w:spacing w:line="240" w:lineRule="auto"/>
              <w:jc w:val="both"/>
              <w:rPr>
                <w:spacing w:val="0"/>
                <w:sz w:val="24"/>
                <w:szCs w:val="24"/>
              </w:rPr>
            </w:pPr>
            <w:r w:rsidRPr="00D4169B">
              <w:rPr>
                <w:spacing w:val="0"/>
                <w:sz w:val="24"/>
                <w:szCs w:val="24"/>
              </w:rPr>
              <w:t>4.4</w:t>
            </w:r>
          </w:p>
        </w:tc>
        <w:tc>
          <w:tcPr>
            <w:tcW w:w="6167" w:type="dxa"/>
            <w:tcBorders>
              <w:top w:val="single" w:sz="4" w:space="0" w:color="auto"/>
              <w:left w:val="single" w:sz="4" w:space="0" w:color="auto"/>
            </w:tcBorders>
            <w:shd w:val="clear" w:color="auto" w:fill="FFFFFF"/>
          </w:tcPr>
          <w:p w14:paraId="1528DDDD"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Горы. Понятие о землетрясениях и извержениях вулканов.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D413A4"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20268CB"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258BEF51"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4FA1564C" w14:textId="77777777" w:rsidR="00000000" w:rsidRPr="00D4169B" w:rsidRDefault="00000000" w:rsidP="000D2D60">
            <w:pPr>
              <w:jc w:val="both"/>
              <w:rPr>
                <w:rFonts w:ascii="Times New Roman" w:hAnsi="Times New Roman" w:cs="Times New Roman"/>
                <w:b/>
              </w:rPr>
            </w:pPr>
            <w:r w:rsidRPr="00D4169B">
              <w:rPr>
                <w:rFonts w:ascii="Times New Roman" w:hAnsi="Times New Roman" w:cs="Times New Roman"/>
                <w:b/>
              </w:rPr>
              <w:t>5.</w:t>
            </w:r>
          </w:p>
        </w:tc>
        <w:tc>
          <w:tcPr>
            <w:tcW w:w="6167" w:type="dxa"/>
            <w:tcBorders>
              <w:top w:val="single" w:sz="4" w:space="0" w:color="auto"/>
              <w:left w:val="single" w:sz="4" w:space="0" w:color="auto"/>
            </w:tcBorders>
            <w:shd w:val="clear" w:color="auto" w:fill="FFFFFF"/>
          </w:tcPr>
          <w:p w14:paraId="7B787095" w14:textId="77777777" w:rsidR="00000000" w:rsidRPr="00D4169B" w:rsidRDefault="00000000" w:rsidP="00D4169B">
            <w:pPr>
              <w:jc w:val="both"/>
              <w:rPr>
                <w:rFonts w:ascii="Times New Roman" w:hAnsi="Times New Roman" w:cs="Times New Roman"/>
                <w:b/>
              </w:rPr>
            </w:pPr>
            <w:r w:rsidRPr="00D4169B">
              <w:rPr>
                <w:rFonts w:ascii="Times New Roman" w:hAnsi="Times New Roman" w:cs="Times New Roman"/>
                <w:b/>
              </w:rPr>
              <w:t xml:space="preserve">Раздел </w:t>
            </w:r>
            <w:r w:rsidRPr="00D4169B">
              <w:rPr>
                <w:rFonts w:ascii="Times New Roman" w:hAnsi="Times New Roman" w:cs="Times New Roman"/>
                <w:b/>
                <w:lang w:val="en-US"/>
              </w:rPr>
              <w:t>IV</w:t>
            </w:r>
            <w:r w:rsidRPr="00D4169B">
              <w:rPr>
                <w:rFonts w:ascii="Times New Roman" w:hAnsi="Times New Roman" w:cs="Times New Roman"/>
                <w:b/>
              </w:rPr>
              <w:t xml:space="preserve"> </w:t>
            </w:r>
            <w:r w:rsidRPr="00D4169B">
              <w:rPr>
                <w:rStyle w:val="10pt0pt"/>
                <w:rFonts w:eastAsia="Courier New"/>
                <w:spacing w:val="0"/>
                <w:sz w:val="24"/>
                <w:szCs w:val="24"/>
              </w:rPr>
              <w:t>Вода на Земле</w:t>
            </w:r>
            <w:r w:rsidRPr="00D4169B">
              <w:rPr>
                <w:rStyle w:val="10pt0pt"/>
                <w:rFonts w:eastAsia="Courier New"/>
                <w:b w:val="0"/>
                <w:spacing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83EF33" w14:textId="77777777" w:rsidR="00000000" w:rsidRPr="00D4169B" w:rsidRDefault="00000000" w:rsidP="003C25E0">
            <w:pPr>
              <w:pStyle w:val="3"/>
              <w:shd w:val="clear" w:color="auto" w:fill="auto"/>
              <w:spacing w:line="240" w:lineRule="auto"/>
              <w:jc w:val="center"/>
              <w:rPr>
                <w:b/>
                <w:spacing w:val="0"/>
                <w:sz w:val="24"/>
                <w:szCs w:val="24"/>
              </w:rPr>
            </w:pPr>
            <w:r w:rsidRPr="00D4169B">
              <w:rPr>
                <w:b/>
                <w:spacing w:val="0"/>
                <w:sz w:val="24"/>
                <w:szCs w:val="24"/>
              </w:rPr>
              <w:t>10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E7C6719" w14:textId="77777777" w:rsidR="00000000" w:rsidRPr="00D4169B" w:rsidRDefault="00000000" w:rsidP="003C25E0">
            <w:pPr>
              <w:pStyle w:val="3"/>
              <w:shd w:val="clear" w:color="auto" w:fill="auto"/>
              <w:spacing w:line="240" w:lineRule="auto"/>
              <w:jc w:val="center"/>
              <w:rPr>
                <w:b/>
                <w:spacing w:val="0"/>
                <w:sz w:val="24"/>
                <w:szCs w:val="24"/>
              </w:rPr>
            </w:pPr>
          </w:p>
        </w:tc>
      </w:tr>
      <w:tr w:rsidR="004E63A1" w14:paraId="436B0738"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0468C9FA" w14:textId="77777777" w:rsidR="00000000" w:rsidRPr="000235BA" w:rsidRDefault="00000000" w:rsidP="000D2D60">
            <w:pPr>
              <w:pStyle w:val="3"/>
              <w:shd w:val="clear" w:color="auto" w:fill="auto"/>
              <w:spacing w:line="240" w:lineRule="auto"/>
              <w:jc w:val="both"/>
              <w:rPr>
                <w:spacing w:val="0"/>
                <w:sz w:val="24"/>
                <w:szCs w:val="24"/>
                <w:lang w:val="en-US"/>
              </w:rPr>
            </w:pPr>
            <w:r w:rsidRPr="000235BA">
              <w:rPr>
                <w:spacing w:val="0"/>
                <w:sz w:val="24"/>
                <w:szCs w:val="24"/>
              </w:rPr>
              <w:t>5</w:t>
            </w:r>
            <w:r w:rsidRPr="000235BA">
              <w:rPr>
                <w:spacing w:val="0"/>
                <w:sz w:val="24"/>
                <w:szCs w:val="24"/>
                <w:lang w:val="en-US"/>
              </w:rPr>
              <w:t>.1</w:t>
            </w:r>
          </w:p>
        </w:tc>
        <w:tc>
          <w:tcPr>
            <w:tcW w:w="6167" w:type="dxa"/>
            <w:tcBorders>
              <w:top w:val="single" w:sz="4" w:space="0" w:color="auto"/>
              <w:left w:val="single" w:sz="4" w:space="0" w:color="auto"/>
            </w:tcBorders>
            <w:shd w:val="clear" w:color="auto" w:fill="FFFFFF"/>
          </w:tcPr>
          <w:p w14:paraId="43191D3D"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Вода в природе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838773"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1F01BE6"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0507B7D7"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7C00BFD0" w14:textId="77777777" w:rsidR="00000000" w:rsidRPr="000235BA" w:rsidRDefault="00000000" w:rsidP="000D2D60">
            <w:pPr>
              <w:pStyle w:val="3"/>
              <w:shd w:val="clear" w:color="auto" w:fill="auto"/>
              <w:spacing w:line="240" w:lineRule="auto"/>
              <w:jc w:val="both"/>
              <w:rPr>
                <w:spacing w:val="0"/>
                <w:sz w:val="24"/>
                <w:szCs w:val="24"/>
                <w:lang w:val="en-US"/>
              </w:rPr>
            </w:pPr>
            <w:r w:rsidRPr="000235BA">
              <w:rPr>
                <w:spacing w:val="0"/>
                <w:sz w:val="24"/>
                <w:szCs w:val="24"/>
                <w:lang w:val="en-US"/>
              </w:rPr>
              <w:t>5.2</w:t>
            </w:r>
          </w:p>
        </w:tc>
        <w:tc>
          <w:tcPr>
            <w:tcW w:w="6167" w:type="dxa"/>
            <w:tcBorders>
              <w:top w:val="single" w:sz="4" w:space="0" w:color="auto"/>
              <w:left w:val="single" w:sz="4" w:space="0" w:color="auto"/>
            </w:tcBorders>
            <w:shd w:val="clear" w:color="auto" w:fill="FFFFFF"/>
          </w:tcPr>
          <w:p w14:paraId="43CB91E9"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Родник, его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A98184"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8DA980B"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79F64E1E" w14:textId="77777777" w:rsidTr="000D2D60">
        <w:trPr>
          <w:trHeight w:hRule="exact" w:val="288"/>
          <w:jc w:val="center"/>
        </w:trPr>
        <w:tc>
          <w:tcPr>
            <w:tcW w:w="672" w:type="dxa"/>
            <w:tcBorders>
              <w:top w:val="single" w:sz="4" w:space="0" w:color="auto"/>
              <w:left w:val="single" w:sz="4" w:space="0" w:color="auto"/>
            </w:tcBorders>
            <w:shd w:val="clear" w:color="auto" w:fill="FFFFFF"/>
          </w:tcPr>
          <w:p w14:paraId="14245E6B" w14:textId="77777777" w:rsidR="00000000" w:rsidRPr="00D4169B" w:rsidRDefault="00000000" w:rsidP="000D2D60">
            <w:pPr>
              <w:pStyle w:val="3"/>
              <w:shd w:val="clear" w:color="auto" w:fill="auto"/>
              <w:spacing w:line="240" w:lineRule="auto"/>
              <w:jc w:val="both"/>
              <w:rPr>
                <w:spacing w:val="0"/>
                <w:sz w:val="24"/>
                <w:szCs w:val="24"/>
                <w:lang w:val="en-US"/>
              </w:rPr>
            </w:pPr>
            <w:r>
              <w:rPr>
                <w:spacing w:val="0"/>
                <w:sz w:val="24"/>
                <w:szCs w:val="24"/>
                <w:lang w:val="en-US"/>
              </w:rPr>
              <w:t>5.3</w:t>
            </w:r>
          </w:p>
        </w:tc>
        <w:tc>
          <w:tcPr>
            <w:tcW w:w="6167" w:type="dxa"/>
            <w:tcBorders>
              <w:top w:val="single" w:sz="4" w:space="0" w:color="auto"/>
              <w:left w:val="single" w:sz="4" w:space="0" w:color="auto"/>
            </w:tcBorders>
            <w:shd w:val="clear" w:color="auto" w:fill="FFFFFF"/>
          </w:tcPr>
          <w:p w14:paraId="5246E1E5"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Колодец, водопровод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45502C9"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C587E69"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52F08DB4" w14:textId="77777777" w:rsidTr="000D2D60">
        <w:trPr>
          <w:trHeight w:hRule="exact" w:val="283"/>
          <w:jc w:val="center"/>
        </w:trPr>
        <w:tc>
          <w:tcPr>
            <w:tcW w:w="672" w:type="dxa"/>
            <w:tcBorders>
              <w:top w:val="single" w:sz="4" w:space="0" w:color="auto"/>
              <w:left w:val="single" w:sz="4" w:space="0" w:color="auto"/>
            </w:tcBorders>
            <w:shd w:val="clear" w:color="auto" w:fill="FFFFFF"/>
          </w:tcPr>
          <w:p w14:paraId="791FDC24" w14:textId="77777777" w:rsidR="00000000" w:rsidRPr="00D4169B" w:rsidRDefault="00000000" w:rsidP="000D2D60">
            <w:pPr>
              <w:pStyle w:val="3"/>
              <w:shd w:val="clear" w:color="auto" w:fill="auto"/>
              <w:spacing w:line="240" w:lineRule="auto"/>
              <w:jc w:val="both"/>
              <w:rPr>
                <w:spacing w:val="0"/>
                <w:sz w:val="24"/>
                <w:szCs w:val="24"/>
                <w:lang w:val="en-US"/>
              </w:rPr>
            </w:pPr>
            <w:r>
              <w:rPr>
                <w:spacing w:val="0"/>
                <w:sz w:val="24"/>
                <w:szCs w:val="24"/>
                <w:lang w:val="en-US"/>
              </w:rPr>
              <w:t>5.4</w:t>
            </w:r>
          </w:p>
        </w:tc>
        <w:tc>
          <w:tcPr>
            <w:tcW w:w="6167" w:type="dxa"/>
            <w:tcBorders>
              <w:top w:val="single" w:sz="4" w:space="0" w:color="auto"/>
              <w:left w:val="single" w:sz="4" w:space="0" w:color="auto"/>
            </w:tcBorders>
            <w:shd w:val="clear" w:color="auto" w:fill="FFFFFF"/>
          </w:tcPr>
          <w:p w14:paraId="564D4C09"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Реки горные и равнинные, их части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6AD1F4"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30571EF"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7B36E3AB" w14:textId="77777777" w:rsidTr="000D2D60">
        <w:trPr>
          <w:trHeight w:hRule="exact" w:val="293"/>
          <w:jc w:val="center"/>
        </w:trPr>
        <w:tc>
          <w:tcPr>
            <w:tcW w:w="672" w:type="dxa"/>
            <w:tcBorders>
              <w:top w:val="single" w:sz="4" w:space="0" w:color="auto"/>
              <w:left w:val="single" w:sz="4" w:space="0" w:color="auto"/>
            </w:tcBorders>
            <w:shd w:val="clear" w:color="auto" w:fill="FFFFFF"/>
          </w:tcPr>
          <w:p w14:paraId="71790ED9" w14:textId="77777777" w:rsidR="00000000" w:rsidRPr="00D4169B" w:rsidRDefault="00000000" w:rsidP="000D2D60">
            <w:pPr>
              <w:pStyle w:val="3"/>
              <w:shd w:val="clear" w:color="auto" w:fill="auto"/>
              <w:spacing w:line="240" w:lineRule="auto"/>
              <w:jc w:val="both"/>
              <w:rPr>
                <w:spacing w:val="0"/>
                <w:sz w:val="24"/>
                <w:szCs w:val="24"/>
                <w:lang w:val="en-US"/>
              </w:rPr>
            </w:pPr>
            <w:r>
              <w:rPr>
                <w:spacing w:val="0"/>
                <w:sz w:val="24"/>
                <w:szCs w:val="24"/>
                <w:lang w:val="en-US"/>
              </w:rPr>
              <w:t>5.5</w:t>
            </w:r>
          </w:p>
        </w:tc>
        <w:tc>
          <w:tcPr>
            <w:tcW w:w="6167" w:type="dxa"/>
            <w:tcBorders>
              <w:top w:val="single" w:sz="4" w:space="0" w:color="auto"/>
              <w:left w:val="single" w:sz="4" w:space="0" w:color="auto"/>
            </w:tcBorders>
            <w:shd w:val="clear" w:color="auto" w:fill="FFFFFF"/>
          </w:tcPr>
          <w:p w14:paraId="4C3BA094"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Как люди используют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8C3073"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B2B67B8"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074F1E9F" w14:textId="77777777" w:rsidTr="000D2D60">
        <w:trPr>
          <w:trHeight w:hRule="exact" w:val="278"/>
          <w:jc w:val="center"/>
        </w:trPr>
        <w:tc>
          <w:tcPr>
            <w:tcW w:w="672" w:type="dxa"/>
            <w:tcBorders>
              <w:top w:val="single" w:sz="4" w:space="0" w:color="auto"/>
              <w:left w:val="single" w:sz="4" w:space="0" w:color="auto"/>
            </w:tcBorders>
            <w:shd w:val="clear" w:color="auto" w:fill="FFFFFF"/>
          </w:tcPr>
          <w:p w14:paraId="03C911A2" w14:textId="77777777" w:rsidR="00000000" w:rsidRPr="00D4169B" w:rsidRDefault="00000000" w:rsidP="000D2D60">
            <w:pPr>
              <w:pStyle w:val="3"/>
              <w:shd w:val="clear" w:color="auto" w:fill="auto"/>
              <w:spacing w:line="240" w:lineRule="auto"/>
              <w:jc w:val="both"/>
              <w:rPr>
                <w:spacing w:val="0"/>
                <w:sz w:val="24"/>
                <w:szCs w:val="24"/>
                <w:lang w:val="en-US"/>
              </w:rPr>
            </w:pPr>
            <w:r>
              <w:rPr>
                <w:spacing w:val="0"/>
                <w:sz w:val="24"/>
                <w:szCs w:val="24"/>
                <w:lang w:val="en-US"/>
              </w:rPr>
              <w:t>5.6</w:t>
            </w:r>
          </w:p>
        </w:tc>
        <w:tc>
          <w:tcPr>
            <w:tcW w:w="6167" w:type="dxa"/>
            <w:tcBorders>
              <w:top w:val="single" w:sz="4" w:space="0" w:color="auto"/>
              <w:left w:val="single" w:sz="4" w:space="0" w:color="auto"/>
            </w:tcBorders>
            <w:shd w:val="clear" w:color="auto" w:fill="FFFFFF"/>
          </w:tcPr>
          <w:p w14:paraId="53B626BA"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Озера, водохранилища, пруды. Разведение рыб. птиц.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F8943A"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45B22B4"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5BD2BDD3"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1567B54" w14:textId="77777777" w:rsidR="00000000" w:rsidRPr="00D4169B" w:rsidRDefault="00000000" w:rsidP="000D2D60">
            <w:pPr>
              <w:pStyle w:val="3"/>
              <w:shd w:val="clear" w:color="auto" w:fill="auto"/>
              <w:spacing w:line="240" w:lineRule="auto"/>
              <w:jc w:val="both"/>
              <w:rPr>
                <w:spacing w:val="0"/>
                <w:sz w:val="24"/>
                <w:szCs w:val="24"/>
                <w:lang w:val="en-US"/>
              </w:rPr>
            </w:pPr>
            <w:r>
              <w:rPr>
                <w:spacing w:val="0"/>
                <w:sz w:val="24"/>
                <w:szCs w:val="24"/>
                <w:lang w:val="en-US"/>
              </w:rPr>
              <w:t>5.7</w:t>
            </w:r>
          </w:p>
        </w:tc>
        <w:tc>
          <w:tcPr>
            <w:tcW w:w="6167" w:type="dxa"/>
            <w:tcBorders>
              <w:top w:val="single" w:sz="4" w:space="0" w:color="auto"/>
              <w:left w:val="single" w:sz="4" w:space="0" w:color="auto"/>
              <w:bottom w:val="single" w:sz="4" w:space="0" w:color="auto"/>
            </w:tcBorders>
            <w:shd w:val="clear" w:color="auto" w:fill="FFFFFF"/>
          </w:tcPr>
          <w:p w14:paraId="6DC5F684" w14:textId="77777777" w:rsidR="00000000" w:rsidRPr="00EE5E4A" w:rsidRDefault="00000000" w:rsidP="000D2D60">
            <w:pPr>
              <w:pStyle w:val="3"/>
              <w:shd w:val="clear" w:color="auto" w:fill="auto"/>
              <w:spacing w:line="240" w:lineRule="auto"/>
              <w:jc w:val="both"/>
              <w:rPr>
                <w:spacing w:val="0"/>
                <w:sz w:val="24"/>
                <w:szCs w:val="24"/>
              </w:rPr>
            </w:pPr>
            <w:r w:rsidRPr="00EE5E4A">
              <w:rPr>
                <w:rStyle w:val="1"/>
                <w:spacing w:val="0"/>
                <w:sz w:val="24"/>
                <w:szCs w:val="24"/>
              </w:rPr>
              <w:t>Болота. Их осушение.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8F1E36" w14:textId="77777777" w:rsidR="00000000" w:rsidRPr="00EE5E4A" w:rsidRDefault="0000000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386F787"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358764C8"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EC921F1" w14:textId="77777777" w:rsidR="00000000" w:rsidRDefault="00000000" w:rsidP="000235BA">
            <w:pPr>
              <w:pStyle w:val="3"/>
              <w:shd w:val="clear" w:color="auto" w:fill="auto"/>
              <w:spacing w:line="240" w:lineRule="auto"/>
              <w:jc w:val="both"/>
              <w:rPr>
                <w:spacing w:val="0"/>
                <w:sz w:val="24"/>
                <w:szCs w:val="24"/>
                <w:lang w:val="en-US"/>
              </w:rPr>
            </w:pPr>
            <w:r>
              <w:rPr>
                <w:spacing w:val="0"/>
                <w:sz w:val="24"/>
                <w:szCs w:val="24"/>
                <w:lang w:val="en-US"/>
              </w:rPr>
              <w:t>5.8</w:t>
            </w:r>
          </w:p>
        </w:tc>
        <w:tc>
          <w:tcPr>
            <w:tcW w:w="6167" w:type="dxa"/>
            <w:tcBorders>
              <w:top w:val="single" w:sz="4" w:space="0" w:color="auto"/>
              <w:left w:val="single" w:sz="4" w:space="0" w:color="auto"/>
              <w:bottom w:val="single" w:sz="4" w:space="0" w:color="auto"/>
            </w:tcBorders>
            <w:shd w:val="clear" w:color="auto" w:fill="FFFFFF"/>
          </w:tcPr>
          <w:p w14:paraId="4527EFAB"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Океаны и моря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225A26" w14:textId="77777777" w:rsidR="00000000" w:rsidRPr="000235BA"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8E93447"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36474A0D"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6321018" w14:textId="77777777" w:rsidR="00000000" w:rsidRDefault="00000000" w:rsidP="000235BA">
            <w:pPr>
              <w:pStyle w:val="3"/>
              <w:shd w:val="clear" w:color="auto" w:fill="auto"/>
              <w:spacing w:line="240" w:lineRule="auto"/>
              <w:jc w:val="both"/>
              <w:rPr>
                <w:spacing w:val="0"/>
                <w:sz w:val="24"/>
                <w:szCs w:val="24"/>
                <w:lang w:val="en-US"/>
              </w:rPr>
            </w:pPr>
            <w:r>
              <w:rPr>
                <w:spacing w:val="0"/>
                <w:sz w:val="24"/>
                <w:szCs w:val="24"/>
                <w:lang w:val="en-US"/>
              </w:rPr>
              <w:t>5.9</w:t>
            </w:r>
          </w:p>
        </w:tc>
        <w:tc>
          <w:tcPr>
            <w:tcW w:w="6167" w:type="dxa"/>
            <w:tcBorders>
              <w:top w:val="single" w:sz="4" w:space="0" w:color="auto"/>
              <w:left w:val="single" w:sz="4" w:space="0" w:color="auto"/>
              <w:bottom w:val="single" w:sz="4" w:space="0" w:color="auto"/>
            </w:tcBorders>
            <w:shd w:val="clear" w:color="auto" w:fill="FFFFFF"/>
          </w:tcPr>
          <w:p w14:paraId="69A02E7A"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23DC48" w14:textId="77777777" w:rsidR="00000000" w:rsidRPr="000235BA"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7C68775"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0773B68B"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7F0B78D" w14:textId="77777777" w:rsidR="00000000" w:rsidRDefault="00000000" w:rsidP="000235BA">
            <w:pPr>
              <w:pStyle w:val="3"/>
              <w:shd w:val="clear" w:color="auto" w:fill="auto"/>
              <w:spacing w:line="240" w:lineRule="auto"/>
              <w:jc w:val="both"/>
              <w:rPr>
                <w:spacing w:val="0"/>
                <w:sz w:val="24"/>
                <w:szCs w:val="24"/>
                <w:lang w:val="en-US"/>
              </w:rPr>
            </w:pPr>
            <w:r>
              <w:rPr>
                <w:spacing w:val="0"/>
                <w:sz w:val="24"/>
                <w:szCs w:val="24"/>
                <w:lang w:val="en-US"/>
              </w:rPr>
              <w:t>5.10</w:t>
            </w:r>
          </w:p>
        </w:tc>
        <w:tc>
          <w:tcPr>
            <w:tcW w:w="6167" w:type="dxa"/>
            <w:tcBorders>
              <w:top w:val="single" w:sz="4" w:space="0" w:color="auto"/>
              <w:left w:val="single" w:sz="4" w:space="0" w:color="auto"/>
              <w:bottom w:val="single" w:sz="4" w:space="0" w:color="auto"/>
            </w:tcBorders>
            <w:shd w:val="clear" w:color="auto" w:fill="FFFFFF"/>
          </w:tcPr>
          <w:p w14:paraId="18BE8C78"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Водоемы в нашей местности. Охрана воды от загрязнения.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1F8ED0" w14:textId="77777777" w:rsidR="00000000" w:rsidRPr="000235BA"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2B6BCBF"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0FC76AEF"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D2EAD16" w14:textId="77777777" w:rsidR="00000000" w:rsidRPr="000235BA" w:rsidRDefault="00000000" w:rsidP="000235BA">
            <w:pPr>
              <w:pStyle w:val="3"/>
              <w:shd w:val="clear" w:color="auto" w:fill="auto"/>
              <w:spacing w:line="240" w:lineRule="auto"/>
              <w:jc w:val="both"/>
              <w:rPr>
                <w:b/>
                <w:spacing w:val="0"/>
                <w:sz w:val="24"/>
                <w:szCs w:val="24"/>
                <w:lang w:val="en-US"/>
              </w:rPr>
            </w:pPr>
            <w:r w:rsidRPr="000235BA">
              <w:rPr>
                <w:b/>
                <w:spacing w:val="0"/>
                <w:sz w:val="24"/>
                <w:szCs w:val="24"/>
                <w:lang w:val="en-US"/>
              </w:rPr>
              <w:t>6.</w:t>
            </w:r>
          </w:p>
        </w:tc>
        <w:tc>
          <w:tcPr>
            <w:tcW w:w="6167" w:type="dxa"/>
            <w:tcBorders>
              <w:top w:val="single" w:sz="4" w:space="0" w:color="auto"/>
              <w:left w:val="single" w:sz="4" w:space="0" w:color="auto"/>
              <w:bottom w:val="single" w:sz="4" w:space="0" w:color="auto"/>
            </w:tcBorders>
            <w:shd w:val="clear" w:color="auto" w:fill="FFFFFF"/>
          </w:tcPr>
          <w:p w14:paraId="02B326D9" w14:textId="77777777" w:rsidR="00000000" w:rsidRPr="000235BA" w:rsidRDefault="00000000" w:rsidP="000235BA">
            <w:pPr>
              <w:pStyle w:val="3"/>
              <w:shd w:val="clear" w:color="auto" w:fill="auto"/>
              <w:spacing w:line="240" w:lineRule="auto"/>
              <w:jc w:val="both"/>
              <w:rPr>
                <w:rStyle w:val="1"/>
                <w:b/>
                <w:spacing w:val="0"/>
                <w:sz w:val="24"/>
                <w:szCs w:val="24"/>
              </w:rPr>
            </w:pPr>
            <w:r w:rsidRPr="000235BA">
              <w:rPr>
                <w:rStyle w:val="1"/>
                <w:b/>
                <w:spacing w:val="0"/>
                <w:sz w:val="24"/>
                <w:szCs w:val="24"/>
              </w:rPr>
              <w:t xml:space="preserve">Раздел </w:t>
            </w:r>
            <w:r w:rsidRPr="000235BA">
              <w:rPr>
                <w:rStyle w:val="1"/>
                <w:b/>
                <w:spacing w:val="0"/>
                <w:sz w:val="24"/>
                <w:szCs w:val="24"/>
                <w:lang w:val="en-US"/>
              </w:rPr>
              <w:t xml:space="preserve">V </w:t>
            </w:r>
            <w:r w:rsidRPr="000235BA">
              <w:rPr>
                <w:rStyle w:val="1"/>
                <w:b/>
                <w:spacing w:val="0"/>
                <w:sz w:val="24"/>
                <w:szCs w:val="24"/>
              </w:rPr>
              <w:t>Земной шар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E5FE11" w14:textId="77777777" w:rsidR="00000000" w:rsidRPr="000235BA" w:rsidRDefault="00000000" w:rsidP="003C25E0">
            <w:pPr>
              <w:pStyle w:val="3"/>
              <w:shd w:val="clear" w:color="auto" w:fill="auto"/>
              <w:spacing w:line="240" w:lineRule="auto"/>
              <w:jc w:val="center"/>
              <w:rPr>
                <w:rStyle w:val="10pt0pt"/>
                <w:spacing w:val="0"/>
                <w:sz w:val="24"/>
                <w:szCs w:val="24"/>
              </w:rPr>
            </w:pPr>
            <w:r w:rsidRPr="000235BA">
              <w:rPr>
                <w:rStyle w:val="10pt0pt"/>
                <w:spacing w:val="0"/>
                <w:sz w:val="24"/>
                <w:szCs w:val="24"/>
              </w:rPr>
              <w:t>14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B50A499" w14:textId="77777777" w:rsidR="00000000" w:rsidRPr="000235BA" w:rsidRDefault="00000000" w:rsidP="003C25E0">
            <w:pPr>
              <w:pStyle w:val="3"/>
              <w:shd w:val="clear" w:color="auto" w:fill="auto"/>
              <w:spacing w:line="240" w:lineRule="auto"/>
              <w:jc w:val="center"/>
              <w:rPr>
                <w:rStyle w:val="10pt0pt"/>
                <w:spacing w:val="0"/>
                <w:sz w:val="24"/>
                <w:szCs w:val="24"/>
              </w:rPr>
            </w:pPr>
          </w:p>
        </w:tc>
      </w:tr>
      <w:tr w:rsidR="004E63A1" w14:paraId="63F58424"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05E1548"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6.1</w:t>
            </w:r>
          </w:p>
        </w:tc>
        <w:tc>
          <w:tcPr>
            <w:tcW w:w="6167" w:type="dxa"/>
            <w:tcBorders>
              <w:top w:val="single" w:sz="4" w:space="0" w:color="auto"/>
              <w:left w:val="single" w:sz="4" w:space="0" w:color="auto"/>
              <w:bottom w:val="single" w:sz="4" w:space="0" w:color="auto"/>
            </w:tcBorders>
            <w:shd w:val="clear" w:color="auto" w:fill="FFFFFF"/>
          </w:tcPr>
          <w:p w14:paraId="64636FC7"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Краткие сведения о Земле, Солнце, Луне.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C4129D"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E0AEB66"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1DAB3934"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CDB3BFB"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6.2</w:t>
            </w:r>
          </w:p>
        </w:tc>
        <w:tc>
          <w:tcPr>
            <w:tcW w:w="6167" w:type="dxa"/>
            <w:tcBorders>
              <w:top w:val="single" w:sz="4" w:space="0" w:color="auto"/>
              <w:left w:val="single" w:sz="4" w:space="0" w:color="auto"/>
              <w:bottom w:val="single" w:sz="4" w:space="0" w:color="auto"/>
            </w:tcBorders>
            <w:shd w:val="clear" w:color="auto" w:fill="FFFFFF"/>
          </w:tcPr>
          <w:p w14:paraId="61990365"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Планеты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241328"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0FFBAB9"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519E5EF2"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CBE4C3E"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6.3</w:t>
            </w:r>
          </w:p>
        </w:tc>
        <w:tc>
          <w:tcPr>
            <w:tcW w:w="6167" w:type="dxa"/>
            <w:tcBorders>
              <w:top w:val="single" w:sz="4" w:space="0" w:color="auto"/>
              <w:left w:val="single" w:sz="4" w:space="0" w:color="auto"/>
              <w:bottom w:val="single" w:sz="4" w:space="0" w:color="auto"/>
            </w:tcBorders>
            <w:shd w:val="clear" w:color="auto" w:fill="FFFFFF"/>
          </w:tcPr>
          <w:p w14:paraId="3B7FC3E2"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Земля - планета, освоение космоса.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8A9B61"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377AFC0"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46B81EA6"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3AD500B"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6.4</w:t>
            </w:r>
          </w:p>
        </w:tc>
        <w:tc>
          <w:tcPr>
            <w:tcW w:w="6167" w:type="dxa"/>
            <w:tcBorders>
              <w:top w:val="single" w:sz="4" w:space="0" w:color="auto"/>
              <w:left w:val="single" w:sz="4" w:space="0" w:color="auto"/>
              <w:bottom w:val="single" w:sz="4" w:space="0" w:color="auto"/>
            </w:tcBorders>
            <w:shd w:val="clear" w:color="auto" w:fill="FFFFFF"/>
          </w:tcPr>
          <w:p w14:paraId="6AE47F9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Глобус - модель Земного шара.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FF127A"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674B7B4"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40E1C009"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07CB13B"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6.5</w:t>
            </w:r>
          </w:p>
        </w:tc>
        <w:tc>
          <w:tcPr>
            <w:tcW w:w="6167" w:type="dxa"/>
            <w:tcBorders>
              <w:top w:val="single" w:sz="4" w:space="0" w:color="auto"/>
              <w:left w:val="single" w:sz="4" w:space="0" w:color="auto"/>
              <w:bottom w:val="single" w:sz="4" w:space="0" w:color="auto"/>
            </w:tcBorders>
            <w:shd w:val="clear" w:color="auto" w:fill="FFFFFF"/>
          </w:tcPr>
          <w:p w14:paraId="6AA7DFA0"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Физическая карта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3AE9FF"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02FB28F"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2D63C212"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F90F9EE"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6.6</w:t>
            </w:r>
          </w:p>
        </w:tc>
        <w:tc>
          <w:tcPr>
            <w:tcW w:w="6167" w:type="dxa"/>
            <w:tcBorders>
              <w:top w:val="single" w:sz="4" w:space="0" w:color="auto"/>
              <w:left w:val="single" w:sz="4" w:space="0" w:color="auto"/>
              <w:bottom w:val="single" w:sz="4" w:space="0" w:color="auto"/>
            </w:tcBorders>
            <w:shd w:val="clear" w:color="auto" w:fill="FFFFFF"/>
          </w:tcPr>
          <w:p w14:paraId="67D0ED76"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Распределение воды и суши на Земле.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32A514"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2F3C89C"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003FB1CC"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718E542"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6.7</w:t>
            </w:r>
          </w:p>
        </w:tc>
        <w:tc>
          <w:tcPr>
            <w:tcW w:w="6167" w:type="dxa"/>
            <w:tcBorders>
              <w:top w:val="single" w:sz="4" w:space="0" w:color="auto"/>
              <w:left w:val="single" w:sz="4" w:space="0" w:color="auto"/>
              <w:bottom w:val="single" w:sz="4" w:space="0" w:color="auto"/>
            </w:tcBorders>
            <w:shd w:val="clear" w:color="auto" w:fill="FFFFFF"/>
          </w:tcPr>
          <w:p w14:paraId="4120021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Океаны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FC585D"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2D6A9E0"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0D8CA3DE"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694942A"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6.8</w:t>
            </w:r>
          </w:p>
        </w:tc>
        <w:tc>
          <w:tcPr>
            <w:tcW w:w="6167" w:type="dxa"/>
            <w:tcBorders>
              <w:top w:val="single" w:sz="4" w:space="0" w:color="auto"/>
              <w:left w:val="single" w:sz="4" w:space="0" w:color="auto"/>
              <w:bottom w:val="single" w:sz="4" w:space="0" w:color="auto"/>
            </w:tcBorders>
            <w:shd w:val="clear" w:color="auto" w:fill="FFFFFF"/>
          </w:tcPr>
          <w:p w14:paraId="2D04CA72"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Материки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D75407"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EBF577F"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54B293A1"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7773185"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6.9</w:t>
            </w:r>
          </w:p>
        </w:tc>
        <w:tc>
          <w:tcPr>
            <w:tcW w:w="6167" w:type="dxa"/>
            <w:tcBorders>
              <w:top w:val="single" w:sz="4" w:space="0" w:color="auto"/>
              <w:left w:val="single" w:sz="4" w:space="0" w:color="auto"/>
              <w:bottom w:val="single" w:sz="4" w:space="0" w:color="auto"/>
            </w:tcBorders>
            <w:shd w:val="clear" w:color="auto" w:fill="FFFFFF"/>
          </w:tcPr>
          <w:p w14:paraId="62B3AC28"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Первые кругосветные путешествия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E06981"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93C2DB7"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7124E683" w14:textId="77777777" w:rsidTr="000D2D60">
        <w:trPr>
          <w:trHeight w:hRule="exact" w:val="609"/>
          <w:jc w:val="center"/>
        </w:trPr>
        <w:tc>
          <w:tcPr>
            <w:tcW w:w="672" w:type="dxa"/>
            <w:tcBorders>
              <w:top w:val="single" w:sz="4" w:space="0" w:color="auto"/>
              <w:left w:val="single" w:sz="4" w:space="0" w:color="auto"/>
              <w:bottom w:val="single" w:sz="4" w:space="0" w:color="auto"/>
            </w:tcBorders>
            <w:shd w:val="clear" w:color="auto" w:fill="FFFFFF"/>
          </w:tcPr>
          <w:p w14:paraId="61D672A2"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6.10</w:t>
            </w:r>
          </w:p>
        </w:tc>
        <w:tc>
          <w:tcPr>
            <w:tcW w:w="6167" w:type="dxa"/>
            <w:tcBorders>
              <w:top w:val="single" w:sz="4" w:space="0" w:color="auto"/>
              <w:left w:val="single" w:sz="4" w:space="0" w:color="auto"/>
              <w:bottom w:val="single" w:sz="4" w:space="0" w:color="auto"/>
            </w:tcBorders>
            <w:shd w:val="clear" w:color="auto" w:fill="FFFFFF"/>
          </w:tcPr>
          <w:p w14:paraId="7AF8A74F"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Значение Солнца для жизни на Земле. Различия в освещении и нагревании солнцем земной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378892"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D7F2114" w14:textId="77777777" w:rsidR="00000000" w:rsidRPr="00EE5E4A"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7DD38CB6"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FAC1F29"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6.11</w:t>
            </w:r>
          </w:p>
        </w:tc>
        <w:tc>
          <w:tcPr>
            <w:tcW w:w="6167" w:type="dxa"/>
            <w:tcBorders>
              <w:top w:val="single" w:sz="4" w:space="0" w:color="auto"/>
              <w:left w:val="single" w:sz="4" w:space="0" w:color="auto"/>
              <w:bottom w:val="single" w:sz="4" w:space="0" w:color="auto"/>
            </w:tcBorders>
            <w:shd w:val="clear" w:color="auto" w:fill="FFFFFF"/>
          </w:tcPr>
          <w:p w14:paraId="79342D3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Понятие о климате, его отличие от погоды. Основные типы климата.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B6FE67"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44A9F71"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4D991742"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7CA1A14"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6.12</w:t>
            </w:r>
          </w:p>
        </w:tc>
        <w:tc>
          <w:tcPr>
            <w:tcW w:w="6167" w:type="dxa"/>
            <w:tcBorders>
              <w:top w:val="single" w:sz="4" w:space="0" w:color="auto"/>
              <w:left w:val="single" w:sz="4" w:space="0" w:color="auto"/>
              <w:bottom w:val="single" w:sz="4" w:space="0" w:color="auto"/>
            </w:tcBorders>
            <w:shd w:val="clear" w:color="auto" w:fill="FFFFFF"/>
          </w:tcPr>
          <w:p w14:paraId="5F5743C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Пояса освещенности: жаркий, умеренный, холодный.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CF6928"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D01EAC9"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26675ED4"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51E0ABC"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6.13</w:t>
            </w:r>
          </w:p>
        </w:tc>
        <w:tc>
          <w:tcPr>
            <w:tcW w:w="6167" w:type="dxa"/>
            <w:tcBorders>
              <w:top w:val="single" w:sz="4" w:space="0" w:color="auto"/>
              <w:left w:val="single" w:sz="4" w:space="0" w:color="auto"/>
              <w:bottom w:val="single" w:sz="4" w:space="0" w:color="auto"/>
            </w:tcBorders>
            <w:shd w:val="clear" w:color="auto" w:fill="FFFFFF"/>
          </w:tcPr>
          <w:p w14:paraId="6C8E73E9"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Природа тропического пояса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019287"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75F19A3"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68F22180"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6ADB1F8"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6.14</w:t>
            </w:r>
          </w:p>
        </w:tc>
        <w:tc>
          <w:tcPr>
            <w:tcW w:w="6167" w:type="dxa"/>
            <w:tcBorders>
              <w:top w:val="single" w:sz="4" w:space="0" w:color="auto"/>
              <w:left w:val="single" w:sz="4" w:space="0" w:color="auto"/>
              <w:bottom w:val="single" w:sz="4" w:space="0" w:color="auto"/>
            </w:tcBorders>
            <w:shd w:val="clear" w:color="auto" w:fill="FFFFFF"/>
          </w:tcPr>
          <w:p w14:paraId="309177D2"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Природа умеренных и полярных поясов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AE8F60"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EBF38C7" w14:textId="77777777" w:rsidR="00000000" w:rsidRPr="00EE5E4A" w:rsidRDefault="00000000" w:rsidP="003C25E0">
            <w:pPr>
              <w:pStyle w:val="3"/>
              <w:shd w:val="clear" w:color="auto" w:fill="auto"/>
              <w:spacing w:line="240" w:lineRule="auto"/>
              <w:jc w:val="center"/>
              <w:rPr>
                <w:rStyle w:val="10pt0pt"/>
                <w:b w:val="0"/>
                <w:spacing w:val="0"/>
                <w:sz w:val="24"/>
                <w:szCs w:val="24"/>
              </w:rPr>
            </w:pPr>
          </w:p>
        </w:tc>
      </w:tr>
      <w:tr w:rsidR="004E63A1" w14:paraId="0E2533D0"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BFC2B54"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w:t>
            </w:r>
          </w:p>
        </w:tc>
        <w:tc>
          <w:tcPr>
            <w:tcW w:w="6167" w:type="dxa"/>
            <w:tcBorders>
              <w:top w:val="single" w:sz="4" w:space="0" w:color="auto"/>
              <w:left w:val="single" w:sz="4" w:space="0" w:color="auto"/>
              <w:bottom w:val="single" w:sz="4" w:space="0" w:color="auto"/>
            </w:tcBorders>
            <w:shd w:val="clear" w:color="auto" w:fill="FFFFFF"/>
          </w:tcPr>
          <w:p w14:paraId="04170AB7" w14:textId="77777777" w:rsidR="00000000" w:rsidRPr="003C25E0" w:rsidRDefault="00000000" w:rsidP="000235BA">
            <w:pPr>
              <w:pStyle w:val="3"/>
              <w:shd w:val="clear" w:color="auto" w:fill="auto"/>
              <w:spacing w:line="240" w:lineRule="auto"/>
              <w:jc w:val="both"/>
              <w:rPr>
                <w:spacing w:val="0"/>
                <w:sz w:val="24"/>
                <w:szCs w:val="24"/>
                <w:lang w:val="en-US"/>
              </w:rPr>
            </w:pPr>
            <w:r>
              <w:rPr>
                <w:rStyle w:val="10pt0pt00"/>
                <w:spacing w:val="0"/>
                <w:sz w:val="24"/>
                <w:szCs w:val="24"/>
              </w:rPr>
              <w:t xml:space="preserve">Раздел </w:t>
            </w:r>
            <w:r>
              <w:rPr>
                <w:rStyle w:val="10pt0pt00"/>
                <w:spacing w:val="0"/>
                <w:sz w:val="24"/>
                <w:szCs w:val="24"/>
                <w:lang w:val="en-US"/>
              </w:rPr>
              <w:t>VI</w:t>
            </w:r>
            <w:r w:rsidRPr="000235BA">
              <w:rPr>
                <w:rStyle w:val="10pt0pt00"/>
                <w:spacing w:val="0"/>
                <w:sz w:val="24"/>
                <w:szCs w:val="24"/>
              </w:rPr>
              <w:t xml:space="preserve"> </w:t>
            </w:r>
            <w:r w:rsidRPr="00EE5E4A">
              <w:rPr>
                <w:rStyle w:val="10pt0pt00"/>
                <w:spacing w:val="0"/>
                <w:sz w:val="24"/>
                <w:szCs w:val="24"/>
              </w:rPr>
              <w:t xml:space="preserve">Карта России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02AFC1" w14:textId="77777777" w:rsidR="00000000" w:rsidRPr="003C25E0" w:rsidRDefault="00000000" w:rsidP="003C25E0">
            <w:pPr>
              <w:pStyle w:val="3"/>
              <w:shd w:val="clear" w:color="auto" w:fill="auto"/>
              <w:spacing w:line="240" w:lineRule="auto"/>
              <w:jc w:val="center"/>
              <w:rPr>
                <w:rStyle w:val="10pt0pt"/>
                <w:spacing w:val="0"/>
                <w:sz w:val="24"/>
                <w:szCs w:val="24"/>
                <w:lang w:val="en-US"/>
              </w:rPr>
            </w:pPr>
            <w:r w:rsidRPr="003C25E0">
              <w:rPr>
                <w:rStyle w:val="10pt0pt"/>
                <w:spacing w:val="0"/>
                <w:sz w:val="24"/>
                <w:szCs w:val="24"/>
                <w:lang w:val="en-US"/>
              </w:rPr>
              <w:t>20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91D251B" w14:textId="77777777" w:rsidR="00000000" w:rsidRPr="003C25E0" w:rsidRDefault="00000000" w:rsidP="003C25E0">
            <w:pPr>
              <w:pStyle w:val="3"/>
              <w:shd w:val="clear" w:color="auto" w:fill="auto"/>
              <w:spacing w:line="240" w:lineRule="auto"/>
              <w:jc w:val="center"/>
              <w:rPr>
                <w:rStyle w:val="10pt0pt"/>
                <w:spacing w:val="0"/>
                <w:sz w:val="24"/>
                <w:szCs w:val="24"/>
                <w:lang w:val="en-US"/>
              </w:rPr>
            </w:pPr>
          </w:p>
        </w:tc>
      </w:tr>
      <w:tr w:rsidR="004E63A1" w14:paraId="5D85D378"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441631E"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w:t>
            </w:r>
          </w:p>
        </w:tc>
        <w:tc>
          <w:tcPr>
            <w:tcW w:w="6167" w:type="dxa"/>
            <w:tcBorders>
              <w:top w:val="single" w:sz="4" w:space="0" w:color="auto"/>
              <w:left w:val="single" w:sz="4" w:space="0" w:color="auto"/>
              <w:bottom w:val="single" w:sz="4" w:space="0" w:color="auto"/>
            </w:tcBorders>
            <w:shd w:val="clear" w:color="auto" w:fill="FFFFFF"/>
          </w:tcPr>
          <w:p w14:paraId="1B84445A"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 xml:space="preserve">Положение России на глобусе, карте, столица </w:t>
            </w:r>
            <w:r w:rsidRPr="00EE5E4A">
              <w:rPr>
                <w:rStyle w:val="55pt0pt1"/>
                <w:spacing w:val="0"/>
                <w:sz w:val="24"/>
                <w:szCs w:val="24"/>
                <w:lang w:val="ru-RU"/>
              </w:rPr>
              <w:t xml:space="preserve">- </w:t>
            </w:r>
            <w:r w:rsidRPr="00EE5E4A">
              <w:rPr>
                <w:rStyle w:val="0pt"/>
                <w:spacing w:val="0"/>
                <w:sz w:val="24"/>
                <w:szCs w:val="24"/>
              </w:rPr>
              <w:t>Москва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3EEAFD"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4C9D1E3"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60A1C4CC"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20E92E9"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7.2</w:t>
            </w:r>
          </w:p>
        </w:tc>
        <w:tc>
          <w:tcPr>
            <w:tcW w:w="6167" w:type="dxa"/>
            <w:tcBorders>
              <w:top w:val="single" w:sz="4" w:space="0" w:color="auto"/>
              <w:left w:val="single" w:sz="4" w:space="0" w:color="auto"/>
              <w:bottom w:val="single" w:sz="4" w:space="0" w:color="auto"/>
            </w:tcBorders>
            <w:shd w:val="clear" w:color="auto" w:fill="FFFFFF"/>
          </w:tcPr>
          <w:p w14:paraId="3426D93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Границы России. Сухопутные границы на Западе и Юге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674A60"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29D1E58" w14:textId="77777777" w:rsidR="00000000" w:rsidRPr="000D2D60"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6C520576"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907B41B"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7.3</w:t>
            </w:r>
          </w:p>
        </w:tc>
        <w:tc>
          <w:tcPr>
            <w:tcW w:w="6167" w:type="dxa"/>
            <w:tcBorders>
              <w:top w:val="single" w:sz="4" w:space="0" w:color="auto"/>
              <w:left w:val="single" w:sz="4" w:space="0" w:color="auto"/>
              <w:bottom w:val="single" w:sz="4" w:space="0" w:color="auto"/>
            </w:tcBorders>
            <w:shd w:val="clear" w:color="auto" w:fill="FFFFFF"/>
          </w:tcPr>
          <w:p w14:paraId="77955329"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Морские границы. Моря Северного Ледовитого океана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A4468E"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7337666"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623F3681"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1A87AFA"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7.4</w:t>
            </w:r>
          </w:p>
        </w:tc>
        <w:tc>
          <w:tcPr>
            <w:tcW w:w="6167" w:type="dxa"/>
            <w:tcBorders>
              <w:top w:val="single" w:sz="4" w:space="0" w:color="auto"/>
              <w:left w:val="single" w:sz="4" w:space="0" w:color="auto"/>
              <w:bottom w:val="single" w:sz="4" w:space="0" w:color="auto"/>
            </w:tcBorders>
            <w:shd w:val="clear" w:color="auto" w:fill="FFFFFF"/>
          </w:tcPr>
          <w:p w14:paraId="57828D14"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Моря Тихого и Атлантического океанов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6B2450"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75CE80F"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4BB022EF"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E1ACF67"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7.5</w:t>
            </w:r>
          </w:p>
        </w:tc>
        <w:tc>
          <w:tcPr>
            <w:tcW w:w="6167" w:type="dxa"/>
            <w:tcBorders>
              <w:top w:val="single" w:sz="4" w:space="0" w:color="auto"/>
              <w:left w:val="single" w:sz="4" w:space="0" w:color="auto"/>
              <w:bottom w:val="single" w:sz="4" w:space="0" w:color="auto"/>
            </w:tcBorders>
            <w:shd w:val="clear" w:color="auto" w:fill="FFFFFF"/>
          </w:tcPr>
          <w:p w14:paraId="55936268"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2330E45"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BB7226A" w14:textId="77777777" w:rsidR="00000000" w:rsidRPr="000D2D60"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0C63E9AF"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F391047"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7.6</w:t>
            </w:r>
          </w:p>
        </w:tc>
        <w:tc>
          <w:tcPr>
            <w:tcW w:w="6167" w:type="dxa"/>
            <w:tcBorders>
              <w:top w:val="single" w:sz="4" w:space="0" w:color="auto"/>
              <w:left w:val="single" w:sz="4" w:space="0" w:color="auto"/>
              <w:bottom w:val="single" w:sz="4" w:space="0" w:color="auto"/>
            </w:tcBorders>
            <w:shd w:val="clear" w:color="auto" w:fill="FFFFFF"/>
          </w:tcPr>
          <w:p w14:paraId="0B324B6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контурными картами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382D568"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D41B259" w14:textId="77777777" w:rsidR="00000000" w:rsidRPr="000D2D60"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146BDBE5" w14:textId="77777777" w:rsidTr="000D2D60">
        <w:trPr>
          <w:trHeight w:hRule="exact" w:val="573"/>
          <w:jc w:val="center"/>
        </w:trPr>
        <w:tc>
          <w:tcPr>
            <w:tcW w:w="672" w:type="dxa"/>
            <w:tcBorders>
              <w:top w:val="single" w:sz="4" w:space="0" w:color="auto"/>
              <w:left w:val="single" w:sz="4" w:space="0" w:color="auto"/>
              <w:bottom w:val="single" w:sz="4" w:space="0" w:color="auto"/>
            </w:tcBorders>
            <w:shd w:val="clear" w:color="auto" w:fill="FFFFFF"/>
          </w:tcPr>
          <w:p w14:paraId="7008A108"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7.7</w:t>
            </w:r>
          </w:p>
        </w:tc>
        <w:tc>
          <w:tcPr>
            <w:tcW w:w="6167" w:type="dxa"/>
            <w:tcBorders>
              <w:top w:val="single" w:sz="4" w:space="0" w:color="auto"/>
              <w:left w:val="single" w:sz="4" w:space="0" w:color="auto"/>
              <w:bottom w:val="single" w:sz="4" w:space="0" w:color="auto"/>
            </w:tcBorders>
            <w:shd w:val="clear" w:color="auto" w:fill="FFFFFF"/>
          </w:tcPr>
          <w:p w14:paraId="1616B488"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Поверхность нашей страны: низменности, возвышенности, плоскогорья.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0188C5E"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8CDA626"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7E84931B"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8DFAA60"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7.8</w:t>
            </w:r>
          </w:p>
        </w:tc>
        <w:tc>
          <w:tcPr>
            <w:tcW w:w="6167" w:type="dxa"/>
            <w:tcBorders>
              <w:top w:val="single" w:sz="4" w:space="0" w:color="auto"/>
              <w:left w:val="single" w:sz="4" w:space="0" w:color="auto"/>
              <w:bottom w:val="single" w:sz="4" w:space="0" w:color="auto"/>
            </w:tcBorders>
            <w:shd w:val="clear" w:color="auto" w:fill="FFFFFF"/>
          </w:tcPr>
          <w:p w14:paraId="0797D19C"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511201"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F2CA361" w14:textId="77777777" w:rsidR="00000000" w:rsidRPr="000D2D60"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63034B6C"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F0C6EF7"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7.9</w:t>
            </w:r>
          </w:p>
        </w:tc>
        <w:tc>
          <w:tcPr>
            <w:tcW w:w="6167" w:type="dxa"/>
            <w:tcBorders>
              <w:top w:val="single" w:sz="4" w:space="0" w:color="auto"/>
              <w:left w:val="single" w:sz="4" w:space="0" w:color="auto"/>
              <w:bottom w:val="single" w:sz="4" w:space="0" w:color="auto"/>
            </w:tcBorders>
            <w:shd w:val="clear" w:color="auto" w:fill="FFFFFF"/>
          </w:tcPr>
          <w:p w14:paraId="5B09D2D2"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Горы: Кавказ, Урал, Алтай, Саяны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E99B02"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6EC5199"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4F1EB801"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0715D5B"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7.10</w:t>
            </w:r>
          </w:p>
        </w:tc>
        <w:tc>
          <w:tcPr>
            <w:tcW w:w="6167" w:type="dxa"/>
            <w:tcBorders>
              <w:top w:val="single" w:sz="4" w:space="0" w:color="auto"/>
              <w:left w:val="single" w:sz="4" w:space="0" w:color="auto"/>
              <w:bottom w:val="single" w:sz="4" w:space="0" w:color="auto"/>
            </w:tcBorders>
            <w:shd w:val="clear" w:color="auto" w:fill="FFFFFF"/>
          </w:tcPr>
          <w:p w14:paraId="68172DD8"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Крупнейшие месторождения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46A3BD"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D04758F"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2221A4F9"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885DC06"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7.11</w:t>
            </w:r>
          </w:p>
        </w:tc>
        <w:tc>
          <w:tcPr>
            <w:tcW w:w="6167" w:type="dxa"/>
            <w:tcBorders>
              <w:top w:val="single" w:sz="4" w:space="0" w:color="auto"/>
              <w:left w:val="single" w:sz="4" w:space="0" w:color="auto"/>
              <w:bottom w:val="single" w:sz="4" w:space="0" w:color="auto"/>
            </w:tcBorders>
            <w:shd w:val="clear" w:color="auto" w:fill="FFFFFF"/>
          </w:tcPr>
          <w:p w14:paraId="7256ADF7"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5CCA21"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CC30EF5" w14:textId="77777777" w:rsidR="00000000" w:rsidRPr="000D2D60"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3B09125B"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FC2B860"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7.12</w:t>
            </w:r>
          </w:p>
        </w:tc>
        <w:tc>
          <w:tcPr>
            <w:tcW w:w="6167" w:type="dxa"/>
            <w:tcBorders>
              <w:top w:val="single" w:sz="4" w:space="0" w:color="auto"/>
              <w:left w:val="single" w:sz="4" w:space="0" w:color="auto"/>
              <w:bottom w:val="single" w:sz="4" w:space="0" w:color="auto"/>
            </w:tcBorders>
            <w:shd w:val="clear" w:color="auto" w:fill="FFFFFF"/>
          </w:tcPr>
          <w:p w14:paraId="6C28257F"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Реки: Волга с Окой и Камой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B336542"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DC07303"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38C6B34E"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61205D9"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7.13</w:t>
            </w:r>
          </w:p>
        </w:tc>
        <w:tc>
          <w:tcPr>
            <w:tcW w:w="6167" w:type="dxa"/>
            <w:tcBorders>
              <w:top w:val="single" w:sz="4" w:space="0" w:color="auto"/>
              <w:left w:val="single" w:sz="4" w:space="0" w:color="auto"/>
              <w:bottom w:val="single" w:sz="4" w:space="0" w:color="auto"/>
            </w:tcBorders>
            <w:shd w:val="clear" w:color="auto" w:fill="FFFFFF"/>
          </w:tcPr>
          <w:p w14:paraId="5C773909"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Реки: Дон. Днепр. Урал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D3FAFD"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350AB41"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7166D423"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9D9973F"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7.14</w:t>
            </w:r>
          </w:p>
        </w:tc>
        <w:tc>
          <w:tcPr>
            <w:tcW w:w="6167" w:type="dxa"/>
            <w:tcBorders>
              <w:top w:val="single" w:sz="4" w:space="0" w:color="auto"/>
              <w:left w:val="single" w:sz="4" w:space="0" w:color="auto"/>
              <w:bottom w:val="single" w:sz="4" w:space="0" w:color="auto"/>
            </w:tcBorders>
            <w:shd w:val="clear" w:color="auto" w:fill="FFFFFF"/>
          </w:tcPr>
          <w:p w14:paraId="6B8C128B"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Реки Сибири: Обь, Енисей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B04359"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0149A0E"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5CF005C7"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0E546BE"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7.15</w:t>
            </w:r>
          </w:p>
        </w:tc>
        <w:tc>
          <w:tcPr>
            <w:tcW w:w="6167" w:type="dxa"/>
            <w:tcBorders>
              <w:top w:val="single" w:sz="4" w:space="0" w:color="auto"/>
              <w:left w:val="single" w:sz="4" w:space="0" w:color="auto"/>
              <w:bottom w:val="single" w:sz="4" w:space="0" w:color="auto"/>
            </w:tcBorders>
            <w:shd w:val="clear" w:color="auto" w:fill="FFFFFF"/>
          </w:tcPr>
          <w:p w14:paraId="46D79C99"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Реки: Лена и Амур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9F6E8D"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760F04F"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2334E532"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F1A7F87"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7.15</w:t>
            </w:r>
          </w:p>
        </w:tc>
        <w:tc>
          <w:tcPr>
            <w:tcW w:w="6167" w:type="dxa"/>
            <w:tcBorders>
              <w:top w:val="single" w:sz="4" w:space="0" w:color="auto"/>
              <w:left w:val="single" w:sz="4" w:space="0" w:color="auto"/>
              <w:bottom w:val="single" w:sz="4" w:space="0" w:color="auto"/>
            </w:tcBorders>
            <w:shd w:val="clear" w:color="auto" w:fill="FFFFFF"/>
          </w:tcPr>
          <w:p w14:paraId="369B4EE3"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Озера: Ладожское, Онежское, Байкал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2E2337"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80A037F"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66B52427"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F4982A2"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7.16</w:t>
            </w:r>
          </w:p>
        </w:tc>
        <w:tc>
          <w:tcPr>
            <w:tcW w:w="6167" w:type="dxa"/>
            <w:tcBorders>
              <w:top w:val="single" w:sz="4" w:space="0" w:color="auto"/>
              <w:left w:val="single" w:sz="4" w:space="0" w:color="auto"/>
              <w:bottom w:val="single" w:sz="4" w:space="0" w:color="auto"/>
            </w:tcBorders>
            <w:shd w:val="clear" w:color="auto" w:fill="FFFFFF"/>
          </w:tcPr>
          <w:p w14:paraId="02256808"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14B2F3"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5220F63" w14:textId="77777777" w:rsidR="00000000" w:rsidRPr="000D2D60" w:rsidRDefault="0000000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4E63A1" w14:paraId="05D6E9DA"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E38C82E"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7.17</w:t>
            </w:r>
          </w:p>
        </w:tc>
        <w:tc>
          <w:tcPr>
            <w:tcW w:w="6167" w:type="dxa"/>
            <w:tcBorders>
              <w:top w:val="single" w:sz="4" w:space="0" w:color="auto"/>
              <w:left w:val="single" w:sz="4" w:space="0" w:color="auto"/>
              <w:bottom w:val="single" w:sz="4" w:space="0" w:color="auto"/>
            </w:tcBorders>
            <w:shd w:val="clear" w:color="auto" w:fill="FFFFFF"/>
          </w:tcPr>
          <w:p w14:paraId="736468A5"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Наш край на карте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0F7D45"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345BFAB"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597420A7"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0D604CC"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7.19</w:t>
            </w:r>
          </w:p>
        </w:tc>
        <w:tc>
          <w:tcPr>
            <w:tcW w:w="6167" w:type="dxa"/>
            <w:tcBorders>
              <w:top w:val="single" w:sz="4" w:space="0" w:color="auto"/>
              <w:left w:val="single" w:sz="4" w:space="0" w:color="auto"/>
              <w:bottom w:val="single" w:sz="4" w:space="0" w:color="auto"/>
            </w:tcBorders>
            <w:shd w:val="clear" w:color="auto" w:fill="FFFFFF"/>
          </w:tcPr>
          <w:p w14:paraId="4D82CD37"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Повторение начального курса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079F48"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5766100"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r w:rsidR="004E63A1" w14:paraId="2555C967" w14:textId="77777777"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71596FC" w14:textId="77777777" w:rsidR="00000000" w:rsidRPr="000235BA" w:rsidRDefault="00000000" w:rsidP="000235BA">
            <w:pPr>
              <w:pStyle w:val="3"/>
              <w:shd w:val="clear" w:color="auto" w:fill="auto"/>
              <w:spacing w:line="240" w:lineRule="auto"/>
              <w:jc w:val="both"/>
              <w:rPr>
                <w:spacing w:val="0"/>
                <w:sz w:val="24"/>
                <w:szCs w:val="24"/>
                <w:lang w:val="en-US"/>
              </w:rPr>
            </w:pPr>
            <w:r>
              <w:rPr>
                <w:spacing w:val="0"/>
                <w:sz w:val="24"/>
                <w:szCs w:val="24"/>
                <w:lang w:val="en-US"/>
              </w:rPr>
              <w:t>7.20</w:t>
            </w:r>
          </w:p>
        </w:tc>
        <w:tc>
          <w:tcPr>
            <w:tcW w:w="6167" w:type="dxa"/>
            <w:tcBorders>
              <w:top w:val="single" w:sz="4" w:space="0" w:color="auto"/>
              <w:left w:val="single" w:sz="4" w:space="0" w:color="auto"/>
              <w:bottom w:val="single" w:sz="4" w:space="0" w:color="auto"/>
            </w:tcBorders>
            <w:shd w:val="clear" w:color="auto" w:fill="FFFFFF"/>
          </w:tcPr>
          <w:p w14:paraId="724E2619" w14:textId="77777777" w:rsidR="00000000" w:rsidRPr="00EE5E4A" w:rsidRDefault="00000000" w:rsidP="000235BA">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188425" w14:textId="77777777" w:rsidR="00000000" w:rsidRPr="003C25E0" w:rsidRDefault="0000000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6924B0C" w14:textId="77777777" w:rsidR="00000000" w:rsidRDefault="00000000" w:rsidP="003C25E0">
            <w:pPr>
              <w:pStyle w:val="3"/>
              <w:shd w:val="clear" w:color="auto" w:fill="auto"/>
              <w:spacing w:line="240" w:lineRule="auto"/>
              <w:jc w:val="center"/>
              <w:rPr>
                <w:rStyle w:val="10pt0pt"/>
                <w:b w:val="0"/>
                <w:spacing w:val="0"/>
                <w:sz w:val="24"/>
                <w:szCs w:val="24"/>
                <w:lang w:val="en-US"/>
              </w:rPr>
            </w:pPr>
          </w:p>
        </w:tc>
      </w:tr>
    </w:tbl>
    <w:p w14:paraId="671C372D" w14:textId="77777777" w:rsidR="00000000" w:rsidRDefault="00000000" w:rsidP="00D962C6">
      <w:pPr>
        <w:jc w:val="both"/>
        <w:rPr>
          <w:rFonts w:ascii="Times New Roman" w:hAnsi="Times New Roman" w:cs="Times New Roman"/>
        </w:rPr>
      </w:pPr>
    </w:p>
    <w:p w14:paraId="407DB37B" w14:textId="77777777" w:rsidR="00000000" w:rsidRDefault="00000000" w:rsidP="00D962C6">
      <w:pPr>
        <w:jc w:val="both"/>
        <w:rPr>
          <w:rFonts w:ascii="Times New Roman" w:hAnsi="Times New Roman" w:cs="Times New Roman"/>
        </w:rPr>
      </w:pPr>
    </w:p>
    <w:p w14:paraId="315B525F" w14:textId="77777777" w:rsidR="00000000" w:rsidRDefault="00000000" w:rsidP="00D962C6">
      <w:pPr>
        <w:jc w:val="both"/>
        <w:rPr>
          <w:rFonts w:ascii="Times New Roman" w:hAnsi="Times New Roman" w:cs="Times New Roman"/>
        </w:rPr>
      </w:pPr>
    </w:p>
    <w:p w14:paraId="1773D471" w14:textId="77777777" w:rsidR="00000000" w:rsidRDefault="00000000" w:rsidP="00D962C6">
      <w:pPr>
        <w:jc w:val="both"/>
        <w:rPr>
          <w:rFonts w:ascii="Times New Roman" w:hAnsi="Times New Roman" w:cs="Times New Roman"/>
        </w:rPr>
      </w:pPr>
    </w:p>
    <w:p w14:paraId="51A9A2EE" w14:textId="77777777" w:rsidR="00000000" w:rsidRDefault="00000000" w:rsidP="00D962C6">
      <w:pPr>
        <w:jc w:val="both"/>
        <w:rPr>
          <w:rFonts w:ascii="Times New Roman" w:hAnsi="Times New Roman" w:cs="Times New Roman"/>
        </w:rPr>
      </w:pPr>
    </w:p>
    <w:p w14:paraId="73DC60EB" w14:textId="77777777" w:rsidR="00000000" w:rsidRDefault="00000000" w:rsidP="00D962C6">
      <w:pPr>
        <w:jc w:val="both"/>
        <w:rPr>
          <w:rFonts w:ascii="Times New Roman" w:hAnsi="Times New Roman" w:cs="Times New Roman"/>
        </w:rPr>
      </w:pPr>
    </w:p>
    <w:p w14:paraId="687F1D1E" w14:textId="77777777" w:rsidR="00000000" w:rsidRDefault="00000000" w:rsidP="00D962C6">
      <w:pPr>
        <w:jc w:val="both"/>
        <w:rPr>
          <w:rFonts w:ascii="Times New Roman" w:hAnsi="Times New Roman" w:cs="Times New Roman"/>
        </w:rPr>
      </w:pPr>
    </w:p>
    <w:p w14:paraId="6F8CEA94" w14:textId="77777777" w:rsidR="00000000" w:rsidRDefault="00000000" w:rsidP="00D962C6">
      <w:pPr>
        <w:jc w:val="both"/>
        <w:rPr>
          <w:rFonts w:ascii="Times New Roman" w:hAnsi="Times New Roman" w:cs="Times New Roman"/>
        </w:rPr>
      </w:pPr>
    </w:p>
    <w:p w14:paraId="0C101213" w14:textId="77777777" w:rsidR="00000000" w:rsidRDefault="00000000" w:rsidP="00D962C6">
      <w:pPr>
        <w:jc w:val="both"/>
        <w:rPr>
          <w:rFonts w:ascii="Times New Roman" w:hAnsi="Times New Roman" w:cs="Times New Roman"/>
        </w:rPr>
      </w:pPr>
    </w:p>
    <w:p w14:paraId="5F92225D" w14:textId="77777777" w:rsidR="00000000" w:rsidRDefault="00000000" w:rsidP="00D962C6">
      <w:pPr>
        <w:jc w:val="both"/>
        <w:rPr>
          <w:rFonts w:ascii="Times New Roman" w:hAnsi="Times New Roman" w:cs="Times New Roman"/>
        </w:rPr>
      </w:pPr>
    </w:p>
    <w:p w14:paraId="043D4439" w14:textId="77777777" w:rsidR="00000000" w:rsidRDefault="00000000" w:rsidP="00D962C6">
      <w:pPr>
        <w:jc w:val="both"/>
        <w:rPr>
          <w:rFonts w:ascii="Times New Roman" w:hAnsi="Times New Roman" w:cs="Times New Roman"/>
        </w:rPr>
      </w:pPr>
    </w:p>
    <w:p w14:paraId="3D6EEA8A" w14:textId="77777777" w:rsidR="00000000" w:rsidRDefault="00000000" w:rsidP="00D962C6">
      <w:pPr>
        <w:jc w:val="both"/>
        <w:rPr>
          <w:rFonts w:ascii="Times New Roman" w:hAnsi="Times New Roman" w:cs="Times New Roman"/>
        </w:rPr>
      </w:pPr>
    </w:p>
    <w:p w14:paraId="632893EF" w14:textId="77777777" w:rsidR="00000000" w:rsidRDefault="00000000" w:rsidP="00D962C6">
      <w:pPr>
        <w:jc w:val="both"/>
        <w:rPr>
          <w:rFonts w:ascii="Times New Roman" w:hAnsi="Times New Roman" w:cs="Times New Roman"/>
        </w:rPr>
      </w:pPr>
    </w:p>
    <w:p w14:paraId="26C035EE" w14:textId="77777777" w:rsidR="00000000" w:rsidRDefault="00000000" w:rsidP="00107DC3">
      <w:pPr>
        <w:pStyle w:val="50"/>
        <w:shd w:val="clear" w:color="auto" w:fill="auto"/>
        <w:spacing w:after="0" w:line="240" w:lineRule="auto"/>
        <w:jc w:val="center"/>
        <w:rPr>
          <w:b/>
          <w:spacing w:val="0"/>
          <w:sz w:val="24"/>
          <w:szCs w:val="24"/>
        </w:rPr>
      </w:pPr>
      <w:r w:rsidRPr="00EE5E4A">
        <w:rPr>
          <w:b/>
          <w:spacing w:val="0"/>
          <w:sz w:val="24"/>
          <w:szCs w:val="24"/>
        </w:rPr>
        <w:t>Основные требования к знаниям и умениям учащихся 6 класса по географии</w:t>
      </w:r>
    </w:p>
    <w:p w14:paraId="36E1B9D6" w14:textId="77777777" w:rsidR="00000000" w:rsidRPr="00EE5E4A" w:rsidRDefault="00000000" w:rsidP="00107DC3">
      <w:pPr>
        <w:pStyle w:val="50"/>
        <w:shd w:val="clear" w:color="auto" w:fill="auto"/>
        <w:spacing w:after="0" w:line="240" w:lineRule="auto"/>
        <w:jc w:val="center"/>
        <w:rPr>
          <w:b/>
          <w:spacing w:val="0"/>
          <w:sz w:val="24"/>
          <w:szCs w:val="24"/>
        </w:rPr>
      </w:pPr>
    </w:p>
    <w:p w14:paraId="0CA3206F" w14:textId="77777777" w:rsidR="00000000" w:rsidRPr="00EE5E4A" w:rsidRDefault="00000000" w:rsidP="00107DC3">
      <w:pPr>
        <w:pStyle w:val="20"/>
        <w:shd w:val="clear" w:color="auto" w:fill="auto"/>
        <w:spacing w:line="240" w:lineRule="auto"/>
        <w:jc w:val="both"/>
        <w:rPr>
          <w:spacing w:val="0"/>
          <w:sz w:val="24"/>
          <w:szCs w:val="24"/>
        </w:rPr>
      </w:pPr>
      <w:r w:rsidRPr="00EE5E4A">
        <w:rPr>
          <w:spacing w:val="0"/>
          <w:sz w:val="24"/>
          <w:szCs w:val="24"/>
        </w:rPr>
        <w:t>Учащиеся должны знать:</w:t>
      </w:r>
    </w:p>
    <w:p w14:paraId="6920060F"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что изучает география;</w:t>
      </w:r>
    </w:p>
    <w:p w14:paraId="0C954F16"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горизонт, линию и стороны горизонта;</w:t>
      </w:r>
    </w:p>
    <w:p w14:paraId="5707A61B"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основные формы земной поверхности;</w:t>
      </w:r>
    </w:p>
    <w:p w14:paraId="5B7C2C9A"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виды водоемов, их различия;</w:t>
      </w:r>
    </w:p>
    <w:p w14:paraId="45C80522"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меры по охране воды от загрязнения;</w:t>
      </w:r>
    </w:p>
    <w:p w14:paraId="2579C67D"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правила поведения в природе;</w:t>
      </w:r>
    </w:p>
    <w:p w14:paraId="4BC07AC8"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отличие плана от рисунка и географической карты;</w:t>
      </w:r>
    </w:p>
    <w:p w14:paraId="32332E89"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масштаб, сто обозначение;</w:t>
      </w:r>
    </w:p>
    <w:p w14:paraId="708D1C7A" w14:textId="77777777" w:rsidR="00000000" w:rsidRPr="00EE5E4A" w:rsidRDefault="00000000" w:rsidP="00107DC3">
      <w:pPr>
        <w:pStyle w:val="3"/>
        <w:shd w:val="clear" w:color="auto" w:fill="auto"/>
        <w:spacing w:line="240" w:lineRule="auto"/>
        <w:jc w:val="both"/>
        <w:rPr>
          <w:spacing w:val="0"/>
          <w:sz w:val="24"/>
          <w:szCs w:val="24"/>
        </w:rPr>
      </w:pPr>
      <w:r w:rsidRPr="00EE5E4A">
        <w:rPr>
          <w:spacing w:val="0"/>
          <w:sz w:val="24"/>
          <w:szCs w:val="24"/>
        </w:rPr>
        <w:t>основные направления на плане, географической карте; условные цвета и знаки географической карты; распределение суши и воды на Земле;</w:t>
      </w:r>
    </w:p>
    <w:p w14:paraId="708A64EF"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материки и океаны, их расположение на глобусе и карте полушарий;</w:t>
      </w:r>
    </w:p>
    <w:p w14:paraId="084F2554"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кругосветные путешествия, доказывающие шарообразность Земли;</w:t>
      </w:r>
    </w:p>
    <w:p w14:paraId="5F57CEC5"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различия в нагревании и освещении земной поверхности Солнцем; расположение поясов освещенности на глобусе и карте полуша</w:t>
      </w:r>
      <w:r w:rsidRPr="00EE5E4A">
        <w:rPr>
          <w:spacing w:val="0"/>
          <w:sz w:val="24"/>
          <w:szCs w:val="24"/>
        </w:rPr>
        <w:softHyphen/>
        <w:t>рий;</w:t>
      </w:r>
    </w:p>
    <w:p w14:paraId="46A451CE"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основные тины климатов;</w:t>
      </w:r>
    </w:p>
    <w:p w14:paraId="28E31771" w14:textId="77777777" w:rsidR="00000000"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географическое</w:t>
      </w:r>
      <w:r w:rsidRPr="00EE5E4A">
        <w:rPr>
          <w:spacing w:val="0"/>
          <w:sz w:val="24"/>
          <w:szCs w:val="24"/>
          <w:vertAlign w:val="superscript"/>
        </w:rPr>
        <w:t>4</w:t>
      </w:r>
      <w:r w:rsidRPr="00EE5E4A">
        <w:rPr>
          <w:spacing w:val="0"/>
          <w:sz w:val="24"/>
          <w:szCs w:val="24"/>
        </w:rPr>
        <w:t xml:space="preserve"> положение' нашей страны на физической карте России и карте полушарий.</w:t>
      </w:r>
    </w:p>
    <w:p w14:paraId="2B070818" w14:textId="77777777" w:rsidR="00000000" w:rsidRPr="00EE5E4A" w:rsidRDefault="00000000" w:rsidP="00107DC3">
      <w:pPr>
        <w:pStyle w:val="3"/>
        <w:shd w:val="clear" w:color="auto" w:fill="auto"/>
        <w:spacing w:line="240" w:lineRule="auto"/>
        <w:ind w:firstLine="340"/>
        <w:jc w:val="both"/>
        <w:rPr>
          <w:spacing w:val="0"/>
          <w:sz w:val="24"/>
          <w:szCs w:val="24"/>
        </w:rPr>
      </w:pPr>
    </w:p>
    <w:p w14:paraId="47CE437B" w14:textId="77777777" w:rsidR="00000000" w:rsidRPr="00EE5E4A" w:rsidRDefault="00000000" w:rsidP="00107DC3">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14:paraId="4EFF9974"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определять стороны горизонта, ориентироваться по Солнцу, компасу и местным признакам природы;</w:t>
      </w:r>
    </w:p>
    <w:p w14:paraId="3EAED3D4"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выявлять на местности особенности рельефа, водоемов;</w:t>
      </w:r>
    </w:p>
    <w:p w14:paraId="540139F1"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делать схематические зарисовки, простейшие модели и макеты изучаемых форм земной поверхности;</w:t>
      </w:r>
    </w:p>
    <w:p w14:paraId="4E18A8CB"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читать планы местности (для начальных классов массовой школы);</w:t>
      </w:r>
    </w:p>
    <w:p w14:paraId="23105036"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ориентироваться по плану, на географической карте, глобусе; читать условные цвета и знаки географической карты; составлять описания изучаемых объектов е’ опорой на карту и картины;</w:t>
      </w:r>
    </w:p>
    <w:p w14:paraId="43E1E0A3"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показать на карте объекты, указанные в программе, обозначать их на контурной карте;</w:t>
      </w:r>
    </w:p>
    <w:p w14:paraId="4B73AFD2" w14:textId="77777777" w:rsidR="00000000" w:rsidRPr="00EE5E4A" w:rsidRDefault="00000000" w:rsidP="00107DC3">
      <w:pPr>
        <w:pStyle w:val="3"/>
        <w:shd w:val="clear" w:color="auto" w:fill="auto"/>
        <w:spacing w:line="240" w:lineRule="auto"/>
        <w:ind w:firstLine="340"/>
        <w:jc w:val="both"/>
        <w:rPr>
          <w:spacing w:val="0"/>
          <w:sz w:val="24"/>
          <w:szCs w:val="24"/>
        </w:rPr>
      </w:pPr>
      <w:r w:rsidRPr="00EE5E4A">
        <w:rPr>
          <w:spacing w:val="0"/>
          <w:sz w:val="24"/>
          <w:szCs w:val="24"/>
        </w:rPr>
        <w:t>сопоставлять расположение изучаемых объектов на физической карте</w:t>
      </w:r>
      <w:r w:rsidRPr="00EE5E4A">
        <w:rPr>
          <w:spacing w:val="0"/>
          <w:sz w:val="24"/>
          <w:szCs w:val="24"/>
          <w:vertAlign w:val="superscript"/>
        </w:rPr>
        <w:t>4</w:t>
      </w:r>
      <w:r w:rsidRPr="00EE5E4A">
        <w:rPr>
          <w:spacing w:val="0"/>
          <w:sz w:val="24"/>
          <w:szCs w:val="24"/>
        </w:rPr>
        <w:t xml:space="preserve"> России и карте полушарий.</w:t>
      </w:r>
    </w:p>
    <w:p w14:paraId="302CE6A1" w14:textId="77777777" w:rsidR="00000000" w:rsidRDefault="00000000" w:rsidP="00D962C6">
      <w:pPr>
        <w:jc w:val="both"/>
        <w:rPr>
          <w:rFonts w:ascii="Times New Roman" w:hAnsi="Times New Roman" w:cs="Times New Roman"/>
        </w:rPr>
      </w:pPr>
    </w:p>
    <w:p w14:paraId="45987213" w14:textId="77777777" w:rsidR="00000000" w:rsidRDefault="00000000" w:rsidP="00D962C6">
      <w:pPr>
        <w:jc w:val="both"/>
        <w:rPr>
          <w:rFonts w:ascii="Times New Roman" w:hAnsi="Times New Roman" w:cs="Times New Roman"/>
        </w:rPr>
      </w:pPr>
    </w:p>
    <w:p w14:paraId="045D169A" w14:textId="77777777" w:rsidR="00000000" w:rsidRDefault="00000000" w:rsidP="00D962C6">
      <w:pPr>
        <w:jc w:val="both"/>
        <w:rPr>
          <w:rFonts w:ascii="Times New Roman" w:hAnsi="Times New Roman" w:cs="Times New Roman"/>
        </w:rPr>
      </w:pPr>
    </w:p>
    <w:p w14:paraId="0238C14E" w14:textId="77777777" w:rsidR="00000000" w:rsidRDefault="00000000" w:rsidP="00D962C6">
      <w:pPr>
        <w:jc w:val="both"/>
        <w:rPr>
          <w:rFonts w:ascii="Times New Roman" w:hAnsi="Times New Roman" w:cs="Times New Roman"/>
        </w:rPr>
      </w:pPr>
    </w:p>
    <w:p w14:paraId="565C7905" w14:textId="77777777" w:rsidR="00000000" w:rsidRDefault="00000000" w:rsidP="00D962C6">
      <w:pPr>
        <w:jc w:val="both"/>
        <w:rPr>
          <w:rFonts w:ascii="Times New Roman" w:hAnsi="Times New Roman" w:cs="Times New Roman"/>
        </w:rPr>
      </w:pPr>
    </w:p>
    <w:p w14:paraId="349B8AB0" w14:textId="77777777" w:rsidR="00000000" w:rsidRDefault="00000000" w:rsidP="00D962C6">
      <w:pPr>
        <w:jc w:val="both"/>
        <w:rPr>
          <w:rFonts w:ascii="Times New Roman" w:hAnsi="Times New Roman" w:cs="Times New Roman"/>
        </w:rPr>
      </w:pPr>
    </w:p>
    <w:p w14:paraId="4E24528F" w14:textId="77777777" w:rsidR="00000000" w:rsidRDefault="00000000" w:rsidP="00D962C6">
      <w:pPr>
        <w:jc w:val="both"/>
        <w:rPr>
          <w:rFonts w:ascii="Times New Roman" w:hAnsi="Times New Roman" w:cs="Times New Roman"/>
        </w:rPr>
      </w:pPr>
    </w:p>
    <w:p w14:paraId="628022DF" w14:textId="77777777" w:rsidR="00000000" w:rsidRDefault="00000000" w:rsidP="00D962C6">
      <w:pPr>
        <w:jc w:val="both"/>
        <w:rPr>
          <w:rFonts w:ascii="Times New Roman" w:hAnsi="Times New Roman" w:cs="Times New Roman"/>
        </w:rPr>
      </w:pPr>
    </w:p>
    <w:p w14:paraId="68C6A691" w14:textId="77777777" w:rsidR="00000000" w:rsidRDefault="00000000" w:rsidP="00D962C6">
      <w:pPr>
        <w:jc w:val="both"/>
        <w:rPr>
          <w:rFonts w:ascii="Times New Roman" w:hAnsi="Times New Roman" w:cs="Times New Roman"/>
        </w:rPr>
      </w:pPr>
    </w:p>
    <w:p w14:paraId="27F0F58C" w14:textId="77777777" w:rsidR="00000000" w:rsidRDefault="00000000" w:rsidP="00D962C6">
      <w:pPr>
        <w:jc w:val="both"/>
        <w:rPr>
          <w:rFonts w:ascii="Times New Roman" w:hAnsi="Times New Roman" w:cs="Times New Roman"/>
        </w:rPr>
      </w:pPr>
    </w:p>
    <w:p w14:paraId="6208D2C6" w14:textId="77777777" w:rsidR="00000000" w:rsidRDefault="00000000" w:rsidP="00D962C6">
      <w:pPr>
        <w:jc w:val="both"/>
        <w:rPr>
          <w:rFonts w:ascii="Times New Roman" w:hAnsi="Times New Roman" w:cs="Times New Roman"/>
        </w:rPr>
      </w:pPr>
    </w:p>
    <w:p w14:paraId="078AEABF" w14:textId="77777777" w:rsidR="00000000" w:rsidRDefault="00000000" w:rsidP="00D962C6">
      <w:pPr>
        <w:jc w:val="both"/>
        <w:rPr>
          <w:rFonts w:ascii="Times New Roman" w:hAnsi="Times New Roman" w:cs="Times New Roman"/>
        </w:rPr>
      </w:pPr>
    </w:p>
    <w:p w14:paraId="775C5BAE" w14:textId="77777777" w:rsidR="00000000" w:rsidRDefault="00000000" w:rsidP="00D962C6">
      <w:pPr>
        <w:jc w:val="both"/>
        <w:rPr>
          <w:rFonts w:ascii="Times New Roman" w:hAnsi="Times New Roman" w:cs="Times New Roman"/>
        </w:rPr>
      </w:pPr>
    </w:p>
    <w:p w14:paraId="2D360831" w14:textId="77777777" w:rsidR="00000000" w:rsidRDefault="00000000" w:rsidP="00D962C6">
      <w:pPr>
        <w:jc w:val="both"/>
        <w:rPr>
          <w:rFonts w:ascii="Times New Roman" w:hAnsi="Times New Roman" w:cs="Times New Roman"/>
        </w:rPr>
      </w:pPr>
    </w:p>
    <w:p w14:paraId="0CE4FB86" w14:textId="77777777" w:rsidR="00000000" w:rsidRDefault="00000000" w:rsidP="00D962C6">
      <w:pPr>
        <w:jc w:val="both"/>
        <w:rPr>
          <w:rFonts w:ascii="Times New Roman" w:hAnsi="Times New Roman" w:cs="Times New Roman"/>
        </w:rPr>
      </w:pPr>
    </w:p>
    <w:p w14:paraId="4791EE3D" w14:textId="77777777" w:rsidR="00000000" w:rsidRDefault="00000000" w:rsidP="00D962C6">
      <w:pPr>
        <w:jc w:val="both"/>
        <w:rPr>
          <w:rFonts w:ascii="Times New Roman" w:hAnsi="Times New Roman" w:cs="Times New Roman"/>
        </w:rPr>
      </w:pPr>
    </w:p>
    <w:p w14:paraId="446D7A98" w14:textId="77777777" w:rsidR="00000000" w:rsidRDefault="00000000" w:rsidP="00D962C6">
      <w:pPr>
        <w:jc w:val="both"/>
        <w:rPr>
          <w:rFonts w:ascii="Times New Roman" w:hAnsi="Times New Roman" w:cs="Times New Roman"/>
        </w:rPr>
      </w:pPr>
    </w:p>
    <w:p w14:paraId="3704EA4B" w14:textId="77777777" w:rsidR="00000000" w:rsidRDefault="00000000" w:rsidP="000D2D60">
      <w:pPr>
        <w:pStyle w:val="300"/>
        <w:shd w:val="clear" w:color="auto" w:fill="auto"/>
        <w:spacing w:line="240" w:lineRule="auto"/>
        <w:rPr>
          <w:spacing w:val="0"/>
          <w:sz w:val="24"/>
          <w:szCs w:val="24"/>
        </w:rPr>
      </w:pPr>
    </w:p>
    <w:p w14:paraId="529D0740" w14:textId="77777777" w:rsidR="00000000" w:rsidRDefault="00000000" w:rsidP="008F0429">
      <w:pPr>
        <w:jc w:val="center"/>
        <w:rPr>
          <w:rFonts w:ascii="Times New Roman" w:hAnsi="Times New Roman" w:cs="Times New Roman"/>
          <w:b/>
        </w:rPr>
      </w:pPr>
      <w:r w:rsidRPr="00EE5E4A">
        <w:rPr>
          <w:rFonts w:ascii="Times New Roman" w:hAnsi="Times New Roman" w:cs="Times New Roman"/>
          <w:b/>
        </w:rPr>
        <w:t>Критерии и нормы оценки знаний обучающихся</w:t>
      </w:r>
    </w:p>
    <w:p w14:paraId="6D2C1171"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4EA60B2B"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530758D8" w14:textId="77777777" w:rsidR="00000000" w:rsidRPr="00EE5E4A" w:rsidRDefault="00000000" w:rsidP="008F0429">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полно раскрыто содержание материала в объеме программы и учебника;</w:t>
      </w:r>
    </w:p>
    <w:p w14:paraId="5BE849B5" w14:textId="77777777" w:rsidR="00000000" w:rsidRPr="00EE5E4A" w:rsidRDefault="00000000" w:rsidP="008F0429">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четко и правильно даны определения и раскрыто содержание понятий, верно использованы термины;</w:t>
      </w:r>
    </w:p>
    <w:p w14:paraId="79608C87" w14:textId="77777777" w:rsidR="00000000" w:rsidRPr="00EE5E4A" w:rsidRDefault="00000000" w:rsidP="008F0429">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для доказательства использованы различные умения, сделаны выводы из наблюдений и опытов.</w:t>
      </w:r>
    </w:p>
    <w:p w14:paraId="07FC06D7"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6A9F19E1" w14:textId="77777777" w:rsidR="00000000" w:rsidRPr="00EE5E4A" w:rsidRDefault="00000000" w:rsidP="008F0429">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74B0BA48" w14:textId="77777777" w:rsidR="00000000" w:rsidRPr="00EE5E4A" w:rsidRDefault="00000000" w:rsidP="008F0429">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раскрыто содержание материала, даны неполные определения понятий;</w:t>
      </w:r>
    </w:p>
    <w:p w14:paraId="3AE74B6D" w14:textId="77777777" w:rsidR="00000000" w:rsidRPr="00EE5E4A" w:rsidRDefault="00000000" w:rsidP="008F0429">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ответ самостоятельный, с наводящими вопросами;</w:t>
      </w:r>
    </w:p>
    <w:p w14:paraId="56456465" w14:textId="77777777" w:rsidR="00000000" w:rsidRPr="00EE5E4A" w:rsidRDefault="00000000" w:rsidP="008F0429">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14:paraId="3F2961B0"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31958577"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502DE89E" w14:textId="77777777" w:rsidR="00000000" w:rsidRPr="00EE5E4A" w:rsidRDefault="00000000" w:rsidP="008F0429">
      <w:pPr>
        <w:pStyle w:val="af"/>
        <w:numPr>
          <w:ilvl w:val="0"/>
          <w:numId w:val="15"/>
        </w:numPr>
        <w:shd w:val="clear" w:color="auto" w:fill="FFFFFF"/>
        <w:tabs>
          <w:tab w:val="left" w:pos="426"/>
        </w:tabs>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усвоено, но изложено фрагментарно, не всегда последовательно;</w:t>
      </w:r>
    </w:p>
    <w:p w14:paraId="0C41CCB2" w14:textId="77777777" w:rsidR="00000000" w:rsidRPr="00EE5E4A" w:rsidRDefault="00000000" w:rsidP="008F0429">
      <w:pPr>
        <w:pStyle w:val="af"/>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определение понятий недостаточно четкие;</w:t>
      </w:r>
    </w:p>
    <w:p w14:paraId="53566D3A" w14:textId="77777777" w:rsidR="00000000" w:rsidRPr="00EE5E4A" w:rsidRDefault="00000000" w:rsidP="008F0429">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использованы выводы и обобщения из наблюдений и опытов,     допущены ошибки при их изложении;</w:t>
      </w:r>
    </w:p>
    <w:p w14:paraId="35A93C7D" w14:textId="77777777" w:rsidR="00000000" w:rsidRPr="00EE5E4A" w:rsidRDefault="00000000" w:rsidP="008F0429">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допущены ошибки и неточности в использовании терминологии и при определении понятий.</w:t>
      </w:r>
    </w:p>
    <w:p w14:paraId="388248E6"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79336FF3"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455AB9A9" w14:textId="77777777" w:rsidR="00000000" w:rsidRPr="00EE5E4A" w:rsidRDefault="00000000" w:rsidP="008F0429">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не раскрыто;</w:t>
      </w:r>
    </w:p>
    <w:p w14:paraId="44914FF3" w14:textId="77777777" w:rsidR="00000000" w:rsidRPr="00EE5E4A" w:rsidRDefault="00000000" w:rsidP="008F0429">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даны ответы на вспомогательные вопросы учителя;</w:t>
      </w:r>
    </w:p>
    <w:p w14:paraId="15B50907" w14:textId="77777777" w:rsidR="00000000" w:rsidRPr="00EE5E4A" w:rsidRDefault="00000000" w:rsidP="008F0429">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14:paraId="5D280CA9" w14:textId="77777777" w:rsidR="00000000" w:rsidRPr="00EE5E4A" w:rsidRDefault="00000000" w:rsidP="008F0429">
      <w:pPr>
        <w:pStyle w:val="60"/>
        <w:shd w:val="clear" w:color="auto" w:fill="auto"/>
        <w:spacing w:line="240" w:lineRule="auto"/>
        <w:jc w:val="both"/>
        <w:rPr>
          <w:spacing w:val="0"/>
          <w:sz w:val="24"/>
          <w:szCs w:val="24"/>
        </w:rPr>
      </w:pPr>
    </w:p>
    <w:p w14:paraId="647A954C" w14:textId="77777777" w:rsidR="00000000" w:rsidRDefault="00000000" w:rsidP="008F042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14:paraId="4DBE5FA6" w14:textId="77777777" w:rsidR="00000000" w:rsidRDefault="00000000" w:rsidP="008F0429">
      <w:pPr>
        <w:shd w:val="clear" w:color="auto" w:fill="FFFFFF"/>
        <w:jc w:val="both"/>
        <w:rPr>
          <w:rFonts w:ascii="Times New Roman" w:eastAsia="Times New Roman" w:hAnsi="Times New Roman" w:cs="Times New Roman"/>
          <w:b/>
        </w:rPr>
      </w:pPr>
    </w:p>
    <w:p w14:paraId="1B683162"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073B3A6C" w14:textId="77777777" w:rsidR="00000000" w:rsidRPr="00EE5E4A" w:rsidRDefault="00000000"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063CEF18" w14:textId="77777777" w:rsidR="00000000" w:rsidRPr="00EE5E4A" w:rsidRDefault="00000000"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14:paraId="6AAD257C" w14:textId="77777777" w:rsidR="00000000" w:rsidRPr="00EE5E4A" w:rsidRDefault="00000000"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14:paraId="0F8407FA"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5732B3F2" w14:textId="77777777" w:rsidR="00000000" w:rsidRPr="00EE5E4A" w:rsidRDefault="00000000"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4F2E389C" w14:textId="77777777" w:rsidR="00000000" w:rsidRPr="00EE5E4A" w:rsidRDefault="00000000"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14:paraId="3B3E8F84" w14:textId="77777777" w:rsidR="00000000" w:rsidRPr="00EE5E4A" w:rsidRDefault="00000000"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14:paraId="6A14826F"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2FDCC11B" w14:textId="77777777" w:rsidR="00000000" w:rsidRPr="00EE5E4A" w:rsidRDefault="00000000"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14:paraId="42E8E80C" w14:textId="77777777" w:rsidR="00000000" w:rsidRPr="00EE5E4A" w:rsidRDefault="00000000"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14:paraId="7C1AF9E2"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31F15807" w14:textId="77777777" w:rsidR="00000000" w:rsidRPr="00EE5E4A" w:rsidRDefault="00000000"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14:paraId="12CAC103" w14:textId="77777777" w:rsidR="00000000" w:rsidRPr="00EE5E4A" w:rsidRDefault="00000000"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14:paraId="075B59F9" w14:textId="77777777" w:rsidR="00000000" w:rsidRDefault="00000000"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14:paraId="56975CAE" w14:textId="77777777" w:rsidR="00000000" w:rsidRPr="00EE5E4A" w:rsidRDefault="00000000" w:rsidP="000D2D60">
      <w:pPr>
        <w:pStyle w:val="300"/>
        <w:shd w:val="clear" w:color="auto" w:fill="auto"/>
        <w:spacing w:line="240" w:lineRule="auto"/>
        <w:rPr>
          <w:spacing w:val="0"/>
          <w:sz w:val="24"/>
          <w:szCs w:val="24"/>
        </w:rPr>
      </w:pPr>
      <w:r w:rsidRPr="00EE5E4A">
        <w:rPr>
          <w:spacing w:val="0"/>
          <w:sz w:val="24"/>
          <w:szCs w:val="24"/>
        </w:rPr>
        <w:t>Список литературы:</w:t>
      </w:r>
    </w:p>
    <w:p w14:paraId="07CB5409" w14:textId="77777777" w:rsidR="00000000" w:rsidRPr="001E5153" w:rsidRDefault="00000000" w:rsidP="000D2D60">
      <w:pPr>
        <w:shd w:val="clear" w:color="auto" w:fill="FFFFFF"/>
        <w:tabs>
          <w:tab w:val="left" w:pos="710"/>
        </w:tabs>
        <w:autoSpaceDE w:val="0"/>
        <w:autoSpaceDN w:val="0"/>
        <w:adjustRightInd w:val="0"/>
        <w:jc w:val="both"/>
        <w:rPr>
          <w:rFonts w:ascii="Times New Roman" w:eastAsia="Times New Roman" w:hAnsi="Times New Roman" w:cs="Times New Roman"/>
          <w:b/>
        </w:rPr>
      </w:pPr>
    </w:p>
    <w:p w14:paraId="1E638210" w14:textId="77777777" w:rsidR="00000000" w:rsidRPr="00AD00B0" w:rsidRDefault="00000000" w:rsidP="000D2D60">
      <w:pPr>
        <w:numPr>
          <w:ilvl w:val="0"/>
          <w:numId w:val="31"/>
        </w:numPr>
        <w:tabs>
          <w:tab w:val="left" w:pos="720"/>
        </w:tabs>
        <w:suppressAutoHyphens/>
        <w:ind w:left="0" w:firstLine="284"/>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14:paraId="6A815A67" w14:textId="77777777" w:rsidR="00000000" w:rsidRPr="00AD00B0" w:rsidRDefault="00000000" w:rsidP="000D2D60">
      <w:pPr>
        <w:numPr>
          <w:ilvl w:val="0"/>
          <w:numId w:val="31"/>
        </w:numPr>
        <w:tabs>
          <w:tab w:val="left" w:pos="720"/>
        </w:tabs>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6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2-изд. - М.: Просвещение, 2011.-184 с.: ил.+ Прил. (16 с., ил.)</w:t>
      </w:r>
    </w:p>
    <w:p w14:paraId="7F762344" w14:textId="77777777" w:rsidR="00000000" w:rsidRPr="00AD00B0" w:rsidRDefault="00000000"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14:paraId="7233DF96" w14:textId="77777777" w:rsidR="00000000" w:rsidRPr="00BD1E96" w:rsidRDefault="00000000" w:rsidP="008F0429">
      <w:pPr>
        <w:pStyle w:val="af1"/>
        <w:numPr>
          <w:ilvl w:val="0"/>
          <w:numId w:val="31"/>
        </w:numPr>
        <w:tabs>
          <w:tab w:val="left" w:pos="720"/>
        </w:tabs>
        <w:spacing w:after="0"/>
        <w:ind w:left="0" w:firstLine="284"/>
      </w:pPr>
      <w:r w:rsidRPr="00BD1E96">
        <w:t>Е.А.Жижина Поурочные разработки по географии «</w:t>
      </w:r>
      <w:r>
        <w:t>Природа России». М. «ВАКО», 2007</w:t>
      </w:r>
    </w:p>
    <w:p w14:paraId="4B156F4F" w14:textId="77777777" w:rsidR="00000000" w:rsidRPr="00BD1E96" w:rsidRDefault="00000000" w:rsidP="008F0429">
      <w:pPr>
        <w:pStyle w:val="af1"/>
        <w:numPr>
          <w:ilvl w:val="0"/>
          <w:numId w:val="31"/>
        </w:numPr>
        <w:tabs>
          <w:tab w:val="left" w:pos="720"/>
        </w:tabs>
        <w:spacing w:after="0"/>
        <w:ind w:left="0" w:firstLine="284"/>
      </w:pPr>
      <w:r w:rsidRPr="00BD1E96">
        <w:t>Е.А.Жижина Поурочные разработки по географии «</w:t>
      </w:r>
      <w:r>
        <w:t>Население и хозяйство России». М. «ВАКО», 2007</w:t>
      </w:r>
    </w:p>
    <w:p w14:paraId="105C003F" w14:textId="77777777" w:rsidR="00000000" w:rsidRDefault="00000000"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14:paraId="34821C7F" w14:textId="77777777" w:rsidR="00000000" w:rsidRPr="00BD1E96" w:rsidRDefault="00000000" w:rsidP="008F0429">
      <w:pPr>
        <w:pStyle w:val="af1"/>
        <w:numPr>
          <w:ilvl w:val="0"/>
          <w:numId w:val="31"/>
        </w:numPr>
        <w:tabs>
          <w:tab w:val="left" w:pos="720"/>
        </w:tabs>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14:paraId="7E8C0308" w14:textId="77777777" w:rsidR="00000000" w:rsidRDefault="00000000"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14:paraId="5C5D545F" w14:textId="77777777" w:rsidR="00000000" w:rsidRDefault="00000000"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14:paraId="037AB421" w14:textId="77777777" w:rsidR="00000000" w:rsidRDefault="00000000"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14:paraId="155D13E2" w14:textId="77777777" w:rsidR="00000000" w:rsidRDefault="00000000"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w:t>
      </w:r>
    </w:p>
    <w:p w14:paraId="2ED079ED" w14:textId="77777777" w:rsidR="00000000" w:rsidRDefault="00000000" w:rsidP="00D962C6">
      <w:pPr>
        <w:jc w:val="both"/>
        <w:rPr>
          <w:rFonts w:ascii="Times New Roman" w:hAnsi="Times New Roman" w:cs="Times New Roman"/>
        </w:rPr>
      </w:pPr>
    </w:p>
    <w:p w14:paraId="0EE2551D" w14:textId="77777777" w:rsidR="00000000" w:rsidRDefault="00000000" w:rsidP="00D962C6">
      <w:pPr>
        <w:jc w:val="both"/>
        <w:rPr>
          <w:rFonts w:ascii="Times New Roman" w:hAnsi="Times New Roman" w:cs="Times New Roman"/>
        </w:rPr>
      </w:pPr>
    </w:p>
    <w:p w14:paraId="1BE7EF1D" w14:textId="77777777" w:rsidR="00000000" w:rsidRDefault="00000000" w:rsidP="00D962C6">
      <w:pPr>
        <w:jc w:val="both"/>
        <w:rPr>
          <w:rFonts w:ascii="Times New Roman" w:hAnsi="Times New Roman" w:cs="Times New Roman"/>
        </w:rPr>
      </w:pPr>
    </w:p>
    <w:p w14:paraId="2BCCDA24" w14:textId="77777777" w:rsidR="00000000" w:rsidRDefault="00000000" w:rsidP="00D962C6">
      <w:pPr>
        <w:jc w:val="both"/>
        <w:rPr>
          <w:rFonts w:ascii="Times New Roman" w:hAnsi="Times New Roman" w:cs="Times New Roman"/>
        </w:rPr>
      </w:pPr>
    </w:p>
    <w:p w14:paraId="6CD9702A" w14:textId="77777777" w:rsidR="00000000" w:rsidRDefault="00000000" w:rsidP="00D962C6">
      <w:pPr>
        <w:jc w:val="both"/>
        <w:rPr>
          <w:rFonts w:ascii="Times New Roman" w:hAnsi="Times New Roman" w:cs="Times New Roman"/>
        </w:rPr>
      </w:pPr>
    </w:p>
    <w:p w14:paraId="6CB0FA55" w14:textId="77777777" w:rsidR="00000000" w:rsidRDefault="00000000" w:rsidP="00D962C6">
      <w:pPr>
        <w:jc w:val="both"/>
        <w:rPr>
          <w:rFonts w:ascii="Times New Roman" w:hAnsi="Times New Roman" w:cs="Times New Roman"/>
        </w:rPr>
      </w:pPr>
    </w:p>
    <w:p w14:paraId="5C80917A" w14:textId="77777777" w:rsidR="00000000" w:rsidRDefault="00000000" w:rsidP="00D962C6">
      <w:pPr>
        <w:jc w:val="both"/>
        <w:rPr>
          <w:rFonts w:ascii="Times New Roman" w:hAnsi="Times New Roman" w:cs="Times New Roman"/>
        </w:rPr>
      </w:pPr>
    </w:p>
    <w:p w14:paraId="4B59E63D" w14:textId="77777777" w:rsidR="00000000" w:rsidRDefault="00000000" w:rsidP="00D962C6">
      <w:pPr>
        <w:jc w:val="both"/>
        <w:rPr>
          <w:rFonts w:ascii="Times New Roman" w:hAnsi="Times New Roman" w:cs="Times New Roman"/>
        </w:rPr>
      </w:pPr>
    </w:p>
    <w:p w14:paraId="52E281BC" w14:textId="77777777" w:rsidR="00000000" w:rsidRDefault="00000000" w:rsidP="00D962C6">
      <w:pPr>
        <w:jc w:val="both"/>
        <w:rPr>
          <w:rFonts w:ascii="Times New Roman" w:hAnsi="Times New Roman" w:cs="Times New Roman"/>
        </w:rPr>
      </w:pPr>
    </w:p>
    <w:p w14:paraId="5697DF63" w14:textId="77777777" w:rsidR="00000000" w:rsidRDefault="00000000" w:rsidP="00D962C6">
      <w:pPr>
        <w:jc w:val="both"/>
        <w:rPr>
          <w:rFonts w:ascii="Times New Roman" w:hAnsi="Times New Roman" w:cs="Times New Roman"/>
        </w:rPr>
      </w:pPr>
    </w:p>
    <w:p w14:paraId="1B61CDDB" w14:textId="77777777" w:rsidR="00000000" w:rsidRDefault="00000000" w:rsidP="00D962C6">
      <w:pPr>
        <w:jc w:val="both"/>
        <w:rPr>
          <w:rFonts w:ascii="Times New Roman" w:hAnsi="Times New Roman" w:cs="Times New Roman"/>
        </w:rPr>
      </w:pPr>
    </w:p>
    <w:p w14:paraId="12230BD3" w14:textId="77777777" w:rsidR="00000000" w:rsidRDefault="00000000" w:rsidP="00D962C6">
      <w:pPr>
        <w:jc w:val="both"/>
        <w:rPr>
          <w:rFonts w:ascii="Times New Roman" w:hAnsi="Times New Roman" w:cs="Times New Roman"/>
        </w:rPr>
      </w:pPr>
    </w:p>
    <w:p w14:paraId="65895925" w14:textId="77777777" w:rsidR="00000000" w:rsidRDefault="00000000" w:rsidP="00D962C6">
      <w:pPr>
        <w:jc w:val="both"/>
        <w:rPr>
          <w:rFonts w:ascii="Times New Roman" w:hAnsi="Times New Roman" w:cs="Times New Roman"/>
        </w:rPr>
      </w:pPr>
    </w:p>
    <w:p w14:paraId="612DC2D2" w14:textId="77777777" w:rsidR="00000000" w:rsidRDefault="00000000" w:rsidP="00D962C6">
      <w:pPr>
        <w:jc w:val="both"/>
        <w:rPr>
          <w:rFonts w:ascii="Times New Roman" w:hAnsi="Times New Roman" w:cs="Times New Roman"/>
        </w:rPr>
      </w:pPr>
    </w:p>
    <w:p w14:paraId="3397DF16" w14:textId="77777777" w:rsidR="00000000" w:rsidRDefault="00000000" w:rsidP="00D962C6">
      <w:pPr>
        <w:jc w:val="both"/>
        <w:rPr>
          <w:rFonts w:ascii="Times New Roman" w:hAnsi="Times New Roman" w:cs="Times New Roman"/>
        </w:rPr>
      </w:pPr>
    </w:p>
    <w:p w14:paraId="64561EF0" w14:textId="77777777" w:rsidR="00000000" w:rsidRDefault="00000000" w:rsidP="00D962C6">
      <w:pPr>
        <w:jc w:val="both"/>
        <w:rPr>
          <w:rFonts w:ascii="Times New Roman" w:hAnsi="Times New Roman" w:cs="Times New Roman"/>
        </w:rPr>
      </w:pPr>
    </w:p>
    <w:p w14:paraId="56EDD61F" w14:textId="77777777" w:rsidR="00000000" w:rsidRDefault="00000000" w:rsidP="00D962C6">
      <w:pPr>
        <w:jc w:val="both"/>
        <w:rPr>
          <w:rFonts w:ascii="Times New Roman" w:hAnsi="Times New Roman" w:cs="Times New Roman"/>
        </w:rPr>
      </w:pPr>
    </w:p>
    <w:p w14:paraId="7D3C438B" w14:textId="77777777" w:rsidR="00000000" w:rsidRDefault="00000000" w:rsidP="00D962C6">
      <w:pPr>
        <w:jc w:val="both"/>
        <w:rPr>
          <w:rFonts w:ascii="Times New Roman" w:hAnsi="Times New Roman" w:cs="Times New Roman"/>
        </w:rPr>
      </w:pPr>
    </w:p>
    <w:p w14:paraId="0BF81500" w14:textId="77777777" w:rsidR="00000000" w:rsidRDefault="00000000" w:rsidP="00D962C6">
      <w:pPr>
        <w:jc w:val="both"/>
        <w:rPr>
          <w:rFonts w:ascii="Times New Roman" w:hAnsi="Times New Roman" w:cs="Times New Roman"/>
        </w:rPr>
      </w:pPr>
    </w:p>
    <w:p w14:paraId="474A4AE3" w14:textId="77777777" w:rsidR="00000000" w:rsidRDefault="00000000" w:rsidP="00D962C6">
      <w:pPr>
        <w:jc w:val="both"/>
        <w:rPr>
          <w:rFonts w:ascii="Times New Roman" w:hAnsi="Times New Roman" w:cs="Times New Roman"/>
        </w:rPr>
      </w:pPr>
    </w:p>
    <w:p w14:paraId="0827AE8D" w14:textId="77777777" w:rsidR="00000000" w:rsidRDefault="00000000" w:rsidP="00D962C6">
      <w:pPr>
        <w:jc w:val="both"/>
        <w:rPr>
          <w:rFonts w:ascii="Times New Roman" w:hAnsi="Times New Roman" w:cs="Times New Roman"/>
        </w:rPr>
      </w:pPr>
    </w:p>
    <w:p w14:paraId="756000A8" w14:textId="77777777" w:rsidR="00000000" w:rsidRDefault="00000000" w:rsidP="00D962C6">
      <w:pPr>
        <w:jc w:val="both"/>
        <w:rPr>
          <w:rFonts w:ascii="Times New Roman" w:hAnsi="Times New Roman" w:cs="Times New Roman"/>
        </w:rPr>
      </w:pPr>
    </w:p>
    <w:p w14:paraId="7F061806" w14:textId="77777777" w:rsidR="00000000" w:rsidRDefault="00000000" w:rsidP="00D962C6">
      <w:pPr>
        <w:jc w:val="both"/>
        <w:rPr>
          <w:rFonts w:ascii="Times New Roman" w:hAnsi="Times New Roman" w:cs="Times New Roman"/>
        </w:rPr>
      </w:pPr>
    </w:p>
    <w:p w14:paraId="27D4AD12" w14:textId="77777777" w:rsidR="00000000" w:rsidRDefault="00000000" w:rsidP="00D962C6">
      <w:pPr>
        <w:jc w:val="both"/>
        <w:rPr>
          <w:rFonts w:ascii="Times New Roman" w:hAnsi="Times New Roman" w:cs="Times New Roman"/>
        </w:rPr>
      </w:pPr>
    </w:p>
    <w:p w14:paraId="25004E01" w14:textId="77777777" w:rsidR="00000000" w:rsidRDefault="00000000" w:rsidP="00D962C6">
      <w:pPr>
        <w:jc w:val="both"/>
        <w:rPr>
          <w:rFonts w:ascii="Times New Roman" w:hAnsi="Times New Roman" w:cs="Times New Roman"/>
        </w:rPr>
      </w:pPr>
    </w:p>
    <w:p w14:paraId="17BD3443" w14:textId="77777777" w:rsidR="00000000" w:rsidRDefault="00000000" w:rsidP="00D962C6">
      <w:pPr>
        <w:jc w:val="both"/>
        <w:rPr>
          <w:rFonts w:ascii="Times New Roman" w:hAnsi="Times New Roman" w:cs="Times New Roman"/>
        </w:rPr>
      </w:pPr>
    </w:p>
    <w:p w14:paraId="508AB525" w14:textId="77777777" w:rsidR="00000000" w:rsidRDefault="00000000" w:rsidP="00D962C6">
      <w:pPr>
        <w:jc w:val="both"/>
        <w:rPr>
          <w:rFonts w:ascii="Times New Roman" w:hAnsi="Times New Roman" w:cs="Times New Roman"/>
        </w:rPr>
      </w:pPr>
    </w:p>
    <w:p w14:paraId="74543F3B" w14:textId="77777777" w:rsidR="00000000" w:rsidRDefault="00000000" w:rsidP="00D962C6">
      <w:pPr>
        <w:jc w:val="both"/>
        <w:rPr>
          <w:rFonts w:ascii="Times New Roman" w:hAnsi="Times New Roman" w:cs="Times New Roman"/>
        </w:rPr>
      </w:pPr>
    </w:p>
    <w:p w14:paraId="5F0A9EC3" w14:textId="77777777" w:rsidR="00000000" w:rsidRPr="00EE5E4A" w:rsidRDefault="00000000" w:rsidP="008F0429">
      <w:pPr>
        <w:pStyle w:val="300"/>
        <w:shd w:val="clear" w:color="auto" w:fill="auto"/>
        <w:spacing w:line="240" w:lineRule="auto"/>
        <w:rPr>
          <w:spacing w:val="0"/>
          <w:sz w:val="24"/>
          <w:szCs w:val="24"/>
        </w:rPr>
      </w:pPr>
      <w:r w:rsidRPr="00EE5E4A">
        <w:rPr>
          <w:spacing w:val="0"/>
          <w:sz w:val="24"/>
          <w:szCs w:val="24"/>
        </w:rPr>
        <w:t>Календарно-тематический план</w:t>
      </w:r>
    </w:p>
    <w:p w14:paraId="35798112" w14:textId="77777777" w:rsidR="00000000" w:rsidRPr="00EE5E4A" w:rsidRDefault="00000000" w:rsidP="008F0429">
      <w:pPr>
        <w:pStyle w:val="300"/>
        <w:shd w:val="clear" w:color="auto" w:fill="auto"/>
        <w:spacing w:line="240" w:lineRule="auto"/>
        <w:rPr>
          <w:spacing w:val="0"/>
          <w:sz w:val="24"/>
          <w:szCs w:val="24"/>
        </w:rPr>
      </w:pPr>
      <w:r w:rsidRPr="00EE5E4A">
        <w:rPr>
          <w:spacing w:val="0"/>
          <w:sz w:val="24"/>
          <w:szCs w:val="24"/>
        </w:rPr>
        <w:t>Начальный курс физической географии</w:t>
      </w:r>
    </w:p>
    <w:p w14:paraId="11596E67" w14:textId="77777777" w:rsidR="00000000" w:rsidRPr="00EE5E4A" w:rsidRDefault="00000000" w:rsidP="008F0429">
      <w:pPr>
        <w:pStyle w:val="300"/>
        <w:shd w:val="clear" w:color="auto" w:fill="auto"/>
        <w:spacing w:line="240" w:lineRule="auto"/>
        <w:rPr>
          <w:spacing w:val="0"/>
          <w:sz w:val="24"/>
          <w:szCs w:val="24"/>
        </w:rPr>
      </w:pPr>
      <w:r w:rsidRPr="00EE5E4A">
        <w:rPr>
          <w:spacing w:val="0"/>
          <w:sz w:val="24"/>
          <w:szCs w:val="24"/>
        </w:rPr>
        <w:t>6 класс</w:t>
      </w:r>
    </w:p>
    <w:p w14:paraId="2EED173F" w14:textId="77777777" w:rsidR="00000000" w:rsidRPr="00EE5E4A" w:rsidRDefault="00000000" w:rsidP="008F0429">
      <w:pPr>
        <w:pStyle w:val="3"/>
        <w:shd w:val="clear" w:color="auto" w:fill="auto"/>
        <w:tabs>
          <w:tab w:val="left" w:pos="5314"/>
        </w:tabs>
        <w:spacing w:line="240" w:lineRule="auto"/>
        <w:jc w:val="both"/>
        <w:rPr>
          <w:spacing w:val="0"/>
          <w:sz w:val="24"/>
          <w:szCs w:val="24"/>
        </w:rPr>
      </w:pPr>
      <w:r w:rsidRPr="00EE5E4A">
        <w:rPr>
          <w:spacing w:val="0"/>
          <w:sz w:val="24"/>
          <w:szCs w:val="24"/>
        </w:rPr>
        <w:t>Учебник под редакцией Т.М.Лифанова, Е.Н.Соломина</w:t>
      </w:r>
    </w:p>
    <w:p w14:paraId="58A19DB5" w14:textId="77777777" w:rsidR="00000000" w:rsidRPr="00EE5E4A" w:rsidRDefault="00000000" w:rsidP="008F0429">
      <w:pPr>
        <w:pStyle w:val="3"/>
        <w:shd w:val="clear" w:color="auto" w:fill="auto"/>
        <w:spacing w:line="240" w:lineRule="auto"/>
        <w:jc w:val="both"/>
        <w:rPr>
          <w:spacing w:val="0"/>
          <w:sz w:val="24"/>
          <w:szCs w:val="24"/>
        </w:rPr>
      </w:pPr>
    </w:p>
    <w:p w14:paraId="4B2C1014" w14:textId="77777777" w:rsidR="00000000" w:rsidRPr="00EE5E4A" w:rsidRDefault="00000000" w:rsidP="008F0429">
      <w:pPr>
        <w:pStyle w:val="3"/>
        <w:shd w:val="clear" w:color="auto" w:fill="auto"/>
        <w:spacing w:line="240" w:lineRule="auto"/>
        <w:jc w:val="both"/>
        <w:rPr>
          <w:spacing w:val="0"/>
          <w:sz w:val="24"/>
          <w:szCs w:val="24"/>
        </w:rPr>
      </w:pPr>
      <w:r w:rsidRPr="00EE5E4A">
        <w:rPr>
          <w:spacing w:val="0"/>
          <w:sz w:val="24"/>
          <w:szCs w:val="24"/>
        </w:rPr>
        <w:t>Москва, «Просвещ</w:t>
      </w:r>
      <w:r>
        <w:rPr>
          <w:spacing w:val="0"/>
          <w:sz w:val="24"/>
          <w:szCs w:val="24"/>
        </w:rPr>
        <w:t>ение», 2011</w:t>
      </w:r>
      <w:r w:rsidRPr="00EE5E4A">
        <w:rPr>
          <w:spacing w:val="0"/>
          <w:sz w:val="24"/>
          <w:szCs w:val="24"/>
        </w:rPr>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816"/>
        <w:gridCol w:w="970"/>
        <w:gridCol w:w="1099"/>
      </w:tblGrid>
      <w:tr w:rsidR="004E63A1" w14:paraId="787F70C5" w14:textId="77777777" w:rsidTr="00965FF2">
        <w:trPr>
          <w:trHeight w:hRule="exact" w:val="346"/>
          <w:jc w:val="center"/>
        </w:trPr>
        <w:tc>
          <w:tcPr>
            <w:tcW w:w="672" w:type="dxa"/>
            <w:tcBorders>
              <w:top w:val="single" w:sz="4" w:space="0" w:color="auto"/>
              <w:left w:val="single" w:sz="4" w:space="0" w:color="auto"/>
            </w:tcBorders>
            <w:shd w:val="clear" w:color="auto" w:fill="FFFFFF"/>
          </w:tcPr>
          <w:p w14:paraId="7471BB9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0pt0pt"/>
                <w:spacing w:val="0"/>
                <w:sz w:val="24"/>
                <w:szCs w:val="24"/>
              </w:rPr>
              <w:t>№</w:t>
            </w:r>
          </w:p>
        </w:tc>
        <w:tc>
          <w:tcPr>
            <w:tcW w:w="6816" w:type="dxa"/>
            <w:tcBorders>
              <w:top w:val="single" w:sz="4" w:space="0" w:color="auto"/>
              <w:left w:val="single" w:sz="4" w:space="0" w:color="auto"/>
            </w:tcBorders>
            <w:shd w:val="clear" w:color="auto" w:fill="FFFFFF"/>
          </w:tcPr>
          <w:p w14:paraId="4A374289" w14:textId="77777777" w:rsidR="00000000" w:rsidRPr="00EE5E4A" w:rsidRDefault="00000000" w:rsidP="00965FF2">
            <w:pPr>
              <w:pStyle w:val="3"/>
              <w:shd w:val="clear" w:color="auto" w:fill="auto"/>
              <w:spacing w:line="240" w:lineRule="auto"/>
              <w:jc w:val="center"/>
              <w:rPr>
                <w:spacing w:val="0"/>
                <w:sz w:val="24"/>
                <w:szCs w:val="24"/>
              </w:rPr>
            </w:pPr>
            <w:r>
              <w:rPr>
                <w:rStyle w:val="115pt0pt"/>
              </w:rPr>
              <w:t>Тема</w:t>
            </w:r>
          </w:p>
        </w:tc>
        <w:tc>
          <w:tcPr>
            <w:tcW w:w="970" w:type="dxa"/>
            <w:tcBorders>
              <w:top w:val="single" w:sz="4" w:space="0" w:color="auto"/>
              <w:left w:val="single" w:sz="4" w:space="0" w:color="auto"/>
            </w:tcBorders>
            <w:shd w:val="clear" w:color="auto" w:fill="FFFFFF"/>
          </w:tcPr>
          <w:p w14:paraId="45006D24"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15pt0pt"/>
                <w:spacing w:val="0"/>
                <w:sz w:val="24"/>
                <w:szCs w:val="24"/>
              </w:rPr>
              <w:t>Часы</w:t>
            </w:r>
            <w:r w:rsidRPr="00EE5E4A">
              <w:rPr>
                <w:rStyle w:val="115pt0pt"/>
                <w:b w:val="0"/>
                <w:spacing w:val="0"/>
                <w:sz w:val="24"/>
                <w:szCs w:val="24"/>
              </w:rPr>
              <w:t>.</w:t>
            </w:r>
          </w:p>
        </w:tc>
        <w:tc>
          <w:tcPr>
            <w:tcW w:w="1099" w:type="dxa"/>
            <w:tcBorders>
              <w:top w:val="single" w:sz="4" w:space="0" w:color="auto"/>
              <w:left w:val="single" w:sz="4" w:space="0" w:color="auto"/>
              <w:right w:val="single" w:sz="4" w:space="0" w:color="auto"/>
            </w:tcBorders>
            <w:shd w:val="clear" w:color="auto" w:fill="FFFFFF"/>
          </w:tcPr>
          <w:p w14:paraId="3C67E31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15pt0pt"/>
                <w:spacing w:val="0"/>
                <w:sz w:val="24"/>
                <w:szCs w:val="24"/>
              </w:rPr>
              <w:t>Дата.</w:t>
            </w:r>
          </w:p>
        </w:tc>
      </w:tr>
      <w:tr w:rsidR="004E63A1" w14:paraId="0C29859E"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C163518"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0AFFB98E"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
                <w:spacing w:val="0"/>
                <w:sz w:val="24"/>
                <w:szCs w:val="24"/>
              </w:rPr>
              <w:t>Первая четверть - 18 часов.</w:t>
            </w:r>
          </w:p>
        </w:tc>
        <w:tc>
          <w:tcPr>
            <w:tcW w:w="970" w:type="dxa"/>
            <w:tcBorders>
              <w:top w:val="single" w:sz="4" w:space="0" w:color="auto"/>
              <w:left w:val="single" w:sz="4" w:space="0" w:color="auto"/>
            </w:tcBorders>
            <w:shd w:val="clear" w:color="auto" w:fill="FFFFFF"/>
          </w:tcPr>
          <w:p w14:paraId="0F7E3C47"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78DB3267" w14:textId="77777777" w:rsidR="00000000" w:rsidRPr="00EE5E4A" w:rsidRDefault="00000000" w:rsidP="00965FF2">
            <w:pPr>
              <w:jc w:val="both"/>
              <w:rPr>
                <w:rFonts w:ascii="Times New Roman" w:hAnsi="Times New Roman" w:cs="Times New Roman"/>
              </w:rPr>
            </w:pPr>
          </w:p>
        </w:tc>
      </w:tr>
      <w:tr w:rsidR="004E63A1" w14:paraId="731A292E"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2FF7BCF7"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6816" w:type="dxa"/>
            <w:tcBorders>
              <w:top w:val="single" w:sz="4" w:space="0" w:color="auto"/>
              <w:left w:val="single" w:sz="4" w:space="0" w:color="auto"/>
            </w:tcBorders>
            <w:shd w:val="clear" w:color="auto" w:fill="FFFFFF"/>
          </w:tcPr>
          <w:p w14:paraId="4E191CE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География - наука о природе Земли, населении, его хозяйственной деятельности.</w:t>
            </w:r>
          </w:p>
        </w:tc>
        <w:tc>
          <w:tcPr>
            <w:tcW w:w="970" w:type="dxa"/>
            <w:tcBorders>
              <w:top w:val="single" w:sz="4" w:space="0" w:color="auto"/>
              <w:left w:val="single" w:sz="4" w:space="0" w:color="auto"/>
            </w:tcBorders>
            <w:shd w:val="clear" w:color="auto" w:fill="FFFFFF"/>
          </w:tcPr>
          <w:p w14:paraId="3476CD9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CB912FC" w14:textId="77777777" w:rsidR="00000000" w:rsidRPr="00EE5E4A" w:rsidRDefault="00000000" w:rsidP="00965FF2">
            <w:pPr>
              <w:jc w:val="both"/>
              <w:rPr>
                <w:rFonts w:ascii="Times New Roman" w:hAnsi="Times New Roman" w:cs="Times New Roman"/>
              </w:rPr>
            </w:pPr>
          </w:p>
        </w:tc>
      </w:tr>
      <w:tr w:rsidR="004E63A1" w14:paraId="59F805E4"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4DAACF8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2</w:t>
            </w:r>
          </w:p>
        </w:tc>
        <w:tc>
          <w:tcPr>
            <w:tcW w:w="6816" w:type="dxa"/>
            <w:tcBorders>
              <w:top w:val="single" w:sz="4" w:space="0" w:color="auto"/>
              <w:left w:val="single" w:sz="4" w:space="0" w:color="auto"/>
            </w:tcBorders>
            <w:shd w:val="clear" w:color="auto" w:fill="FFFFFF"/>
          </w:tcPr>
          <w:p w14:paraId="2CE87E2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Наблюдения за изменениями высоты солнца и погоды. Явления природы. Признаки времен года.</w:t>
            </w:r>
          </w:p>
        </w:tc>
        <w:tc>
          <w:tcPr>
            <w:tcW w:w="970" w:type="dxa"/>
            <w:tcBorders>
              <w:top w:val="single" w:sz="4" w:space="0" w:color="auto"/>
              <w:left w:val="single" w:sz="4" w:space="0" w:color="auto"/>
            </w:tcBorders>
            <w:shd w:val="clear" w:color="auto" w:fill="FFFFFF"/>
          </w:tcPr>
          <w:p w14:paraId="6E3B9D24"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008502A" w14:textId="77777777" w:rsidR="00000000" w:rsidRPr="00EE5E4A" w:rsidRDefault="00000000" w:rsidP="00965FF2">
            <w:pPr>
              <w:jc w:val="both"/>
              <w:rPr>
                <w:rFonts w:ascii="Times New Roman" w:hAnsi="Times New Roman" w:cs="Times New Roman"/>
              </w:rPr>
            </w:pPr>
          </w:p>
        </w:tc>
      </w:tr>
      <w:tr w:rsidR="004E63A1" w14:paraId="0BB9D700"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1B06E33C"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3</w:t>
            </w:r>
          </w:p>
        </w:tc>
        <w:tc>
          <w:tcPr>
            <w:tcW w:w="6816" w:type="dxa"/>
            <w:tcBorders>
              <w:top w:val="single" w:sz="4" w:space="0" w:color="auto"/>
              <w:left w:val="single" w:sz="4" w:space="0" w:color="auto"/>
            </w:tcBorders>
            <w:shd w:val="clear" w:color="auto" w:fill="FFFFFF"/>
          </w:tcPr>
          <w:p w14:paraId="7248290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Географические сведения о вашей местности и труде населения.</w:t>
            </w:r>
          </w:p>
        </w:tc>
        <w:tc>
          <w:tcPr>
            <w:tcW w:w="970" w:type="dxa"/>
            <w:tcBorders>
              <w:top w:val="single" w:sz="4" w:space="0" w:color="auto"/>
              <w:left w:val="single" w:sz="4" w:space="0" w:color="auto"/>
            </w:tcBorders>
            <w:shd w:val="clear" w:color="auto" w:fill="FFFFFF"/>
          </w:tcPr>
          <w:p w14:paraId="555A95CF"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F31FCBF" w14:textId="77777777" w:rsidR="00000000" w:rsidRPr="00EE5E4A" w:rsidRDefault="00000000" w:rsidP="00965FF2">
            <w:pPr>
              <w:jc w:val="both"/>
              <w:rPr>
                <w:rFonts w:ascii="Times New Roman" w:hAnsi="Times New Roman" w:cs="Times New Roman"/>
              </w:rPr>
            </w:pPr>
          </w:p>
        </w:tc>
      </w:tr>
      <w:tr w:rsidR="004E63A1" w14:paraId="1D5E2294" w14:textId="77777777" w:rsidTr="00965FF2">
        <w:trPr>
          <w:trHeight w:hRule="exact" w:val="293"/>
          <w:jc w:val="center"/>
        </w:trPr>
        <w:tc>
          <w:tcPr>
            <w:tcW w:w="672" w:type="dxa"/>
            <w:tcBorders>
              <w:top w:val="single" w:sz="4" w:space="0" w:color="auto"/>
              <w:left w:val="single" w:sz="4" w:space="0" w:color="auto"/>
            </w:tcBorders>
            <w:shd w:val="clear" w:color="auto" w:fill="FFFFFF"/>
          </w:tcPr>
          <w:p w14:paraId="7379C389"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214F42E0" w14:textId="77777777" w:rsidR="00000000" w:rsidRPr="00EE5E4A" w:rsidRDefault="00000000"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78C5589F"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45E5D661" w14:textId="77777777" w:rsidR="00000000" w:rsidRPr="00EE5E4A" w:rsidRDefault="00000000" w:rsidP="00965FF2">
            <w:pPr>
              <w:jc w:val="both"/>
              <w:rPr>
                <w:rFonts w:ascii="Times New Roman" w:hAnsi="Times New Roman" w:cs="Times New Roman"/>
              </w:rPr>
            </w:pPr>
          </w:p>
        </w:tc>
      </w:tr>
      <w:tr w:rsidR="004E63A1" w14:paraId="65607EA6"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3F614B5A"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12948F65"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
                <w:spacing w:val="0"/>
                <w:sz w:val="24"/>
                <w:szCs w:val="24"/>
              </w:rPr>
              <w:t>Ориентирование на местности - 5 часов.</w:t>
            </w:r>
          </w:p>
        </w:tc>
        <w:tc>
          <w:tcPr>
            <w:tcW w:w="970" w:type="dxa"/>
            <w:tcBorders>
              <w:top w:val="single" w:sz="4" w:space="0" w:color="auto"/>
              <w:left w:val="single" w:sz="4" w:space="0" w:color="auto"/>
            </w:tcBorders>
            <w:shd w:val="clear" w:color="auto" w:fill="FFFFFF"/>
          </w:tcPr>
          <w:p w14:paraId="684DC50B"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0A8D2F69" w14:textId="77777777" w:rsidR="00000000" w:rsidRPr="00EE5E4A" w:rsidRDefault="00000000" w:rsidP="00965FF2">
            <w:pPr>
              <w:jc w:val="both"/>
              <w:rPr>
                <w:rFonts w:ascii="Times New Roman" w:hAnsi="Times New Roman" w:cs="Times New Roman"/>
              </w:rPr>
            </w:pPr>
          </w:p>
        </w:tc>
      </w:tr>
      <w:tr w:rsidR="004E63A1" w14:paraId="4187CC2A"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41E7864A"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4</w:t>
            </w:r>
          </w:p>
        </w:tc>
        <w:tc>
          <w:tcPr>
            <w:tcW w:w="6816" w:type="dxa"/>
            <w:tcBorders>
              <w:top w:val="single" w:sz="4" w:space="0" w:color="auto"/>
              <w:left w:val="single" w:sz="4" w:space="0" w:color="auto"/>
            </w:tcBorders>
            <w:shd w:val="clear" w:color="auto" w:fill="FFFFFF"/>
          </w:tcPr>
          <w:p w14:paraId="6A17928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Горизонт. Линия горизонта</w:t>
            </w:r>
          </w:p>
        </w:tc>
        <w:tc>
          <w:tcPr>
            <w:tcW w:w="970" w:type="dxa"/>
            <w:tcBorders>
              <w:top w:val="single" w:sz="4" w:space="0" w:color="auto"/>
              <w:left w:val="single" w:sz="4" w:space="0" w:color="auto"/>
            </w:tcBorders>
            <w:shd w:val="clear" w:color="auto" w:fill="FFFFFF"/>
          </w:tcPr>
          <w:p w14:paraId="255C65F6"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4C054F3" w14:textId="77777777" w:rsidR="00000000" w:rsidRPr="00EE5E4A" w:rsidRDefault="00000000" w:rsidP="00965FF2">
            <w:pPr>
              <w:jc w:val="both"/>
              <w:rPr>
                <w:rFonts w:ascii="Times New Roman" w:hAnsi="Times New Roman" w:cs="Times New Roman"/>
              </w:rPr>
            </w:pPr>
          </w:p>
        </w:tc>
      </w:tr>
      <w:tr w:rsidR="004E63A1" w14:paraId="26FC5DBA"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11B0319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5</w:t>
            </w:r>
          </w:p>
        </w:tc>
        <w:tc>
          <w:tcPr>
            <w:tcW w:w="6816" w:type="dxa"/>
            <w:tcBorders>
              <w:top w:val="single" w:sz="4" w:space="0" w:color="auto"/>
              <w:left w:val="single" w:sz="4" w:space="0" w:color="auto"/>
            </w:tcBorders>
            <w:shd w:val="clear" w:color="auto" w:fill="FFFFFF"/>
          </w:tcPr>
          <w:p w14:paraId="2F6B288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Стороны горизонта</w:t>
            </w:r>
          </w:p>
        </w:tc>
        <w:tc>
          <w:tcPr>
            <w:tcW w:w="970" w:type="dxa"/>
            <w:tcBorders>
              <w:top w:val="single" w:sz="4" w:space="0" w:color="auto"/>
              <w:left w:val="single" w:sz="4" w:space="0" w:color="auto"/>
            </w:tcBorders>
            <w:shd w:val="clear" w:color="auto" w:fill="FFFFFF"/>
          </w:tcPr>
          <w:p w14:paraId="3CFE7F23"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A602F1F" w14:textId="77777777" w:rsidR="00000000" w:rsidRPr="00EE5E4A" w:rsidRDefault="00000000" w:rsidP="00965FF2">
            <w:pPr>
              <w:jc w:val="both"/>
              <w:rPr>
                <w:rFonts w:ascii="Times New Roman" w:hAnsi="Times New Roman" w:cs="Times New Roman"/>
              </w:rPr>
            </w:pPr>
          </w:p>
        </w:tc>
      </w:tr>
      <w:tr w:rsidR="004E63A1" w14:paraId="28ED9F79"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3AA47B84"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6</w:t>
            </w:r>
          </w:p>
        </w:tc>
        <w:tc>
          <w:tcPr>
            <w:tcW w:w="6816" w:type="dxa"/>
            <w:tcBorders>
              <w:top w:val="single" w:sz="4" w:space="0" w:color="auto"/>
              <w:left w:val="single" w:sz="4" w:space="0" w:color="auto"/>
            </w:tcBorders>
            <w:shd w:val="clear" w:color="auto" w:fill="FFFFFF"/>
          </w:tcPr>
          <w:p w14:paraId="532353B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Компас и правила пользования им.</w:t>
            </w:r>
          </w:p>
        </w:tc>
        <w:tc>
          <w:tcPr>
            <w:tcW w:w="970" w:type="dxa"/>
            <w:tcBorders>
              <w:top w:val="single" w:sz="4" w:space="0" w:color="auto"/>
              <w:left w:val="single" w:sz="4" w:space="0" w:color="auto"/>
            </w:tcBorders>
            <w:shd w:val="clear" w:color="auto" w:fill="FFFFFF"/>
          </w:tcPr>
          <w:p w14:paraId="0D4F686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A63FCFF" w14:textId="77777777" w:rsidR="00000000" w:rsidRPr="00EE5E4A" w:rsidRDefault="00000000" w:rsidP="00965FF2">
            <w:pPr>
              <w:jc w:val="both"/>
              <w:rPr>
                <w:rFonts w:ascii="Times New Roman" w:hAnsi="Times New Roman" w:cs="Times New Roman"/>
              </w:rPr>
            </w:pPr>
          </w:p>
        </w:tc>
      </w:tr>
      <w:tr w:rsidR="004E63A1" w14:paraId="6525DE48"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F0BC0D2"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7</w:t>
            </w:r>
          </w:p>
        </w:tc>
        <w:tc>
          <w:tcPr>
            <w:tcW w:w="6816" w:type="dxa"/>
            <w:tcBorders>
              <w:top w:val="single" w:sz="4" w:space="0" w:color="auto"/>
              <w:left w:val="single" w:sz="4" w:space="0" w:color="auto"/>
            </w:tcBorders>
            <w:shd w:val="clear" w:color="auto" w:fill="FFFFFF"/>
          </w:tcPr>
          <w:p w14:paraId="40F1064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Ориентирование по местным признакам природы.</w:t>
            </w:r>
          </w:p>
        </w:tc>
        <w:tc>
          <w:tcPr>
            <w:tcW w:w="970" w:type="dxa"/>
            <w:tcBorders>
              <w:top w:val="single" w:sz="4" w:space="0" w:color="auto"/>
              <w:left w:val="single" w:sz="4" w:space="0" w:color="auto"/>
            </w:tcBorders>
            <w:shd w:val="clear" w:color="auto" w:fill="FFFFFF"/>
          </w:tcPr>
          <w:p w14:paraId="798B2217"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9A7CB0F" w14:textId="77777777" w:rsidR="00000000" w:rsidRPr="00EE5E4A" w:rsidRDefault="00000000" w:rsidP="00965FF2">
            <w:pPr>
              <w:jc w:val="both"/>
              <w:rPr>
                <w:rFonts w:ascii="Times New Roman" w:hAnsi="Times New Roman" w:cs="Times New Roman"/>
              </w:rPr>
            </w:pPr>
          </w:p>
        </w:tc>
      </w:tr>
      <w:tr w:rsidR="004E63A1" w14:paraId="26C5BBCA"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78CD563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8</w:t>
            </w:r>
          </w:p>
        </w:tc>
        <w:tc>
          <w:tcPr>
            <w:tcW w:w="6816" w:type="dxa"/>
            <w:tcBorders>
              <w:top w:val="single" w:sz="4" w:space="0" w:color="auto"/>
              <w:left w:val="single" w:sz="4" w:space="0" w:color="auto"/>
            </w:tcBorders>
            <w:shd w:val="clear" w:color="auto" w:fill="FFFFFF"/>
          </w:tcPr>
          <w:p w14:paraId="7871183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Экскурсия для закрепления понятий о горизонте.</w:t>
            </w:r>
          </w:p>
        </w:tc>
        <w:tc>
          <w:tcPr>
            <w:tcW w:w="970" w:type="dxa"/>
            <w:tcBorders>
              <w:top w:val="single" w:sz="4" w:space="0" w:color="auto"/>
              <w:left w:val="single" w:sz="4" w:space="0" w:color="auto"/>
            </w:tcBorders>
            <w:shd w:val="clear" w:color="auto" w:fill="FFFFFF"/>
          </w:tcPr>
          <w:p w14:paraId="25BB5558"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1EC5D694" w14:textId="77777777" w:rsidR="00000000" w:rsidRPr="00EE5E4A" w:rsidRDefault="00000000" w:rsidP="00965FF2">
            <w:pPr>
              <w:jc w:val="both"/>
              <w:rPr>
                <w:rFonts w:ascii="Times New Roman" w:hAnsi="Times New Roman" w:cs="Times New Roman"/>
              </w:rPr>
            </w:pPr>
          </w:p>
        </w:tc>
      </w:tr>
      <w:tr w:rsidR="004E63A1" w14:paraId="1D977CC2"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0AC20DED"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519CF2E5" w14:textId="77777777" w:rsidR="00000000" w:rsidRPr="00EE5E4A" w:rsidRDefault="00000000"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0D1F2512"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7EDDC9E6" w14:textId="77777777" w:rsidR="00000000" w:rsidRPr="00EE5E4A" w:rsidRDefault="00000000" w:rsidP="00965FF2">
            <w:pPr>
              <w:jc w:val="both"/>
              <w:rPr>
                <w:rFonts w:ascii="Times New Roman" w:hAnsi="Times New Roman" w:cs="Times New Roman"/>
              </w:rPr>
            </w:pPr>
          </w:p>
        </w:tc>
      </w:tr>
      <w:tr w:rsidR="004E63A1" w14:paraId="16B5C3FA"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5799F039"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47A19B11"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
                <w:spacing w:val="0"/>
                <w:sz w:val="24"/>
                <w:szCs w:val="24"/>
              </w:rPr>
              <w:t>План и карта - 9 часов.</w:t>
            </w:r>
          </w:p>
        </w:tc>
        <w:tc>
          <w:tcPr>
            <w:tcW w:w="970" w:type="dxa"/>
            <w:tcBorders>
              <w:top w:val="single" w:sz="4" w:space="0" w:color="auto"/>
              <w:left w:val="single" w:sz="4" w:space="0" w:color="auto"/>
            </w:tcBorders>
            <w:shd w:val="clear" w:color="auto" w:fill="FFFFFF"/>
          </w:tcPr>
          <w:p w14:paraId="1DC6A548"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68BF8748" w14:textId="77777777" w:rsidR="00000000" w:rsidRPr="00EE5E4A" w:rsidRDefault="00000000" w:rsidP="00965FF2">
            <w:pPr>
              <w:jc w:val="both"/>
              <w:rPr>
                <w:rFonts w:ascii="Times New Roman" w:hAnsi="Times New Roman" w:cs="Times New Roman"/>
              </w:rPr>
            </w:pPr>
          </w:p>
        </w:tc>
      </w:tr>
      <w:tr w:rsidR="004E63A1" w14:paraId="303D68E2"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562C1A19"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9</w:t>
            </w:r>
          </w:p>
        </w:tc>
        <w:tc>
          <w:tcPr>
            <w:tcW w:w="6816" w:type="dxa"/>
            <w:tcBorders>
              <w:top w:val="single" w:sz="4" w:space="0" w:color="auto"/>
              <w:left w:val="single" w:sz="4" w:space="0" w:color="auto"/>
            </w:tcBorders>
            <w:shd w:val="clear" w:color="auto" w:fill="FFFFFF"/>
          </w:tcPr>
          <w:p w14:paraId="74F2077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Рисунок и план предмета.</w:t>
            </w:r>
          </w:p>
        </w:tc>
        <w:tc>
          <w:tcPr>
            <w:tcW w:w="970" w:type="dxa"/>
            <w:tcBorders>
              <w:top w:val="single" w:sz="4" w:space="0" w:color="auto"/>
              <w:left w:val="single" w:sz="4" w:space="0" w:color="auto"/>
            </w:tcBorders>
            <w:shd w:val="clear" w:color="auto" w:fill="FFFFFF"/>
          </w:tcPr>
          <w:p w14:paraId="0415975C"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B5C5533" w14:textId="77777777" w:rsidR="00000000" w:rsidRPr="00EE5E4A" w:rsidRDefault="00000000" w:rsidP="00965FF2">
            <w:pPr>
              <w:jc w:val="both"/>
              <w:rPr>
                <w:rFonts w:ascii="Times New Roman" w:hAnsi="Times New Roman" w:cs="Times New Roman"/>
              </w:rPr>
            </w:pPr>
          </w:p>
        </w:tc>
      </w:tr>
      <w:tr w:rsidR="004E63A1" w14:paraId="32D57826"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3EED7A6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10</w:t>
            </w:r>
          </w:p>
        </w:tc>
        <w:tc>
          <w:tcPr>
            <w:tcW w:w="6816" w:type="dxa"/>
            <w:tcBorders>
              <w:top w:val="single" w:sz="4" w:space="0" w:color="auto"/>
              <w:left w:val="single" w:sz="4" w:space="0" w:color="auto"/>
            </w:tcBorders>
            <w:shd w:val="clear" w:color="auto" w:fill="FFFFFF"/>
          </w:tcPr>
          <w:p w14:paraId="377D5BC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План и масштаб</w:t>
            </w:r>
          </w:p>
        </w:tc>
        <w:tc>
          <w:tcPr>
            <w:tcW w:w="970" w:type="dxa"/>
            <w:tcBorders>
              <w:top w:val="single" w:sz="4" w:space="0" w:color="auto"/>
              <w:left w:val="single" w:sz="4" w:space="0" w:color="auto"/>
            </w:tcBorders>
            <w:shd w:val="clear" w:color="auto" w:fill="FFFFFF"/>
          </w:tcPr>
          <w:p w14:paraId="5F37523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858D44D" w14:textId="77777777" w:rsidR="00000000" w:rsidRPr="00EE5E4A" w:rsidRDefault="00000000" w:rsidP="00965FF2">
            <w:pPr>
              <w:jc w:val="both"/>
              <w:rPr>
                <w:rFonts w:ascii="Times New Roman" w:hAnsi="Times New Roman" w:cs="Times New Roman"/>
              </w:rPr>
            </w:pPr>
          </w:p>
        </w:tc>
      </w:tr>
      <w:tr w:rsidR="004E63A1" w14:paraId="2B9ECA2C"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26F0C0B"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11</w:t>
            </w:r>
          </w:p>
        </w:tc>
        <w:tc>
          <w:tcPr>
            <w:tcW w:w="6816" w:type="dxa"/>
            <w:tcBorders>
              <w:top w:val="single" w:sz="4" w:space="0" w:color="auto"/>
              <w:left w:val="single" w:sz="4" w:space="0" w:color="auto"/>
            </w:tcBorders>
            <w:shd w:val="clear" w:color="auto" w:fill="FFFFFF"/>
          </w:tcPr>
          <w:p w14:paraId="392DCB5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План класса</w:t>
            </w:r>
          </w:p>
        </w:tc>
        <w:tc>
          <w:tcPr>
            <w:tcW w:w="970" w:type="dxa"/>
            <w:tcBorders>
              <w:top w:val="single" w:sz="4" w:space="0" w:color="auto"/>
              <w:left w:val="single" w:sz="4" w:space="0" w:color="auto"/>
            </w:tcBorders>
            <w:shd w:val="clear" w:color="auto" w:fill="FFFFFF"/>
          </w:tcPr>
          <w:p w14:paraId="2CDF0EDE"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44A25F5" w14:textId="77777777" w:rsidR="00000000" w:rsidRPr="00EE5E4A" w:rsidRDefault="00000000" w:rsidP="00965FF2">
            <w:pPr>
              <w:jc w:val="both"/>
              <w:rPr>
                <w:rFonts w:ascii="Times New Roman" w:hAnsi="Times New Roman" w:cs="Times New Roman"/>
              </w:rPr>
            </w:pPr>
          </w:p>
        </w:tc>
      </w:tr>
      <w:tr w:rsidR="004E63A1" w14:paraId="7CEF1A7C"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05BECD3C"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12</w:t>
            </w:r>
          </w:p>
        </w:tc>
        <w:tc>
          <w:tcPr>
            <w:tcW w:w="6816" w:type="dxa"/>
            <w:tcBorders>
              <w:top w:val="single" w:sz="4" w:space="0" w:color="auto"/>
              <w:left w:val="single" w:sz="4" w:space="0" w:color="auto"/>
            </w:tcBorders>
            <w:shd w:val="clear" w:color="auto" w:fill="FFFFFF"/>
          </w:tcPr>
          <w:p w14:paraId="03D422B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План школьного участка</w:t>
            </w:r>
          </w:p>
        </w:tc>
        <w:tc>
          <w:tcPr>
            <w:tcW w:w="970" w:type="dxa"/>
            <w:tcBorders>
              <w:top w:val="single" w:sz="4" w:space="0" w:color="auto"/>
              <w:left w:val="single" w:sz="4" w:space="0" w:color="auto"/>
            </w:tcBorders>
            <w:shd w:val="clear" w:color="auto" w:fill="FFFFFF"/>
          </w:tcPr>
          <w:p w14:paraId="7C443E29"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111A4E0" w14:textId="77777777" w:rsidR="00000000" w:rsidRPr="00EE5E4A" w:rsidRDefault="00000000" w:rsidP="00965FF2">
            <w:pPr>
              <w:jc w:val="both"/>
              <w:rPr>
                <w:rFonts w:ascii="Times New Roman" w:hAnsi="Times New Roman" w:cs="Times New Roman"/>
              </w:rPr>
            </w:pPr>
          </w:p>
        </w:tc>
      </w:tr>
      <w:tr w:rsidR="004E63A1" w14:paraId="5EB2CB29"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7BD80393"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13</w:t>
            </w:r>
          </w:p>
        </w:tc>
        <w:tc>
          <w:tcPr>
            <w:tcW w:w="6816" w:type="dxa"/>
            <w:tcBorders>
              <w:top w:val="single" w:sz="4" w:space="0" w:color="auto"/>
              <w:left w:val="single" w:sz="4" w:space="0" w:color="auto"/>
            </w:tcBorders>
            <w:shd w:val="clear" w:color="auto" w:fill="FFFFFF"/>
          </w:tcPr>
          <w:p w14:paraId="290E1A6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Условные знаки плана местности</w:t>
            </w:r>
          </w:p>
        </w:tc>
        <w:tc>
          <w:tcPr>
            <w:tcW w:w="970" w:type="dxa"/>
            <w:tcBorders>
              <w:top w:val="single" w:sz="4" w:space="0" w:color="auto"/>
              <w:left w:val="single" w:sz="4" w:space="0" w:color="auto"/>
            </w:tcBorders>
            <w:shd w:val="clear" w:color="auto" w:fill="FFFFFF"/>
          </w:tcPr>
          <w:p w14:paraId="1D17F94D"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BC3B991" w14:textId="77777777" w:rsidR="00000000" w:rsidRPr="00EE5E4A" w:rsidRDefault="00000000" w:rsidP="00965FF2">
            <w:pPr>
              <w:jc w:val="both"/>
              <w:rPr>
                <w:rFonts w:ascii="Times New Roman" w:hAnsi="Times New Roman" w:cs="Times New Roman"/>
              </w:rPr>
            </w:pPr>
          </w:p>
        </w:tc>
      </w:tr>
      <w:tr w:rsidR="004E63A1" w14:paraId="095F343A"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0C28DBC9"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14</w:t>
            </w:r>
          </w:p>
        </w:tc>
        <w:tc>
          <w:tcPr>
            <w:tcW w:w="6816" w:type="dxa"/>
            <w:tcBorders>
              <w:top w:val="single" w:sz="4" w:space="0" w:color="auto"/>
              <w:left w:val="single" w:sz="4" w:space="0" w:color="auto"/>
            </w:tcBorders>
            <w:shd w:val="clear" w:color="auto" w:fill="FFFFFF"/>
          </w:tcPr>
          <w:p w14:paraId="1684531D"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План и географическая карта.</w:t>
            </w:r>
          </w:p>
        </w:tc>
        <w:tc>
          <w:tcPr>
            <w:tcW w:w="970" w:type="dxa"/>
            <w:tcBorders>
              <w:top w:val="single" w:sz="4" w:space="0" w:color="auto"/>
              <w:left w:val="single" w:sz="4" w:space="0" w:color="auto"/>
            </w:tcBorders>
            <w:shd w:val="clear" w:color="auto" w:fill="FFFFFF"/>
          </w:tcPr>
          <w:p w14:paraId="6D752FA3"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3B17195" w14:textId="77777777" w:rsidR="00000000" w:rsidRPr="00EE5E4A" w:rsidRDefault="00000000" w:rsidP="00965FF2">
            <w:pPr>
              <w:jc w:val="both"/>
              <w:rPr>
                <w:rFonts w:ascii="Times New Roman" w:hAnsi="Times New Roman" w:cs="Times New Roman"/>
              </w:rPr>
            </w:pPr>
          </w:p>
        </w:tc>
      </w:tr>
      <w:tr w:rsidR="004E63A1" w14:paraId="12702719"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24635968"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15</w:t>
            </w:r>
          </w:p>
        </w:tc>
        <w:tc>
          <w:tcPr>
            <w:tcW w:w="6816" w:type="dxa"/>
            <w:tcBorders>
              <w:top w:val="single" w:sz="4" w:space="0" w:color="auto"/>
              <w:left w:val="single" w:sz="4" w:space="0" w:color="auto"/>
            </w:tcBorders>
            <w:shd w:val="clear" w:color="auto" w:fill="FFFFFF"/>
          </w:tcPr>
          <w:p w14:paraId="1269B77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Основные направления на карте. Масштаб карты</w:t>
            </w:r>
          </w:p>
        </w:tc>
        <w:tc>
          <w:tcPr>
            <w:tcW w:w="970" w:type="dxa"/>
            <w:tcBorders>
              <w:top w:val="single" w:sz="4" w:space="0" w:color="auto"/>
              <w:left w:val="single" w:sz="4" w:space="0" w:color="auto"/>
            </w:tcBorders>
            <w:shd w:val="clear" w:color="auto" w:fill="FFFFFF"/>
          </w:tcPr>
          <w:p w14:paraId="7CAEF03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5E4183F5" w14:textId="77777777" w:rsidR="00000000" w:rsidRPr="00EE5E4A" w:rsidRDefault="00000000" w:rsidP="00965FF2">
            <w:pPr>
              <w:jc w:val="both"/>
              <w:rPr>
                <w:rFonts w:ascii="Times New Roman" w:hAnsi="Times New Roman" w:cs="Times New Roman"/>
              </w:rPr>
            </w:pPr>
          </w:p>
        </w:tc>
      </w:tr>
      <w:tr w:rsidR="004E63A1" w14:paraId="538B44CC"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73989C6E"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16</w:t>
            </w:r>
          </w:p>
        </w:tc>
        <w:tc>
          <w:tcPr>
            <w:tcW w:w="6816" w:type="dxa"/>
            <w:tcBorders>
              <w:top w:val="single" w:sz="4" w:space="0" w:color="auto"/>
              <w:left w:val="single" w:sz="4" w:space="0" w:color="auto"/>
            </w:tcBorders>
            <w:shd w:val="clear" w:color="auto" w:fill="FFFFFF"/>
          </w:tcPr>
          <w:p w14:paraId="40B62A9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Условные цвета физической карты</w:t>
            </w:r>
          </w:p>
        </w:tc>
        <w:tc>
          <w:tcPr>
            <w:tcW w:w="970" w:type="dxa"/>
            <w:tcBorders>
              <w:top w:val="single" w:sz="4" w:space="0" w:color="auto"/>
              <w:left w:val="single" w:sz="4" w:space="0" w:color="auto"/>
            </w:tcBorders>
            <w:shd w:val="clear" w:color="auto" w:fill="FFFFFF"/>
          </w:tcPr>
          <w:p w14:paraId="278BA0DE"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 xml:space="preserve">1 </w:t>
            </w:r>
          </w:p>
        </w:tc>
        <w:tc>
          <w:tcPr>
            <w:tcW w:w="1099" w:type="dxa"/>
            <w:tcBorders>
              <w:top w:val="single" w:sz="4" w:space="0" w:color="auto"/>
              <w:left w:val="single" w:sz="4" w:space="0" w:color="auto"/>
              <w:right w:val="single" w:sz="4" w:space="0" w:color="auto"/>
            </w:tcBorders>
            <w:shd w:val="clear" w:color="auto" w:fill="FFFFFF"/>
          </w:tcPr>
          <w:p w14:paraId="32A73439" w14:textId="77777777" w:rsidR="00000000" w:rsidRPr="00EE5E4A" w:rsidRDefault="00000000" w:rsidP="00965FF2">
            <w:pPr>
              <w:jc w:val="both"/>
              <w:rPr>
                <w:rFonts w:ascii="Times New Roman" w:hAnsi="Times New Roman" w:cs="Times New Roman"/>
              </w:rPr>
            </w:pPr>
          </w:p>
        </w:tc>
      </w:tr>
      <w:tr w:rsidR="004E63A1" w14:paraId="35C3DD5E"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20DB3B0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17</w:t>
            </w:r>
          </w:p>
        </w:tc>
        <w:tc>
          <w:tcPr>
            <w:tcW w:w="6816" w:type="dxa"/>
            <w:tcBorders>
              <w:top w:val="single" w:sz="4" w:space="0" w:color="auto"/>
              <w:left w:val="single" w:sz="4" w:space="0" w:color="auto"/>
            </w:tcBorders>
            <w:shd w:val="clear" w:color="auto" w:fill="FFFFFF"/>
          </w:tcPr>
          <w:p w14:paraId="15733044"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Условные знаки физической карты (границы, города, моря, реки)</w:t>
            </w:r>
          </w:p>
        </w:tc>
        <w:tc>
          <w:tcPr>
            <w:tcW w:w="970" w:type="dxa"/>
            <w:tcBorders>
              <w:top w:val="single" w:sz="4" w:space="0" w:color="auto"/>
              <w:left w:val="single" w:sz="4" w:space="0" w:color="auto"/>
            </w:tcBorders>
            <w:shd w:val="clear" w:color="auto" w:fill="FFFFFF"/>
          </w:tcPr>
          <w:p w14:paraId="7F0F5C3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B50CC8C"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1E1FD0EF"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610361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18</w:t>
            </w:r>
          </w:p>
        </w:tc>
        <w:tc>
          <w:tcPr>
            <w:tcW w:w="6816" w:type="dxa"/>
            <w:tcBorders>
              <w:top w:val="single" w:sz="4" w:space="0" w:color="auto"/>
              <w:left w:val="single" w:sz="4" w:space="0" w:color="auto"/>
            </w:tcBorders>
            <w:shd w:val="clear" w:color="auto" w:fill="FFFFFF"/>
          </w:tcPr>
          <w:p w14:paraId="26F6F8A1"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Физическая карта России. Значение в деятельности человека.</w:t>
            </w:r>
          </w:p>
        </w:tc>
        <w:tc>
          <w:tcPr>
            <w:tcW w:w="970" w:type="dxa"/>
            <w:tcBorders>
              <w:top w:val="single" w:sz="4" w:space="0" w:color="auto"/>
              <w:left w:val="single" w:sz="4" w:space="0" w:color="auto"/>
            </w:tcBorders>
            <w:shd w:val="clear" w:color="auto" w:fill="FFFFFF"/>
          </w:tcPr>
          <w:p w14:paraId="6BACF2C8"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4EAC8A2" w14:textId="77777777" w:rsidR="00000000" w:rsidRPr="00EE5E4A" w:rsidRDefault="00000000" w:rsidP="00965FF2">
            <w:pPr>
              <w:jc w:val="both"/>
              <w:rPr>
                <w:rFonts w:ascii="Times New Roman" w:hAnsi="Times New Roman" w:cs="Times New Roman"/>
              </w:rPr>
            </w:pPr>
          </w:p>
        </w:tc>
      </w:tr>
      <w:tr w:rsidR="004E63A1" w14:paraId="0D697C94"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59F31BF"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07444CD3" w14:textId="77777777" w:rsidR="00000000" w:rsidRPr="00EE5E4A" w:rsidRDefault="00000000"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6243E55C"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61C2E8CA" w14:textId="77777777" w:rsidR="00000000" w:rsidRPr="00EE5E4A" w:rsidRDefault="00000000" w:rsidP="00965FF2">
            <w:pPr>
              <w:jc w:val="both"/>
              <w:rPr>
                <w:rFonts w:ascii="Times New Roman" w:hAnsi="Times New Roman" w:cs="Times New Roman"/>
              </w:rPr>
            </w:pPr>
          </w:p>
        </w:tc>
      </w:tr>
      <w:tr w:rsidR="004E63A1" w14:paraId="6B54DD1C"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22DD0286"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13B69078"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
                <w:spacing w:val="0"/>
                <w:sz w:val="24"/>
                <w:szCs w:val="24"/>
              </w:rPr>
              <w:t>II четверть -14 часов</w:t>
            </w:r>
          </w:p>
        </w:tc>
        <w:tc>
          <w:tcPr>
            <w:tcW w:w="970" w:type="dxa"/>
            <w:tcBorders>
              <w:top w:val="single" w:sz="4" w:space="0" w:color="auto"/>
              <w:left w:val="single" w:sz="4" w:space="0" w:color="auto"/>
            </w:tcBorders>
            <w:shd w:val="clear" w:color="auto" w:fill="FFFFFF"/>
          </w:tcPr>
          <w:p w14:paraId="5DD11180"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38994766" w14:textId="77777777" w:rsidR="00000000" w:rsidRPr="00EE5E4A" w:rsidRDefault="00000000" w:rsidP="00965FF2">
            <w:pPr>
              <w:jc w:val="both"/>
              <w:rPr>
                <w:rFonts w:ascii="Times New Roman" w:hAnsi="Times New Roman" w:cs="Times New Roman"/>
              </w:rPr>
            </w:pPr>
          </w:p>
        </w:tc>
      </w:tr>
      <w:tr w:rsidR="004E63A1" w14:paraId="1D747360"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31B358D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19</w:t>
            </w:r>
          </w:p>
        </w:tc>
        <w:tc>
          <w:tcPr>
            <w:tcW w:w="6816" w:type="dxa"/>
            <w:tcBorders>
              <w:top w:val="single" w:sz="4" w:space="0" w:color="auto"/>
              <w:left w:val="single" w:sz="4" w:space="0" w:color="auto"/>
            </w:tcBorders>
            <w:shd w:val="clear" w:color="auto" w:fill="FFFFFF"/>
          </w:tcPr>
          <w:p w14:paraId="4863BF51"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Экскурсия. Рельеф местности</w:t>
            </w:r>
          </w:p>
        </w:tc>
        <w:tc>
          <w:tcPr>
            <w:tcW w:w="970" w:type="dxa"/>
            <w:tcBorders>
              <w:top w:val="single" w:sz="4" w:space="0" w:color="auto"/>
              <w:left w:val="single" w:sz="4" w:space="0" w:color="auto"/>
            </w:tcBorders>
            <w:shd w:val="clear" w:color="auto" w:fill="FFFFFF"/>
          </w:tcPr>
          <w:p w14:paraId="35AF5B6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23520AC9"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70D26FB"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177ADFC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20</w:t>
            </w:r>
          </w:p>
        </w:tc>
        <w:tc>
          <w:tcPr>
            <w:tcW w:w="6816" w:type="dxa"/>
            <w:tcBorders>
              <w:top w:val="single" w:sz="4" w:space="0" w:color="auto"/>
              <w:left w:val="single" w:sz="4" w:space="0" w:color="auto"/>
            </w:tcBorders>
            <w:shd w:val="clear" w:color="auto" w:fill="FFFFFF"/>
          </w:tcPr>
          <w:p w14:paraId="5FE6933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Рельеф местности, его основные формы. Равнины, холмы.</w:t>
            </w:r>
          </w:p>
        </w:tc>
        <w:tc>
          <w:tcPr>
            <w:tcW w:w="970" w:type="dxa"/>
            <w:tcBorders>
              <w:top w:val="single" w:sz="4" w:space="0" w:color="auto"/>
              <w:left w:val="single" w:sz="4" w:space="0" w:color="auto"/>
            </w:tcBorders>
            <w:shd w:val="clear" w:color="auto" w:fill="FFFFFF"/>
          </w:tcPr>
          <w:p w14:paraId="2BAB070A"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5B39E4D8"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46168D6"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2E9D565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21</w:t>
            </w:r>
          </w:p>
        </w:tc>
        <w:tc>
          <w:tcPr>
            <w:tcW w:w="6816" w:type="dxa"/>
            <w:tcBorders>
              <w:top w:val="single" w:sz="4" w:space="0" w:color="auto"/>
              <w:left w:val="single" w:sz="4" w:space="0" w:color="auto"/>
            </w:tcBorders>
            <w:shd w:val="clear" w:color="auto" w:fill="FFFFFF"/>
          </w:tcPr>
          <w:p w14:paraId="6505CAF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Овраги, их образование.</w:t>
            </w:r>
          </w:p>
        </w:tc>
        <w:tc>
          <w:tcPr>
            <w:tcW w:w="970" w:type="dxa"/>
            <w:tcBorders>
              <w:top w:val="single" w:sz="4" w:space="0" w:color="auto"/>
              <w:left w:val="single" w:sz="4" w:space="0" w:color="auto"/>
            </w:tcBorders>
            <w:shd w:val="clear" w:color="auto" w:fill="FFFFFF"/>
          </w:tcPr>
          <w:p w14:paraId="2A48B954"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2FAA38E"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EFC1A6D" w14:textId="77777777" w:rsidTr="00965FF2">
        <w:trPr>
          <w:trHeight w:hRule="exact" w:val="293"/>
          <w:jc w:val="center"/>
        </w:trPr>
        <w:tc>
          <w:tcPr>
            <w:tcW w:w="672" w:type="dxa"/>
            <w:tcBorders>
              <w:top w:val="single" w:sz="4" w:space="0" w:color="auto"/>
              <w:left w:val="single" w:sz="4" w:space="0" w:color="auto"/>
            </w:tcBorders>
            <w:shd w:val="clear" w:color="auto" w:fill="FFFFFF"/>
          </w:tcPr>
          <w:p w14:paraId="47FFA2F2"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22</w:t>
            </w:r>
          </w:p>
        </w:tc>
        <w:tc>
          <w:tcPr>
            <w:tcW w:w="6816" w:type="dxa"/>
            <w:tcBorders>
              <w:top w:val="single" w:sz="4" w:space="0" w:color="auto"/>
              <w:left w:val="single" w:sz="4" w:space="0" w:color="auto"/>
            </w:tcBorders>
            <w:shd w:val="clear" w:color="auto" w:fill="FFFFFF"/>
          </w:tcPr>
          <w:p w14:paraId="351B0983"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Горы. Понятие о землетрясениях и извержениях вулканов.</w:t>
            </w:r>
          </w:p>
        </w:tc>
        <w:tc>
          <w:tcPr>
            <w:tcW w:w="970" w:type="dxa"/>
            <w:tcBorders>
              <w:top w:val="single" w:sz="4" w:space="0" w:color="auto"/>
              <w:left w:val="single" w:sz="4" w:space="0" w:color="auto"/>
            </w:tcBorders>
            <w:shd w:val="clear" w:color="auto" w:fill="FFFFFF"/>
          </w:tcPr>
          <w:p w14:paraId="6948BA22"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26199880"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4252AE4"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688E9CB7"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421EFF82" w14:textId="77777777" w:rsidR="00000000" w:rsidRPr="00EE5E4A" w:rsidRDefault="00000000"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3A3CEEB3" w14:textId="77777777" w:rsidR="00000000" w:rsidRPr="00EE5E4A" w:rsidRDefault="00000000" w:rsidP="00965FF2">
            <w:pPr>
              <w:pStyle w:val="3"/>
              <w:shd w:val="clear" w:color="auto" w:fill="auto"/>
              <w:spacing w:line="240" w:lineRule="auto"/>
              <w:jc w:val="both"/>
              <w:rPr>
                <w:spacing w:val="0"/>
                <w:sz w:val="24"/>
                <w:szCs w:val="24"/>
              </w:rPr>
            </w:pPr>
          </w:p>
        </w:tc>
        <w:tc>
          <w:tcPr>
            <w:tcW w:w="1099" w:type="dxa"/>
            <w:tcBorders>
              <w:top w:val="single" w:sz="4" w:space="0" w:color="auto"/>
              <w:left w:val="single" w:sz="4" w:space="0" w:color="auto"/>
              <w:right w:val="single" w:sz="4" w:space="0" w:color="auto"/>
            </w:tcBorders>
            <w:shd w:val="clear" w:color="auto" w:fill="FFFFFF"/>
          </w:tcPr>
          <w:p w14:paraId="4E9E2603" w14:textId="77777777" w:rsidR="00000000" w:rsidRPr="00EE5E4A" w:rsidRDefault="00000000" w:rsidP="00965FF2">
            <w:pPr>
              <w:jc w:val="both"/>
              <w:rPr>
                <w:rFonts w:ascii="Times New Roman" w:hAnsi="Times New Roman" w:cs="Times New Roman"/>
              </w:rPr>
            </w:pPr>
          </w:p>
        </w:tc>
      </w:tr>
      <w:tr w:rsidR="004E63A1" w14:paraId="0C56566A"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0EB3296" w14:textId="77777777" w:rsidR="00000000" w:rsidRPr="00EE5E4A" w:rsidRDefault="00000000"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14:paraId="1A008274"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
                <w:spacing w:val="0"/>
                <w:sz w:val="24"/>
                <w:szCs w:val="24"/>
              </w:rPr>
              <w:t>Вода на Земле - 10 часов</w:t>
            </w:r>
          </w:p>
        </w:tc>
        <w:tc>
          <w:tcPr>
            <w:tcW w:w="970" w:type="dxa"/>
            <w:tcBorders>
              <w:top w:val="single" w:sz="4" w:space="0" w:color="auto"/>
              <w:left w:val="single" w:sz="4" w:space="0" w:color="auto"/>
            </w:tcBorders>
            <w:shd w:val="clear" w:color="auto" w:fill="FFFFFF"/>
          </w:tcPr>
          <w:p w14:paraId="20996D71" w14:textId="77777777" w:rsidR="00000000" w:rsidRPr="00EE5E4A" w:rsidRDefault="00000000"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39083E99" w14:textId="77777777" w:rsidR="00000000" w:rsidRPr="00EE5E4A" w:rsidRDefault="00000000" w:rsidP="00965FF2">
            <w:pPr>
              <w:jc w:val="both"/>
              <w:rPr>
                <w:rFonts w:ascii="Times New Roman" w:hAnsi="Times New Roman" w:cs="Times New Roman"/>
              </w:rPr>
            </w:pPr>
          </w:p>
        </w:tc>
      </w:tr>
      <w:tr w:rsidR="004E63A1" w14:paraId="25744ED7"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673DEA63"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23</w:t>
            </w:r>
          </w:p>
        </w:tc>
        <w:tc>
          <w:tcPr>
            <w:tcW w:w="6816" w:type="dxa"/>
            <w:tcBorders>
              <w:top w:val="single" w:sz="4" w:space="0" w:color="auto"/>
              <w:left w:val="single" w:sz="4" w:space="0" w:color="auto"/>
            </w:tcBorders>
            <w:shd w:val="clear" w:color="auto" w:fill="FFFFFF"/>
          </w:tcPr>
          <w:p w14:paraId="4D55B58D"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Вода в природе</w:t>
            </w:r>
          </w:p>
        </w:tc>
        <w:tc>
          <w:tcPr>
            <w:tcW w:w="970" w:type="dxa"/>
            <w:tcBorders>
              <w:top w:val="single" w:sz="4" w:space="0" w:color="auto"/>
              <w:left w:val="single" w:sz="4" w:space="0" w:color="auto"/>
            </w:tcBorders>
            <w:shd w:val="clear" w:color="auto" w:fill="FFFFFF"/>
          </w:tcPr>
          <w:p w14:paraId="6C22B70A"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AD4EC27" w14:textId="77777777" w:rsidR="00000000" w:rsidRPr="00EE5E4A" w:rsidRDefault="00000000" w:rsidP="00965FF2">
            <w:pPr>
              <w:jc w:val="both"/>
              <w:rPr>
                <w:rFonts w:ascii="Times New Roman" w:hAnsi="Times New Roman" w:cs="Times New Roman"/>
              </w:rPr>
            </w:pPr>
          </w:p>
        </w:tc>
      </w:tr>
      <w:tr w:rsidR="004E63A1" w14:paraId="1A64F5AC"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7A014A32"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24</w:t>
            </w:r>
          </w:p>
        </w:tc>
        <w:tc>
          <w:tcPr>
            <w:tcW w:w="6816" w:type="dxa"/>
            <w:tcBorders>
              <w:top w:val="single" w:sz="4" w:space="0" w:color="auto"/>
              <w:left w:val="single" w:sz="4" w:space="0" w:color="auto"/>
            </w:tcBorders>
            <w:shd w:val="clear" w:color="auto" w:fill="FFFFFF"/>
          </w:tcPr>
          <w:p w14:paraId="1E8853E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Родник, его образование.</w:t>
            </w:r>
          </w:p>
        </w:tc>
        <w:tc>
          <w:tcPr>
            <w:tcW w:w="970" w:type="dxa"/>
            <w:tcBorders>
              <w:top w:val="single" w:sz="4" w:space="0" w:color="auto"/>
              <w:left w:val="single" w:sz="4" w:space="0" w:color="auto"/>
            </w:tcBorders>
            <w:shd w:val="clear" w:color="auto" w:fill="FFFFFF"/>
          </w:tcPr>
          <w:p w14:paraId="6F089D5C"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889D2B3"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149F5A07"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2E317664"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25</w:t>
            </w:r>
          </w:p>
        </w:tc>
        <w:tc>
          <w:tcPr>
            <w:tcW w:w="6816" w:type="dxa"/>
            <w:tcBorders>
              <w:top w:val="single" w:sz="4" w:space="0" w:color="auto"/>
              <w:left w:val="single" w:sz="4" w:space="0" w:color="auto"/>
            </w:tcBorders>
            <w:shd w:val="clear" w:color="auto" w:fill="FFFFFF"/>
          </w:tcPr>
          <w:p w14:paraId="3A97A8E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Колодец, водопровод</w:t>
            </w:r>
          </w:p>
        </w:tc>
        <w:tc>
          <w:tcPr>
            <w:tcW w:w="970" w:type="dxa"/>
            <w:tcBorders>
              <w:top w:val="single" w:sz="4" w:space="0" w:color="auto"/>
              <w:left w:val="single" w:sz="4" w:space="0" w:color="auto"/>
            </w:tcBorders>
            <w:shd w:val="clear" w:color="auto" w:fill="FFFFFF"/>
          </w:tcPr>
          <w:p w14:paraId="67387AB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7CC7B608"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66404466"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404D819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26</w:t>
            </w:r>
          </w:p>
        </w:tc>
        <w:tc>
          <w:tcPr>
            <w:tcW w:w="6816" w:type="dxa"/>
            <w:tcBorders>
              <w:top w:val="single" w:sz="4" w:space="0" w:color="auto"/>
              <w:left w:val="single" w:sz="4" w:space="0" w:color="auto"/>
            </w:tcBorders>
            <w:shd w:val="clear" w:color="auto" w:fill="FFFFFF"/>
          </w:tcPr>
          <w:p w14:paraId="7871E096"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Реки горные и равнинные, их части</w:t>
            </w:r>
          </w:p>
        </w:tc>
        <w:tc>
          <w:tcPr>
            <w:tcW w:w="970" w:type="dxa"/>
            <w:tcBorders>
              <w:top w:val="single" w:sz="4" w:space="0" w:color="auto"/>
              <w:left w:val="single" w:sz="4" w:space="0" w:color="auto"/>
            </w:tcBorders>
            <w:shd w:val="clear" w:color="auto" w:fill="FFFFFF"/>
          </w:tcPr>
          <w:p w14:paraId="43C1CD0F"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7CE487F2"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443DC28" w14:textId="77777777" w:rsidTr="00965FF2">
        <w:trPr>
          <w:trHeight w:hRule="exact" w:val="293"/>
          <w:jc w:val="center"/>
        </w:trPr>
        <w:tc>
          <w:tcPr>
            <w:tcW w:w="672" w:type="dxa"/>
            <w:tcBorders>
              <w:top w:val="single" w:sz="4" w:space="0" w:color="auto"/>
              <w:left w:val="single" w:sz="4" w:space="0" w:color="auto"/>
            </w:tcBorders>
            <w:shd w:val="clear" w:color="auto" w:fill="FFFFFF"/>
          </w:tcPr>
          <w:p w14:paraId="4A8CF61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27</w:t>
            </w:r>
          </w:p>
        </w:tc>
        <w:tc>
          <w:tcPr>
            <w:tcW w:w="6816" w:type="dxa"/>
            <w:tcBorders>
              <w:top w:val="single" w:sz="4" w:space="0" w:color="auto"/>
              <w:left w:val="single" w:sz="4" w:space="0" w:color="auto"/>
            </w:tcBorders>
            <w:shd w:val="clear" w:color="auto" w:fill="FFFFFF"/>
          </w:tcPr>
          <w:p w14:paraId="1CC8AB11"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Как люди используют реки.</w:t>
            </w:r>
          </w:p>
        </w:tc>
        <w:tc>
          <w:tcPr>
            <w:tcW w:w="970" w:type="dxa"/>
            <w:tcBorders>
              <w:top w:val="single" w:sz="4" w:space="0" w:color="auto"/>
              <w:left w:val="single" w:sz="4" w:space="0" w:color="auto"/>
            </w:tcBorders>
            <w:shd w:val="clear" w:color="auto" w:fill="FFFFFF"/>
          </w:tcPr>
          <w:p w14:paraId="59576A3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991AA6D"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E3E8043" w14:textId="77777777" w:rsidTr="00965FF2">
        <w:trPr>
          <w:trHeight w:hRule="exact" w:val="278"/>
          <w:jc w:val="center"/>
        </w:trPr>
        <w:tc>
          <w:tcPr>
            <w:tcW w:w="672" w:type="dxa"/>
            <w:tcBorders>
              <w:top w:val="single" w:sz="4" w:space="0" w:color="auto"/>
              <w:left w:val="single" w:sz="4" w:space="0" w:color="auto"/>
            </w:tcBorders>
            <w:shd w:val="clear" w:color="auto" w:fill="FFFFFF"/>
          </w:tcPr>
          <w:p w14:paraId="2A61CC1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28</w:t>
            </w:r>
          </w:p>
        </w:tc>
        <w:tc>
          <w:tcPr>
            <w:tcW w:w="6816" w:type="dxa"/>
            <w:tcBorders>
              <w:top w:val="single" w:sz="4" w:space="0" w:color="auto"/>
              <w:left w:val="single" w:sz="4" w:space="0" w:color="auto"/>
            </w:tcBorders>
            <w:shd w:val="clear" w:color="auto" w:fill="FFFFFF"/>
          </w:tcPr>
          <w:p w14:paraId="04DF54D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Озера, водохранилища, пруды. Разведение рыб. птиц.</w:t>
            </w:r>
          </w:p>
        </w:tc>
        <w:tc>
          <w:tcPr>
            <w:tcW w:w="970" w:type="dxa"/>
            <w:tcBorders>
              <w:top w:val="single" w:sz="4" w:space="0" w:color="auto"/>
              <w:left w:val="single" w:sz="4" w:space="0" w:color="auto"/>
            </w:tcBorders>
            <w:shd w:val="clear" w:color="auto" w:fill="FFFFFF"/>
          </w:tcPr>
          <w:p w14:paraId="06C7793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2D818E58"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83AC3E7"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ECB705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29</w:t>
            </w:r>
          </w:p>
        </w:tc>
        <w:tc>
          <w:tcPr>
            <w:tcW w:w="6816" w:type="dxa"/>
            <w:tcBorders>
              <w:top w:val="single" w:sz="4" w:space="0" w:color="auto"/>
              <w:left w:val="single" w:sz="4" w:space="0" w:color="auto"/>
              <w:bottom w:val="single" w:sz="4" w:space="0" w:color="auto"/>
            </w:tcBorders>
            <w:shd w:val="clear" w:color="auto" w:fill="FFFFFF"/>
          </w:tcPr>
          <w:p w14:paraId="7DA0B56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
                <w:spacing w:val="0"/>
                <w:sz w:val="24"/>
                <w:szCs w:val="24"/>
              </w:rPr>
              <w:t>Болота. Их осушение.</w:t>
            </w:r>
          </w:p>
        </w:tc>
        <w:tc>
          <w:tcPr>
            <w:tcW w:w="970" w:type="dxa"/>
            <w:tcBorders>
              <w:top w:val="single" w:sz="4" w:space="0" w:color="auto"/>
              <w:left w:val="single" w:sz="4" w:space="0" w:color="auto"/>
              <w:bottom w:val="single" w:sz="4" w:space="0" w:color="auto"/>
            </w:tcBorders>
            <w:shd w:val="clear" w:color="auto" w:fill="FFFFFF"/>
          </w:tcPr>
          <w:p w14:paraId="195D2D48"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269EE16C" w14:textId="77777777" w:rsidR="00000000" w:rsidRPr="00EE5E4A" w:rsidRDefault="00000000" w:rsidP="00965FF2">
            <w:pPr>
              <w:jc w:val="both"/>
              <w:rPr>
                <w:rFonts w:ascii="Times New Roman" w:hAnsi="Times New Roman" w:cs="Times New Roman"/>
              </w:rPr>
            </w:pPr>
          </w:p>
        </w:tc>
      </w:tr>
    </w:tbl>
    <w:p w14:paraId="417A3C53" w14:textId="77777777" w:rsidR="00000000" w:rsidRPr="00EE5E4A" w:rsidRDefault="00000000" w:rsidP="008F0429">
      <w:pPr>
        <w:jc w:val="both"/>
        <w:rPr>
          <w:rFonts w:ascii="Times New Roman" w:hAnsi="Times New Roman" w:cs="Times New Roman"/>
        </w:rPr>
        <w:sectPr w:rsidR="008F0429" w:rsidRPr="00EE5E4A" w:rsidSect="007E70BA">
          <w:footerReference w:type="default" r:id="rId8"/>
          <w:pgSz w:w="11909" w:h="16838"/>
          <w:pgMar w:top="1134" w:right="850" w:bottom="1134" w:left="1701" w:header="0" w:footer="3" w:gutter="0"/>
          <w:cols w:space="720"/>
          <w:noEndnote/>
          <w:docGrid w:linePitch="360"/>
        </w:sectPr>
      </w:pPr>
    </w:p>
    <w:tbl>
      <w:tblPr>
        <w:tblpPr w:leftFromText="180" w:rightFromText="180" w:vertAnchor="page" w:horzAnchor="margin" w:tblpY="1231"/>
        <w:tblOverlap w:val="never"/>
        <w:tblW w:w="9576" w:type="dxa"/>
        <w:tblLayout w:type="fixed"/>
        <w:tblCellMar>
          <w:left w:w="10" w:type="dxa"/>
          <w:right w:w="10" w:type="dxa"/>
        </w:tblCellMar>
        <w:tblLook w:val="04A0" w:firstRow="1" w:lastRow="0" w:firstColumn="1" w:lastColumn="0" w:noHBand="0" w:noVBand="1"/>
      </w:tblPr>
      <w:tblGrid>
        <w:gridCol w:w="667"/>
        <w:gridCol w:w="6821"/>
        <w:gridCol w:w="970"/>
        <w:gridCol w:w="1118"/>
      </w:tblGrid>
      <w:tr w:rsidR="004E63A1" w14:paraId="05050BA0" w14:textId="77777777" w:rsidTr="008F0429">
        <w:trPr>
          <w:trHeight w:hRule="exact" w:val="298"/>
        </w:trPr>
        <w:tc>
          <w:tcPr>
            <w:tcW w:w="667" w:type="dxa"/>
            <w:tcBorders>
              <w:top w:val="single" w:sz="4" w:space="0" w:color="auto"/>
              <w:left w:val="single" w:sz="4" w:space="0" w:color="auto"/>
            </w:tcBorders>
            <w:shd w:val="clear" w:color="auto" w:fill="FFFFFF"/>
          </w:tcPr>
          <w:p w14:paraId="096919F7"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30</w:t>
            </w:r>
          </w:p>
        </w:tc>
        <w:tc>
          <w:tcPr>
            <w:tcW w:w="6821" w:type="dxa"/>
            <w:tcBorders>
              <w:top w:val="single" w:sz="4" w:space="0" w:color="auto"/>
              <w:left w:val="single" w:sz="4" w:space="0" w:color="auto"/>
            </w:tcBorders>
            <w:shd w:val="clear" w:color="auto" w:fill="FFFFFF"/>
          </w:tcPr>
          <w:p w14:paraId="2015DC1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Океаны и моря</w:t>
            </w:r>
          </w:p>
        </w:tc>
        <w:tc>
          <w:tcPr>
            <w:tcW w:w="970" w:type="dxa"/>
            <w:tcBorders>
              <w:top w:val="single" w:sz="4" w:space="0" w:color="auto"/>
              <w:left w:val="single" w:sz="4" w:space="0" w:color="auto"/>
            </w:tcBorders>
            <w:shd w:val="clear" w:color="auto" w:fill="FFFFFF"/>
          </w:tcPr>
          <w:p w14:paraId="01A94383"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58FB44F"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0C88EE5B" w14:textId="77777777" w:rsidTr="008F0429">
        <w:trPr>
          <w:trHeight w:hRule="exact" w:val="288"/>
        </w:trPr>
        <w:tc>
          <w:tcPr>
            <w:tcW w:w="667" w:type="dxa"/>
            <w:tcBorders>
              <w:top w:val="single" w:sz="4" w:space="0" w:color="auto"/>
              <w:left w:val="single" w:sz="4" w:space="0" w:color="auto"/>
            </w:tcBorders>
            <w:shd w:val="clear" w:color="auto" w:fill="FFFFFF"/>
          </w:tcPr>
          <w:p w14:paraId="2D9BBEA9"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31</w:t>
            </w:r>
          </w:p>
        </w:tc>
        <w:tc>
          <w:tcPr>
            <w:tcW w:w="6821" w:type="dxa"/>
            <w:tcBorders>
              <w:top w:val="single" w:sz="4" w:space="0" w:color="auto"/>
              <w:left w:val="single" w:sz="4" w:space="0" w:color="auto"/>
            </w:tcBorders>
            <w:shd w:val="clear" w:color="auto" w:fill="FFFFFF"/>
          </w:tcPr>
          <w:p w14:paraId="4AEE2273"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w:t>
            </w:r>
          </w:p>
        </w:tc>
        <w:tc>
          <w:tcPr>
            <w:tcW w:w="970" w:type="dxa"/>
            <w:tcBorders>
              <w:top w:val="single" w:sz="4" w:space="0" w:color="auto"/>
              <w:left w:val="single" w:sz="4" w:space="0" w:color="auto"/>
            </w:tcBorders>
            <w:shd w:val="clear" w:color="auto" w:fill="FFFFFF"/>
          </w:tcPr>
          <w:p w14:paraId="2CAC7370"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6ED56B79"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28335E3A" w14:textId="77777777" w:rsidTr="008F0429">
        <w:trPr>
          <w:trHeight w:hRule="exact" w:val="283"/>
        </w:trPr>
        <w:tc>
          <w:tcPr>
            <w:tcW w:w="667" w:type="dxa"/>
            <w:tcBorders>
              <w:top w:val="single" w:sz="4" w:space="0" w:color="auto"/>
              <w:left w:val="single" w:sz="4" w:space="0" w:color="auto"/>
            </w:tcBorders>
            <w:shd w:val="clear" w:color="auto" w:fill="FFFFFF"/>
          </w:tcPr>
          <w:p w14:paraId="7C2CD406"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32</w:t>
            </w:r>
          </w:p>
        </w:tc>
        <w:tc>
          <w:tcPr>
            <w:tcW w:w="6821" w:type="dxa"/>
            <w:tcBorders>
              <w:top w:val="single" w:sz="4" w:space="0" w:color="auto"/>
              <w:left w:val="single" w:sz="4" w:space="0" w:color="auto"/>
            </w:tcBorders>
            <w:shd w:val="clear" w:color="auto" w:fill="FFFFFF"/>
          </w:tcPr>
          <w:p w14:paraId="5ECEE882"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Водоемы в нашей местности. Охрана воды от загрязнения.</w:t>
            </w:r>
          </w:p>
        </w:tc>
        <w:tc>
          <w:tcPr>
            <w:tcW w:w="970" w:type="dxa"/>
            <w:tcBorders>
              <w:top w:val="single" w:sz="4" w:space="0" w:color="auto"/>
              <w:left w:val="single" w:sz="4" w:space="0" w:color="auto"/>
            </w:tcBorders>
            <w:shd w:val="clear" w:color="auto" w:fill="FFFFFF"/>
          </w:tcPr>
          <w:p w14:paraId="42BAA6A8"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D98564C"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330DC509" w14:textId="77777777" w:rsidTr="008F0429">
        <w:trPr>
          <w:trHeight w:hRule="exact" w:val="288"/>
        </w:trPr>
        <w:tc>
          <w:tcPr>
            <w:tcW w:w="667" w:type="dxa"/>
            <w:tcBorders>
              <w:top w:val="single" w:sz="4" w:space="0" w:color="auto"/>
              <w:left w:val="single" w:sz="4" w:space="0" w:color="auto"/>
            </w:tcBorders>
            <w:shd w:val="clear" w:color="auto" w:fill="FFFFFF"/>
          </w:tcPr>
          <w:p w14:paraId="55B2AEE3"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42EC0FCF" w14:textId="77777777" w:rsidR="00000000" w:rsidRPr="00EE5E4A" w:rsidRDefault="00000000"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75274DC4" w14:textId="77777777" w:rsidR="00000000" w:rsidRPr="00EE5E4A" w:rsidRDefault="00000000"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14:paraId="7FDF42AC" w14:textId="77777777" w:rsidR="00000000" w:rsidRPr="00EE5E4A" w:rsidRDefault="00000000" w:rsidP="008F0429">
            <w:pPr>
              <w:jc w:val="both"/>
              <w:rPr>
                <w:rFonts w:ascii="Times New Roman" w:hAnsi="Times New Roman" w:cs="Times New Roman"/>
              </w:rPr>
            </w:pPr>
          </w:p>
        </w:tc>
      </w:tr>
      <w:tr w:rsidR="004E63A1" w14:paraId="500497E2" w14:textId="77777777" w:rsidTr="008F0429">
        <w:trPr>
          <w:trHeight w:hRule="exact" w:val="283"/>
        </w:trPr>
        <w:tc>
          <w:tcPr>
            <w:tcW w:w="667" w:type="dxa"/>
            <w:tcBorders>
              <w:top w:val="single" w:sz="4" w:space="0" w:color="auto"/>
              <w:left w:val="single" w:sz="4" w:space="0" w:color="auto"/>
            </w:tcBorders>
            <w:shd w:val="clear" w:color="auto" w:fill="FFFFFF"/>
          </w:tcPr>
          <w:p w14:paraId="324CAA2F"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4229A497" w14:textId="77777777" w:rsidR="00000000" w:rsidRPr="00EE5E4A" w:rsidRDefault="00000000" w:rsidP="008F0429">
            <w:pPr>
              <w:pStyle w:val="3"/>
              <w:shd w:val="clear" w:color="auto" w:fill="auto"/>
              <w:spacing w:line="240" w:lineRule="auto"/>
              <w:jc w:val="center"/>
              <w:rPr>
                <w:spacing w:val="0"/>
                <w:sz w:val="24"/>
                <w:szCs w:val="24"/>
              </w:rPr>
            </w:pPr>
            <w:r w:rsidRPr="00EE5E4A">
              <w:rPr>
                <w:rStyle w:val="10pt0pt00"/>
                <w:spacing w:val="0"/>
                <w:sz w:val="24"/>
                <w:szCs w:val="24"/>
              </w:rPr>
              <w:t>III четверть - 20 часов</w:t>
            </w:r>
          </w:p>
        </w:tc>
        <w:tc>
          <w:tcPr>
            <w:tcW w:w="970" w:type="dxa"/>
            <w:tcBorders>
              <w:top w:val="single" w:sz="4" w:space="0" w:color="auto"/>
              <w:left w:val="single" w:sz="4" w:space="0" w:color="auto"/>
            </w:tcBorders>
            <w:shd w:val="clear" w:color="auto" w:fill="FFFFFF"/>
          </w:tcPr>
          <w:p w14:paraId="529C14B0" w14:textId="77777777" w:rsidR="00000000" w:rsidRPr="00EE5E4A" w:rsidRDefault="00000000"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14:paraId="48D289FD" w14:textId="77777777" w:rsidR="00000000" w:rsidRPr="00EE5E4A" w:rsidRDefault="00000000" w:rsidP="008F0429">
            <w:pPr>
              <w:jc w:val="both"/>
              <w:rPr>
                <w:rFonts w:ascii="Times New Roman" w:hAnsi="Times New Roman" w:cs="Times New Roman"/>
              </w:rPr>
            </w:pPr>
          </w:p>
        </w:tc>
      </w:tr>
      <w:tr w:rsidR="004E63A1" w14:paraId="192C59DC" w14:textId="77777777" w:rsidTr="008F0429">
        <w:trPr>
          <w:trHeight w:hRule="exact" w:val="288"/>
        </w:trPr>
        <w:tc>
          <w:tcPr>
            <w:tcW w:w="667" w:type="dxa"/>
            <w:tcBorders>
              <w:top w:val="single" w:sz="4" w:space="0" w:color="auto"/>
              <w:left w:val="single" w:sz="4" w:space="0" w:color="auto"/>
            </w:tcBorders>
            <w:shd w:val="clear" w:color="auto" w:fill="FFFFFF"/>
          </w:tcPr>
          <w:p w14:paraId="5B43A54C"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4D29398A" w14:textId="77777777" w:rsidR="00000000" w:rsidRPr="00EE5E4A" w:rsidRDefault="00000000" w:rsidP="008F0429">
            <w:pPr>
              <w:pStyle w:val="3"/>
              <w:shd w:val="clear" w:color="auto" w:fill="auto"/>
              <w:spacing w:line="240" w:lineRule="auto"/>
              <w:jc w:val="center"/>
              <w:rPr>
                <w:spacing w:val="0"/>
                <w:sz w:val="24"/>
                <w:szCs w:val="24"/>
              </w:rPr>
            </w:pPr>
            <w:r w:rsidRPr="00EE5E4A">
              <w:rPr>
                <w:rStyle w:val="10pt0pt00"/>
                <w:spacing w:val="0"/>
                <w:sz w:val="24"/>
                <w:szCs w:val="24"/>
              </w:rPr>
              <w:t>Земной шар - 14 часов.</w:t>
            </w:r>
          </w:p>
        </w:tc>
        <w:tc>
          <w:tcPr>
            <w:tcW w:w="970" w:type="dxa"/>
            <w:tcBorders>
              <w:top w:val="single" w:sz="4" w:space="0" w:color="auto"/>
              <w:left w:val="single" w:sz="4" w:space="0" w:color="auto"/>
            </w:tcBorders>
            <w:shd w:val="clear" w:color="auto" w:fill="FFFFFF"/>
          </w:tcPr>
          <w:p w14:paraId="4191304F" w14:textId="77777777" w:rsidR="00000000" w:rsidRPr="00EE5E4A" w:rsidRDefault="00000000"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14:paraId="79F723FB" w14:textId="77777777" w:rsidR="00000000" w:rsidRPr="00EE5E4A" w:rsidRDefault="00000000" w:rsidP="008F0429">
            <w:pPr>
              <w:jc w:val="both"/>
              <w:rPr>
                <w:rFonts w:ascii="Times New Roman" w:hAnsi="Times New Roman" w:cs="Times New Roman"/>
              </w:rPr>
            </w:pPr>
          </w:p>
        </w:tc>
      </w:tr>
      <w:tr w:rsidR="004E63A1" w14:paraId="5CD1DCD3" w14:textId="77777777" w:rsidTr="008F0429">
        <w:trPr>
          <w:trHeight w:hRule="exact" w:val="288"/>
        </w:trPr>
        <w:tc>
          <w:tcPr>
            <w:tcW w:w="667" w:type="dxa"/>
            <w:tcBorders>
              <w:top w:val="single" w:sz="4" w:space="0" w:color="auto"/>
              <w:left w:val="single" w:sz="4" w:space="0" w:color="auto"/>
            </w:tcBorders>
            <w:shd w:val="clear" w:color="auto" w:fill="FFFFFF"/>
          </w:tcPr>
          <w:p w14:paraId="55800232"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33</w:t>
            </w:r>
          </w:p>
        </w:tc>
        <w:tc>
          <w:tcPr>
            <w:tcW w:w="6821" w:type="dxa"/>
            <w:tcBorders>
              <w:top w:val="single" w:sz="4" w:space="0" w:color="auto"/>
              <w:left w:val="single" w:sz="4" w:space="0" w:color="auto"/>
            </w:tcBorders>
            <w:shd w:val="clear" w:color="auto" w:fill="FFFFFF"/>
          </w:tcPr>
          <w:p w14:paraId="2AE117A0"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Краткие сведения о Земле, Солнце, Луне.</w:t>
            </w:r>
          </w:p>
        </w:tc>
        <w:tc>
          <w:tcPr>
            <w:tcW w:w="970" w:type="dxa"/>
            <w:tcBorders>
              <w:top w:val="single" w:sz="4" w:space="0" w:color="auto"/>
              <w:left w:val="single" w:sz="4" w:space="0" w:color="auto"/>
            </w:tcBorders>
            <w:shd w:val="clear" w:color="auto" w:fill="FFFFFF"/>
          </w:tcPr>
          <w:p w14:paraId="18541857"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6D367275"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3485ED0B" w14:textId="77777777" w:rsidTr="008F0429">
        <w:trPr>
          <w:trHeight w:hRule="exact" w:val="283"/>
        </w:trPr>
        <w:tc>
          <w:tcPr>
            <w:tcW w:w="667" w:type="dxa"/>
            <w:tcBorders>
              <w:top w:val="single" w:sz="4" w:space="0" w:color="auto"/>
              <w:left w:val="single" w:sz="4" w:space="0" w:color="auto"/>
            </w:tcBorders>
            <w:shd w:val="clear" w:color="auto" w:fill="FFFFFF"/>
          </w:tcPr>
          <w:p w14:paraId="7A118143"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34</w:t>
            </w:r>
          </w:p>
        </w:tc>
        <w:tc>
          <w:tcPr>
            <w:tcW w:w="6821" w:type="dxa"/>
            <w:tcBorders>
              <w:top w:val="single" w:sz="4" w:space="0" w:color="auto"/>
              <w:left w:val="single" w:sz="4" w:space="0" w:color="auto"/>
            </w:tcBorders>
            <w:shd w:val="clear" w:color="auto" w:fill="FFFFFF"/>
          </w:tcPr>
          <w:p w14:paraId="0C98D5CA"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Планеты</w:t>
            </w:r>
          </w:p>
        </w:tc>
        <w:tc>
          <w:tcPr>
            <w:tcW w:w="970" w:type="dxa"/>
            <w:tcBorders>
              <w:top w:val="single" w:sz="4" w:space="0" w:color="auto"/>
              <w:left w:val="single" w:sz="4" w:space="0" w:color="auto"/>
            </w:tcBorders>
            <w:shd w:val="clear" w:color="auto" w:fill="FFFFFF"/>
          </w:tcPr>
          <w:p w14:paraId="5E4E4FF7"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7D5EAFA9"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40A434FA" w14:textId="77777777" w:rsidTr="008F0429">
        <w:trPr>
          <w:trHeight w:hRule="exact" w:val="288"/>
        </w:trPr>
        <w:tc>
          <w:tcPr>
            <w:tcW w:w="667" w:type="dxa"/>
            <w:tcBorders>
              <w:top w:val="single" w:sz="4" w:space="0" w:color="auto"/>
              <w:left w:val="single" w:sz="4" w:space="0" w:color="auto"/>
            </w:tcBorders>
            <w:shd w:val="clear" w:color="auto" w:fill="FFFFFF"/>
          </w:tcPr>
          <w:p w14:paraId="10E38236"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35</w:t>
            </w:r>
          </w:p>
        </w:tc>
        <w:tc>
          <w:tcPr>
            <w:tcW w:w="6821" w:type="dxa"/>
            <w:tcBorders>
              <w:top w:val="single" w:sz="4" w:space="0" w:color="auto"/>
              <w:left w:val="single" w:sz="4" w:space="0" w:color="auto"/>
            </w:tcBorders>
            <w:shd w:val="clear" w:color="auto" w:fill="FFFFFF"/>
          </w:tcPr>
          <w:p w14:paraId="03070279"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Земля - планета, освоение космоса.</w:t>
            </w:r>
          </w:p>
        </w:tc>
        <w:tc>
          <w:tcPr>
            <w:tcW w:w="970" w:type="dxa"/>
            <w:tcBorders>
              <w:top w:val="single" w:sz="4" w:space="0" w:color="auto"/>
              <w:left w:val="single" w:sz="4" w:space="0" w:color="auto"/>
            </w:tcBorders>
            <w:shd w:val="clear" w:color="auto" w:fill="FFFFFF"/>
          </w:tcPr>
          <w:p w14:paraId="3EF69FEB"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1661CA8D" w14:textId="77777777" w:rsidR="00000000" w:rsidRPr="00EE5E4A" w:rsidRDefault="00000000" w:rsidP="008F0429">
            <w:pPr>
              <w:jc w:val="both"/>
              <w:rPr>
                <w:rFonts w:ascii="Times New Roman" w:hAnsi="Times New Roman" w:cs="Times New Roman"/>
              </w:rPr>
            </w:pPr>
          </w:p>
        </w:tc>
      </w:tr>
      <w:tr w:rsidR="004E63A1" w14:paraId="4994DDA7" w14:textId="77777777" w:rsidTr="008F0429">
        <w:trPr>
          <w:trHeight w:hRule="exact" w:val="288"/>
        </w:trPr>
        <w:tc>
          <w:tcPr>
            <w:tcW w:w="667" w:type="dxa"/>
            <w:tcBorders>
              <w:top w:val="single" w:sz="4" w:space="0" w:color="auto"/>
              <w:left w:val="single" w:sz="4" w:space="0" w:color="auto"/>
            </w:tcBorders>
            <w:shd w:val="clear" w:color="auto" w:fill="FFFFFF"/>
          </w:tcPr>
          <w:p w14:paraId="769125AC"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36</w:t>
            </w:r>
          </w:p>
        </w:tc>
        <w:tc>
          <w:tcPr>
            <w:tcW w:w="6821" w:type="dxa"/>
            <w:tcBorders>
              <w:top w:val="single" w:sz="4" w:space="0" w:color="auto"/>
              <w:left w:val="single" w:sz="4" w:space="0" w:color="auto"/>
            </w:tcBorders>
            <w:shd w:val="clear" w:color="auto" w:fill="FFFFFF"/>
          </w:tcPr>
          <w:p w14:paraId="395F22EF"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Глобус - модель Земного шара.</w:t>
            </w:r>
          </w:p>
        </w:tc>
        <w:tc>
          <w:tcPr>
            <w:tcW w:w="970" w:type="dxa"/>
            <w:tcBorders>
              <w:top w:val="single" w:sz="4" w:space="0" w:color="auto"/>
              <w:left w:val="single" w:sz="4" w:space="0" w:color="auto"/>
            </w:tcBorders>
            <w:shd w:val="clear" w:color="auto" w:fill="FFFFFF"/>
          </w:tcPr>
          <w:p w14:paraId="11CBF096"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7D96216"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2DFA67DA" w14:textId="77777777" w:rsidTr="008F0429">
        <w:trPr>
          <w:trHeight w:hRule="exact" w:val="283"/>
        </w:trPr>
        <w:tc>
          <w:tcPr>
            <w:tcW w:w="667" w:type="dxa"/>
            <w:tcBorders>
              <w:top w:val="single" w:sz="4" w:space="0" w:color="auto"/>
              <w:left w:val="single" w:sz="4" w:space="0" w:color="auto"/>
            </w:tcBorders>
            <w:shd w:val="clear" w:color="auto" w:fill="FFFFFF"/>
          </w:tcPr>
          <w:p w14:paraId="6F082C94"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37</w:t>
            </w:r>
          </w:p>
        </w:tc>
        <w:tc>
          <w:tcPr>
            <w:tcW w:w="6821" w:type="dxa"/>
            <w:tcBorders>
              <w:top w:val="single" w:sz="4" w:space="0" w:color="auto"/>
              <w:left w:val="single" w:sz="4" w:space="0" w:color="auto"/>
            </w:tcBorders>
            <w:shd w:val="clear" w:color="auto" w:fill="FFFFFF"/>
          </w:tcPr>
          <w:p w14:paraId="27A30C99"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Физическая карта полушарий</w:t>
            </w:r>
          </w:p>
        </w:tc>
        <w:tc>
          <w:tcPr>
            <w:tcW w:w="970" w:type="dxa"/>
            <w:tcBorders>
              <w:top w:val="single" w:sz="4" w:space="0" w:color="auto"/>
              <w:left w:val="single" w:sz="4" w:space="0" w:color="auto"/>
            </w:tcBorders>
            <w:shd w:val="clear" w:color="auto" w:fill="FFFFFF"/>
          </w:tcPr>
          <w:p w14:paraId="3527138A"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37255353"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115F9F76" w14:textId="77777777" w:rsidTr="008F0429">
        <w:trPr>
          <w:trHeight w:hRule="exact" w:val="283"/>
        </w:trPr>
        <w:tc>
          <w:tcPr>
            <w:tcW w:w="667" w:type="dxa"/>
            <w:tcBorders>
              <w:top w:val="single" w:sz="4" w:space="0" w:color="auto"/>
              <w:left w:val="single" w:sz="4" w:space="0" w:color="auto"/>
            </w:tcBorders>
            <w:shd w:val="clear" w:color="auto" w:fill="FFFFFF"/>
          </w:tcPr>
          <w:p w14:paraId="7A6EE1B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38</w:t>
            </w:r>
          </w:p>
        </w:tc>
        <w:tc>
          <w:tcPr>
            <w:tcW w:w="6821" w:type="dxa"/>
            <w:tcBorders>
              <w:top w:val="single" w:sz="4" w:space="0" w:color="auto"/>
              <w:left w:val="single" w:sz="4" w:space="0" w:color="auto"/>
            </w:tcBorders>
            <w:shd w:val="clear" w:color="auto" w:fill="FFFFFF"/>
          </w:tcPr>
          <w:p w14:paraId="0AD653A5"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Распределение воды и суши на Земле.</w:t>
            </w:r>
          </w:p>
        </w:tc>
        <w:tc>
          <w:tcPr>
            <w:tcW w:w="970" w:type="dxa"/>
            <w:tcBorders>
              <w:top w:val="single" w:sz="4" w:space="0" w:color="auto"/>
              <w:left w:val="single" w:sz="4" w:space="0" w:color="auto"/>
            </w:tcBorders>
            <w:shd w:val="clear" w:color="auto" w:fill="FFFFFF"/>
          </w:tcPr>
          <w:p w14:paraId="5B53A7E6"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335CFCEB"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3703FF31" w14:textId="77777777" w:rsidTr="008F0429">
        <w:trPr>
          <w:trHeight w:hRule="exact" w:val="293"/>
        </w:trPr>
        <w:tc>
          <w:tcPr>
            <w:tcW w:w="667" w:type="dxa"/>
            <w:tcBorders>
              <w:top w:val="single" w:sz="4" w:space="0" w:color="auto"/>
              <w:left w:val="single" w:sz="4" w:space="0" w:color="auto"/>
            </w:tcBorders>
            <w:shd w:val="clear" w:color="auto" w:fill="FFFFFF"/>
          </w:tcPr>
          <w:p w14:paraId="1C752E69"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39</w:t>
            </w:r>
          </w:p>
        </w:tc>
        <w:tc>
          <w:tcPr>
            <w:tcW w:w="6821" w:type="dxa"/>
            <w:tcBorders>
              <w:top w:val="single" w:sz="4" w:space="0" w:color="auto"/>
              <w:left w:val="single" w:sz="4" w:space="0" w:color="auto"/>
            </w:tcBorders>
            <w:shd w:val="clear" w:color="auto" w:fill="FFFFFF"/>
          </w:tcPr>
          <w:p w14:paraId="568242F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Океаны на глобусе и карте полушарий</w:t>
            </w:r>
          </w:p>
        </w:tc>
        <w:tc>
          <w:tcPr>
            <w:tcW w:w="970" w:type="dxa"/>
            <w:tcBorders>
              <w:top w:val="single" w:sz="4" w:space="0" w:color="auto"/>
              <w:left w:val="single" w:sz="4" w:space="0" w:color="auto"/>
            </w:tcBorders>
            <w:shd w:val="clear" w:color="auto" w:fill="FFFFFF"/>
          </w:tcPr>
          <w:p w14:paraId="5E50E3BC"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603D9EDA"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4929762B" w14:textId="77777777" w:rsidTr="008F0429">
        <w:trPr>
          <w:trHeight w:hRule="exact" w:val="288"/>
        </w:trPr>
        <w:tc>
          <w:tcPr>
            <w:tcW w:w="667" w:type="dxa"/>
            <w:tcBorders>
              <w:top w:val="single" w:sz="4" w:space="0" w:color="auto"/>
              <w:left w:val="single" w:sz="4" w:space="0" w:color="auto"/>
            </w:tcBorders>
            <w:shd w:val="clear" w:color="auto" w:fill="FFFFFF"/>
          </w:tcPr>
          <w:p w14:paraId="2F61C727"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40</w:t>
            </w:r>
          </w:p>
        </w:tc>
        <w:tc>
          <w:tcPr>
            <w:tcW w:w="6821" w:type="dxa"/>
            <w:tcBorders>
              <w:top w:val="single" w:sz="4" w:space="0" w:color="auto"/>
              <w:left w:val="single" w:sz="4" w:space="0" w:color="auto"/>
            </w:tcBorders>
            <w:shd w:val="clear" w:color="auto" w:fill="FFFFFF"/>
          </w:tcPr>
          <w:p w14:paraId="55220087"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Материки на глобусе и карте полушарий</w:t>
            </w:r>
          </w:p>
        </w:tc>
        <w:tc>
          <w:tcPr>
            <w:tcW w:w="970" w:type="dxa"/>
            <w:tcBorders>
              <w:top w:val="single" w:sz="4" w:space="0" w:color="auto"/>
              <w:left w:val="single" w:sz="4" w:space="0" w:color="auto"/>
            </w:tcBorders>
            <w:shd w:val="clear" w:color="auto" w:fill="FFFFFF"/>
          </w:tcPr>
          <w:p w14:paraId="147B2153"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2BA1E4E"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52A4C32E" w14:textId="77777777" w:rsidTr="008F0429">
        <w:trPr>
          <w:trHeight w:hRule="exact" w:val="283"/>
        </w:trPr>
        <w:tc>
          <w:tcPr>
            <w:tcW w:w="667" w:type="dxa"/>
            <w:tcBorders>
              <w:top w:val="single" w:sz="4" w:space="0" w:color="auto"/>
              <w:left w:val="single" w:sz="4" w:space="0" w:color="auto"/>
            </w:tcBorders>
            <w:shd w:val="clear" w:color="auto" w:fill="FFFFFF"/>
          </w:tcPr>
          <w:p w14:paraId="56A735AC"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41</w:t>
            </w:r>
          </w:p>
        </w:tc>
        <w:tc>
          <w:tcPr>
            <w:tcW w:w="6821" w:type="dxa"/>
            <w:tcBorders>
              <w:top w:val="single" w:sz="4" w:space="0" w:color="auto"/>
              <w:left w:val="single" w:sz="4" w:space="0" w:color="auto"/>
            </w:tcBorders>
            <w:shd w:val="clear" w:color="auto" w:fill="FFFFFF"/>
          </w:tcPr>
          <w:p w14:paraId="67C2F075"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Первые кругосветные путешествия</w:t>
            </w:r>
          </w:p>
        </w:tc>
        <w:tc>
          <w:tcPr>
            <w:tcW w:w="970" w:type="dxa"/>
            <w:tcBorders>
              <w:top w:val="single" w:sz="4" w:space="0" w:color="auto"/>
              <w:left w:val="single" w:sz="4" w:space="0" w:color="auto"/>
            </w:tcBorders>
            <w:shd w:val="clear" w:color="auto" w:fill="FFFFFF"/>
          </w:tcPr>
          <w:p w14:paraId="3C8FA4B3"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6DAE4BF4"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47228386" w14:textId="77777777" w:rsidTr="008F0429">
        <w:trPr>
          <w:trHeight w:hRule="exact" w:val="566"/>
        </w:trPr>
        <w:tc>
          <w:tcPr>
            <w:tcW w:w="667" w:type="dxa"/>
            <w:tcBorders>
              <w:top w:val="single" w:sz="4" w:space="0" w:color="auto"/>
              <w:left w:val="single" w:sz="4" w:space="0" w:color="auto"/>
            </w:tcBorders>
            <w:shd w:val="clear" w:color="auto" w:fill="FFFFFF"/>
          </w:tcPr>
          <w:p w14:paraId="15E0992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42</w:t>
            </w:r>
          </w:p>
        </w:tc>
        <w:tc>
          <w:tcPr>
            <w:tcW w:w="6821" w:type="dxa"/>
            <w:tcBorders>
              <w:top w:val="single" w:sz="4" w:space="0" w:color="auto"/>
              <w:left w:val="single" w:sz="4" w:space="0" w:color="auto"/>
            </w:tcBorders>
            <w:shd w:val="clear" w:color="auto" w:fill="FFFFFF"/>
          </w:tcPr>
          <w:p w14:paraId="64600DAF"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Значение Солнца для жизни на Земле. Различия в освещении и нагревании солнцем земной поверхности.</w:t>
            </w:r>
          </w:p>
        </w:tc>
        <w:tc>
          <w:tcPr>
            <w:tcW w:w="970" w:type="dxa"/>
            <w:tcBorders>
              <w:top w:val="single" w:sz="4" w:space="0" w:color="auto"/>
              <w:left w:val="single" w:sz="4" w:space="0" w:color="auto"/>
            </w:tcBorders>
            <w:shd w:val="clear" w:color="auto" w:fill="FFFFFF"/>
          </w:tcPr>
          <w:p w14:paraId="53F9EC55"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35EC5916"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6A986957" w14:textId="77777777" w:rsidTr="008F0429">
        <w:trPr>
          <w:trHeight w:hRule="exact" w:val="562"/>
        </w:trPr>
        <w:tc>
          <w:tcPr>
            <w:tcW w:w="667" w:type="dxa"/>
            <w:tcBorders>
              <w:top w:val="single" w:sz="4" w:space="0" w:color="auto"/>
              <w:left w:val="single" w:sz="4" w:space="0" w:color="auto"/>
            </w:tcBorders>
            <w:shd w:val="clear" w:color="auto" w:fill="FFFFFF"/>
          </w:tcPr>
          <w:p w14:paraId="121C800D"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43</w:t>
            </w:r>
          </w:p>
        </w:tc>
        <w:tc>
          <w:tcPr>
            <w:tcW w:w="6821" w:type="dxa"/>
            <w:tcBorders>
              <w:top w:val="single" w:sz="4" w:space="0" w:color="auto"/>
              <w:left w:val="single" w:sz="4" w:space="0" w:color="auto"/>
            </w:tcBorders>
            <w:shd w:val="clear" w:color="auto" w:fill="FFFFFF"/>
          </w:tcPr>
          <w:p w14:paraId="6A693A6D"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Понятие о климате, его отличие от погоды. Основные типы климата.</w:t>
            </w:r>
          </w:p>
        </w:tc>
        <w:tc>
          <w:tcPr>
            <w:tcW w:w="970" w:type="dxa"/>
            <w:tcBorders>
              <w:top w:val="single" w:sz="4" w:space="0" w:color="auto"/>
              <w:left w:val="single" w:sz="4" w:space="0" w:color="auto"/>
            </w:tcBorders>
            <w:shd w:val="clear" w:color="auto" w:fill="FFFFFF"/>
          </w:tcPr>
          <w:p w14:paraId="61F36148"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0E7E065"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391C2FEA" w14:textId="77777777" w:rsidTr="008F0429">
        <w:trPr>
          <w:trHeight w:hRule="exact" w:val="283"/>
        </w:trPr>
        <w:tc>
          <w:tcPr>
            <w:tcW w:w="667" w:type="dxa"/>
            <w:tcBorders>
              <w:top w:val="single" w:sz="4" w:space="0" w:color="auto"/>
              <w:left w:val="single" w:sz="4" w:space="0" w:color="auto"/>
            </w:tcBorders>
            <w:shd w:val="clear" w:color="auto" w:fill="FFFFFF"/>
          </w:tcPr>
          <w:p w14:paraId="740E28F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44</w:t>
            </w:r>
          </w:p>
        </w:tc>
        <w:tc>
          <w:tcPr>
            <w:tcW w:w="6821" w:type="dxa"/>
            <w:tcBorders>
              <w:top w:val="single" w:sz="4" w:space="0" w:color="auto"/>
              <w:left w:val="single" w:sz="4" w:space="0" w:color="auto"/>
            </w:tcBorders>
            <w:shd w:val="clear" w:color="auto" w:fill="FFFFFF"/>
          </w:tcPr>
          <w:p w14:paraId="5E4656F5"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Пояса освещенности: жаркий, умеренный, холодный.</w:t>
            </w:r>
          </w:p>
        </w:tc>
        <w:tc>
          <w:tcPr>
            <w:tcW w:w="970" w:type="dxa"/>
            <w:tcBorders>
              <w:top w:val="single" w:sz="4" w:space="0" w:color="auto"/>
              <w:left w:val="single" w:sz="4" w:space="0" w:color="auto"/>
            </w:tcBorders>
            <w:shd w:val="clear" w:color="auto" w:fill="FFFFFF"/>
          </w:tcPr>
          <w:p w14:paraId="4B82DCEE"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76626DD3"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13A3A20A" w14:textId="77777777" w:rsidTr="008F0429">
        <w:trPr>
          <w:trHeight w:hRule="exact" w:val="288"/>
        </w:trPr>
        <w:tc>
          <w:tcPr>
            <w:tcW w:w="667" w:type="dxa"/>
            <w:tcBorders>
              <w:top w:val="single" w:sz="4" w:space="0" w:color="auto"/>
              <w:left w:val="single" w:sz="4" w:space="0" w:color="auto"/>
            </w:tcBorders>
            <w:shd w:val="clear" w:color="auto" w:fill="FFFFFF"/>
          </w:tcPr>
          <w:p w14:paraId="0966EC04"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45</w:t>
            </w:r>
          </w:p>
        </w:tc>
        <w:tc>
          <w:tcPr>
            <w:tcW w:w="6821" w:type="dxa"/>
            <w:tcBorders>
              <w:top w:val="single" w:sz="4" w:space="0" w:color="auto"/>
              <w:left w:val="single" w:sz="4" w:space="0" w:color="auto"/>
            </w:tcBorders>
            <w:shd w:val="clear" w:color="auto" w:fill="FFFFFF"/>
          </w:tcPr>
          <w:p w14:paraId="4C791E4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Природа тропического пояса</w:t>
            </w:r>
          </w:p>
        </w:tc>
        <w:tc>
          <w:tcPr>
            <w:tcW w:w="970" w:type="dxa"/>
            <w:tcBorders>
              <w:top w:val="single" w:sz="4" w:space="0" w:color="auto"/>
              <w:left w:val="single" w:sz="4" w:space="0" w:color="auto"/>
            </w:tcBorders>
            <w:shd w:val="clear" w:color="auto" w:fill="FFFFFF"/>
          </w:tcPr>
          <w:p w14:paraId="5D8B9F46"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06A2894"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31DC067D" w14:textId="77777777" w:rsidTr="008F0429">
        <w:trPr>
          <w:trHeight w:hRule="exact" w:val="288"/>
        </w:trPr>
        <w:tc>
          <w:tcPr>
            <w:tcW w:w="667" w:type="dxa"/>
            <w:tcBorders>
              <w:top w:val="single" w:sz="4" w:space="0" w:color="auto"/>
              <w:left w:val="single" w:sz="4" w:space="0" w:color="auto"/>
            </w:tcBorders>
            <w:shd w:val="clear" w:color="auto" w:fill="FFFFFF"/>
          </w:tcPr>
          <w:p w14:paraId="078C1F2C"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46</w:t>
            </w:r>
          </w:p>
        </w:tc>
        <w:tc>
          <w:tcPr>
            <w:tcW w:w="6821" w:type="dxa"/>
            <w:tcBorders>
              <w:top w:val="single" w:sz="4" w:space="0" w:color="auto"/>
              <w:left w:val="single" w:sz="4" w:space="0" w:color="auto"/>
            </w:tcBorders>
            <w:shd w:val="clear" w:color="auto" w:fill="FFFFFF"/>
          </w:tcPr>
          <w:p w14:paraId="25947DA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Природа умеренных и полярных поясов</w:t>
            </w:r>
          </w:p>
        </w:tc>
        <w:tc>
          <w:tcPr>
            <w:tcW w:w="970" w:type="dxa"/>
            <w:tcBorders>
              <w:top w:val="single" w:sz="4" w:space="0" w:color="auto"/>
              <w:left w:val="single" w:sz="4" w:space="0" w:color="auto"/>
            </w:tcBorders>
            <w:shd w:val="clear" w:color="auto" w:fill="FFFFFF"/>
          </w:tcPr>
          <w:p w14:paraId="4CA63382"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1F12DE04"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6868D9EB" w14:textId="77777777" w:rsidTr="008F0429">
        <w:trPr>
          <w:trHeight w:hRule="exact" w:val="283"/>
        </w:trPr>
        <w:tc>
          <w:tcPr>
            <w:tcW w:w="667" w:type="dxa"/>
            <w:tcBorders>
              <w:top w:val="single" w:sz="4" w:space="0" w:color="auto"/>
              <w:left w:val="single" w:sz="4" w:space="0" w:color="auto"/>
            </w:tcBorders>
            <w:shd w:val="clear" w:color="auto" w:fill="FFFFFF"/>
          </w:tcPr>
          <w:p w14:paraId="60F1A461"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313BF535" w14:textId="77777777" w:rsidR="00000000" w:rsidRPr="00EE5E4A" w:rsidRDefault="00000000"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643AAF2B"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3A5EF850" w14:textId="77777777" w:rsidR="00000000" w:rsidRPr="00EE5E4A" w:rsidRDefault="00000000" w:rsidP="008F0429">
            <w:pPr>
              <w:jc w:val="both"/>
              <w:rPr>
                <w:rFonts w:ascii="Times New Roman" w:hAnsi="Times New Roman" w:cs="Times New Roman"/>
              </w:rPr>
            </w:pPr>
          </w:p>
        </w:tc>
      </w:tr>
      <w:tr w:rsidR="004E63A1" w14:paraId="6E1B9721" w14:textId="77777777" w:rsidTr="008F0429">
        <w:trPr>
          <w:trHeight w:hRule="exact" w:val="288"/>
        </w:trPr>
        <w:tc>
          <w:tcPr>
            <w:tcW w:w="667" w:type="dxa"/>
            <w:tcBorders>
              <w:top w:val="single" w:sz="4" w:space="0" w:color="auto"/>
              <w:left w:val="single" w:sz="4" w:space="0" w:color="auto"/>
            </w:tcBorders>
            <w:shd w:val="clear" w:color="auto" w:fill="FFFFFF"/>
          </w:tcPr>
          <w:p w14:paraId="197D09CE"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6CEDD9DB" w14:textId="77777777" w:rsidR="00000000" w:rsidRPr="00EE5E4A" w:rsidRDefault="00000000" w:rsidP="008F0429">
            <w:pPr>
              <w:pStyle w:val="3"/>
              <w:shd w:val="clear" w:color="auto" w:fill="auto"/>
              <w:spacing w:line="240" w:lineRule="auto"/>
              <w:jc w:val="center"/>
              <w:rPr>
                <w:spacing w:val="0"/>
                <w:sz w:val="24"/>
                <w:szCs w:val="24"/>
              </w:rPr>
            </w:pPr>
            <w:r w:rsidRPr="00EE5E4A">
              <w:rPr>
                <w:rStyle w:val="10pt0pt00"/>
                <w:spacing w:val="0"/>
                <w:sz w:val="24"/>
                <w:szCs w:val="24"/>
              </w:rPr>
              <w:t>Карта России - 6 часов</w:t>
            </w:r>
          </w:p>
        </w:tc>
        <w:tc>
          <w:tcPr>
            <w:tcW w:w="970" w:type="dxa"/>
            <w:tcBorders>
              <w:top w:val="single" w:sz="4" w:space="0" w:color="auto"/>
              <w:left w:val="single" w:sz="4" w:space="0" w:color="auto"/>
            </w:tcBorders>
            <w:shd w:val="clear" w:color="auto" w:fill="FFFFFF"/>
          </w:tcPr>
          <w:p w14:paraId="7BCBA555" w14:textId="77777777" w:rsidR="00000000" w:rsidRPr="00EE5E4A" w:rsidRDefault="00000000"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14:paraId="4E92BAF8" w14:textId="77777777" w:rsidR="00000000" w:rsidRPr="00EE5E4A" w:rsidRDefault="00000000" w:rsidP="008F0429">
            <w:pPr>
              <w:jc w:val="both"/>
              <w:rPr>
                <w:rFonts w:ascii="Times New Roman" w:hAnsi="Times New Roman" w:cs="Times New Roman"/>
              </w:rPr>
            </w:pPr>
          </w:p>
        </w:tc>
      </w:tr>
      <w:tr w:rsidR="004E63A1" w14:paraId="3370162D" w14:textId="77777777" w:rsidTr="008F0429">
        <w:trPr>
          <w:trHeight w:hRule="exact" w:val="283"/>
        </w:trPr>
        <w:tc>
          <w:tcPr>
            <w:tcW w:w="667" w:type="dxa"/>
            <w:tcBorders>
              <w:top w:val="single" w:sz="4" w:space="0" w:color="auto"/>
              <w:left w:val="single" w:sz="4" w:space="0" w:color="auto"/>
            </w:tcBorders>
            <w:shd w:val="clear" w:color="auto" w:fill="FFFFFF"/>
          </w:tcPr>
          <w:p w14:paraId="3381C16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47</w:t>
            </w:r>
          </w:p>
        </w:tc>
        <w:tc>
          <w:tcPr>
            <w:tcW w:w="6821" w:type="dxa"/>
            <w:tcBorders>
              <w:top w:val="single" w:sz="4" w:space="0" w:color="auto"/>
              <w:left w:val="single" w:sz="4" w:space="0" w:color="auto"/>
            </w:tcBorders>
            <w:shd w:val="clear" w:color="auto" w:fill="FFFFFF"/>
          </w:tcPr>
          <w:p w14:paraId="13E656E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 xml:space="preserve">Положение России на глобусе, карте, столица </w:t>
            </w:r>
            <w:r w:rsidRPr="00EE5E4A">
              <w:rPr>
                <w:rStyle w:val="55pt0pt1"/>
                <w:spacing w:val="0"/>
                <w:sz w:val="24"/>
                <w:szCs w:val="24"/>
                <w:lang w:val="ru-RU"/>
              </w:rPr>
              <w:t xml:space="preserve">- </w:t>
            </w:r>
            <w:r w:rsidRPr="00EE5E4A">
              <w:rPr>
                <w:rStyle w:val="0pt"/>
                <w:spacing w:val="0"/>
                <w:sz w:val="24"/>
                <w:szCs w:val="24"/>
              </w:rPr>
              <w:t>Москва</w:t>
            </w:r>
          </w:p>
        </w:tc>
        <w:tc>
          <w:tcPr>
            <w:tcW w:w="970" w:type="dxa"/>
            <w:tcBorders>
              <w:top w:val="single" w:sz="4" w:space="0" w:color="auto"/>
              <w:left w:val="single" w:sz="4" w:space="0" w:color="auto"/>
            </w:tcBorders>
            <w:shd w:val="clear" w:color="auto" w:fill="FFFFFF"/>
          </w:tcPr>
          <w:p w14:paraId="06A1A442"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2272982" w14:textId="77777777" w:rsidR="00000000" w:rsidRPr="00EE5E4A" w:rsidRDefault="00000000" w:rsidP="008F0429">
            <w:pPr>
              <w:pStyle w:val="3"/>
              <w:shd w:val="clear" w:color="auto" w:fill="auto"/>
              <w:spacing w:line="240" w:lineRule="auto"/>
              <w:jc w:val="both"/>
              <w:rPr>
                <w:spacing w:val="0"/>
                <w:sz w:val="24"/>
                <w:szCs w:val="24"/>
              </w:rPr>
            </w:pPr>
          </w:p>
        </w:tc>
      </w:tr>
      <w:tr w:rsidR="004E63A1" w14:paraId="1AE79AB3" w14:textId="77777777" w:rsidTr="008F0429">
        <w:trPr>
          <w:trHeight w:hRule="exact" w:val="288"/>
        </w:trPr>
        <w:tc>
          <w:tcPr>
            <w:tcW w:w="667" w:type="dxa"/>
            <w:tcBorders>
              <w:top w:val="single" w:sz="4" w:space="0" w:color="auto"/>
              <w:left w:val="single" w:sz="4" w:space="0" w:color="auto"/>
            </w:tcBorders>
            <w:shd w:val="clear" w:color="auto" w:fill="FFFFFF"/>
          </w:tcPr>
          <w:p w14:paraId="6E0F8DCB"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48</w:t>
            </w:r>
          </w:p>
        </w:tc>
        <w:tc>
          <w:tcPr>
            <w:tcW w:w="6821" w:type="dxa"/>
            <w:tcBorders>
              <w:top w:val="single" w:sz="4" w:space="0" w:color="auto"/>
              <w:left w:val="single" w:sz="4" w:space="0" w:color="auto"/>
            </w:tcBorders>
            <w:shd w:val="clear" w:color="auto" w:fill="FFFFFF"/>
          </w:tcPr>
          <w:p w14:paraId="65BFA69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Границы России. Сухопутные границы на Западе и Юге</w:t>
            </w:r>
          </w:p>
        </w:tc>
        <w:tc>
          <w:tcPr>
            <w:tcW w:w="970" w:type="dxa"/>
            <w:tcBorders>
              <w:top w:val="single" w:sz="4" w:space="0" w:color="auto"/>
              <w:left w:val="single" w:sz="4" w:space="0" w:color="auto"/>
            </w:tcBorders>
            <w:shd w:val="clear" w:color="auto" w:fill="FFFFFF"/>
          </w:tcPr>
          <w:p w14:paraId="04670D2F"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0717023" w14:textId="77777777" w:rsidR="00000000" w:rsidRPr="00EE5E4A" w:rsidRDefault="00000000" w:rsidP="008F0429">
            <w:pPr>
              <w:jc w:val="both"/>
              <w:rPr>
                <w:rFonts w:ascii="Times New Roman" w:hAnsi="Times New Roman" w:cs="Times New Roman"/>
              </w:rPr>
            </w:pPr>
          </w:p>
        </w:tc>
      </w:tr>
      <w:tr w:rsidR="004E63A1" w14:paraId="38AA41CB" w14:textId="77777777" w:rsidTr="008F0429">
        <w:trPr>
          <w:trHeight w:hRule="exact" w:val="283"/>
        </w:trPr>
        <w:tc>
          <w:tcPr>
            <w:tcW w:w="667" w:type="dxa"/>
            <w:tcBorders>
              <w:top w:val="single" w:sz="4" w:space="0" w:color="auto"/>
              <w:left w:val="single" w:sz="4" w:space="0" w:color="auto"/>
            </w:tcBorders>
            <w:shd w:val="clear" w:color="auto" w:fill="FFFFFF"/>
          </w:tcPr>
          <w:p w14:paraId="4226906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49</w:t>
            </w:r>
          </w:p>
        </w:tc>
        <w:tc>
          <w:tcPr>
            <w:tcW w:w="6821" w:type="dxa"/>
            <w:tcBorders>
              <w:top w:val="single" w:sz="4" w:space="0" w:color="auto"/>
              <w:left w:val="single" w:sz="4" w:space="0" w:color="auto"/>
            </w:tcBorders>
            <w:shd w:val="clear" w:color="auto" w:fill="FFFFFF"/>
          </w:tcPr>
          <w:p w14:paraId="5C7EC0C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Морские границы. Моря Северного Ледовитого океана</w:t>
            </w:r>
          </w:p>
        </w:tc>
        <w:tc>
          <w:tcPr>
            <w:tcW w:w="970" w:type="dxa"/>
            <w:tcBorders>
              <w:top w:val="single" w:sz="4" w:space="0" w:color="auto"/>
              <w:left w:val="single" w:sz="4" w:space="0" w:color="auto"/>
            </w:tcBorders>
            <w:shd w:val="clear" w:color="auto" w:fill="FFFFFF"/>
          </w:tcPr>
          <w:p w14:paraId="05B6967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48B73CF4" w14:textId="77777777" w:rsidR="00000000" w:rsidRPr="00EE5E4A" w:rsidRDefault="00000000" w:rsidP="008F0429">
            <w:pPr>
              <w:jc w:val="both"/>
              <w:rPr>
                <w:rFonts w:ascii="Times New Roman" w:hAnsi="Times New Roman" w:cs="Times New Roman"/>
              </w:rPr>
            </w:pPr>
          </w:p>
        </w:tc>
      </w:tr>
      <w:tr w:rsidR="004E63A1" w14:paraId="49DE2FBF" w14:textId="77777777" w:rsidTr="008F0429">
        <w:trPr>
          <w:trHeight w:hRule="exact" w:val="288"/>
        </w:trPr>
        <w:tc>
          <w:tcPr>
            <w:tcW w:w="667" w:type="dxa"/>
            <w:tcBorders>
              <w:top w:val="single" w:sz="4" w:space="0" w:color="auto"/>
              <w:left w:val="single" w:sz="4" w:space="0" w:color="auto"/>
            </w:tcBorders>
            <w:shd w:val="clear" w:color="auto" w:fill="FFFFFF"/>
          </w:tcPr>
          <w:p w14:paraId="76AAEAD3"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50</w:t>
            </w:r>
          </w:p>
        </w:tc>
        <w:tc>
          <w:tcPr>
            <w:tcW w:w="6821" w:type="dxa"/>
            <w:tcBorders>
              <w:top w:val="single" w:sz="4" w:space="0" w:color="auto"/>
              <w:left w:val="single" w:sz="4" w:space="0" w:color="auto"/>
            </w:tcBorders>
            <w:shd w:val="clear" w:color="auto" w:fill="FFFFFF"/>
          </w:tcPr>
          <w:p w14:paraId="15FF97F1"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Моря Тихого и Атлантического океанов</w:t>
            </w:r>
          </w:p>
        </w:tc>
        <w:tc>
          <w:tcPr>
            <w:tcW w:w="970" w:type="dxa"/>
            <w:tcBorders>
              <w:top w:val="single" w:sz="4" w:space="0" w:color="auto"/>
              <w:left w:val="single" w:sz="4" w:space="0" w:color="auto"/>
            </w:tcBorders>
            <w:shd w:val="clear" w:color="auto" w:fill="FFFFFF"/>
          </w:tcPr>
          <w:p w14:paraId="0974B2A0"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CF54ED5" w14:textId="77777777" w:rsidR="00000000" w:rsidRPr="00EE5E4A" w:rsidRDefault="00000000" w:rsidP="008F0429">
            <w:pPr>
              <w:jc w:val="both"/>
              <w:rPr>
                <w:rFonts w:ascii="Times New Roman" w:hAnsi="Times New Roman" w:cs="Times New Roman"/>
              </w:rPr>
            </w:pPr>
          </w:p>
        </w:tc>
      </w:tr>
      <w:tr w:rsidR="004E63A1" w14:paraId="7FC24E1A" w14:textId="77777777" w:rsidTr="008F0429">
        <w:trPr>
          <w:trHeight w:hRule="exact" w:val="288"/>
        </w:trPr>
        <w:tc>
          <w:tcPr>
            <w:tcW w:w="667" w:type="dxa"/>
            <w:tcBorders>
              <w:top w:val="single" w:sz="4" w:space="0" w:color="auto"/>
              <w:left w:val="single" w:sz="4" w:space="0" w:color="auto"/>
            </w:tcBorders>
            <w:shd w:val="clear" w:color="auto" w:fill="FFFFFF"/>
          </w:tcPr>
          <w:p w14:paraId="6BDAA194"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51</w:t>
            </w:r>
          </w:p>
        </w:tc>
        <w:tc>
          <w:tcPr>
            <w:tcW w:w="6821" w:type="dxa"/>
            <w:tcBorders>
              <w:top w:val="single" w:sz="4" w:space="0" w:color="auto"/>
              <w:left w:val="single" w:sz="4" w:space="0" w:color="auto"/>
            </w:tcBorders>
            <w:shd w:val="clear" w:color="auto" w:fill="FFFFFF"/>
          </w:tcPr>
          <w:p w14:paraId="3D7599E3"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 России</w:t>
            </w:r>
          </w:p>
        </w:tc>
        <w:tc>
          <w:tcPr>
            <w:tcW w:w="970" w:type="dxa"/>
            <w:tcBorders>
              <w:top w:val="single" w:sz="4" w:space="0" w:color="auto"/>
              <w:left w:val="single" w:sz="4" w:space="0" w:color="auto"/>
            </w:tcBorders>
            <w:shd w:val="clear" w:color="auto" w:fill="FFFFFF"/>
          </w:tcPr>
          <w:p w14:paraId="639D5B53"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26C57265" w14:textId="77777777" w:rsidR="00000000" w:rsidRPr="00EE5E4A" w:rsidRDefault="00000000" w:rsidP="008F0429">
            <w:pPr>
              <w:jc w:val="both"/>
              <w:rPr>
                <w:rFonts w:ascii="Times New Roman" w:hAnsi="Times New Roman" w:cs="Times New Roman"/>
              </w:rPr>
            </w:pPr>
          </w:p>
        </w:tc>
      </w:tr>
      <w:tr w:rsidR="004E63A1" w14:paraId="6DD78D69" w14:textId="77777777" w:rsidTr="008F0429">
        <w:trPr>
          <w:trHeight w:hRule="exact" w:val="288"/>
        </w:trPr>
        <w:tc>
          <w:tcPr>
            <w:tcW w:w="667" w:type="dxa"/>
            <w:tcBorders>
              <w:top w:val="single" w:sz="4" w:space="0" w:color="auto"/>
              <w:left w:val="single" w:sz="4" w:space="0" w:color="auto"/>
            </w:tcBorders>
            <w:shd w:val="clear" w:color="auto" w:fill="FFFFFF"/>
          </w:tcPr>
          <w:p w14:paraId="5C3B2B3D"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52</w:t>
            </w:r>
          </w:p>
        </w:tc>
        <w:tc>
          <w:tcPr>
            <w:tcW w:w="6821" w:type="dxa"/>
            <w:tcBorders>
              <w:top w:val="single" w:sz="4" w:space="0" w:color="auto"/>
              <w:left w:val="single" w:sz="4" w:space="0" w:color="auto"/>
            </w:tcBorders>
            <w:shd w:val="clear" w:color="auto" w:fill="FFFFFF"/>
          </w:tcPr>
          <w:p w14:paraId="64F69D4C"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контурными картами</w:t>
            </w:r>
          </w:p>
        </w:tc>
        <w:tc>
          <w:tcPr>
            <w:tcW w:w="970" w:type="dxa"/>
            <w:tcBorders>
              <w:top w:val="single" w:sz="4" w:space="0" w:color="auto"/>
              <w:left w:val="single" w:sz="4" w:space="0" w:color="auto"/>
            </w:tcBorders>
            <w:shd w:val="clear" w:color="auto" w:fill="FFFFFF"/>
          </w:tcPr>
          <w:p w14:paraId="63FD5A27"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9787971" w14:textId="77777777" w:rsidR="00000000" w:rsidRPr="00EE5E4A" w:rsidRDefault="00000000" w:rsidP="008F0429">
            <w:pPr>
              <w:jc w:val="both"/>
              <w:rPr>
                <w:rFonts w:ascii="Times New Roman" w:hAnsi="Times New Roman" w:cs="Times New Roman"/>
              </w:rPr>
            </w:pPr>
          </w:p>
        </w:tc>
      </w:tr>
      <w:tr w:rsidR="004E63A1" w14:paraId="7D133507" w14:textId="77777777" w:rsidTr="008F0429">
        <w:trPr>
          <w:trHeight w:hRule="exact" w:val="283"/>
        </w:trPr>
        <w:tc>
          <w:tcPr>
            <w:tcW w:w="667" w:type="dxa"/>
            <w:tcBorders>
              <w:top w:val="single" w:sz="4" w:space="0" w:color="auto"/>
              <w:left w:val="single" w:sz="4" w:space="0" w:color="auto"/>
            </w:tcBorders>
            <w:shd w:val="clear" w:color="auto" w:fill="FFFFFF"/>
          </w:tcPr>
          <w:p w14:paraId="0158D92E"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489059B5" w14:textId="77777777" w:rsidR="00000000" w:rsidRPr="00EE5E4A" w:rsidRDefault="00000000"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14:paraId="64CE3DBC"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7233774" w14:textId="77777777" w:rsidR="00000000" w:rsidRPr="00EE5E4A" w:rsidRDefault="00000000" w:rsidP="008F0429">
            <w:pPr>
              <w:jc w:val="both"/>
              <w:rPr>
                <w:rFonts w:ascii="Times New Roman" w:hAnsi="Times New Roman" w:cs="Times New Roman"/>
              </w:rPr>
            </w:pPr>
          </w:p>
        </w:tc>
      </w:tr>
      <w:tr w:rsidR="004E63A1" w14:paraId="03C3238E" w14:textId="77777777" w:rsidTr="008F0429">
        <w:trPr>
          <w:trHeight w:hRule="exact" w:val="288"/>
        </w:trPr>
        <w:tc>
          <w:tcPr>
            <w:tcW w:w="667" w:type="dxa"/>
            <w:tcBorders>
              <w:top w:val="single" w:sz="4" w:space="0" w:color="auto"/>
              <w:left w:val="single" w:sz="4" w:space="0" w:color="auto"/>
            </w:tcBorders>
            <w:shd w:val="clear" w:color="auto" w:fill="FFFFFF"/>
          </w:tcPr>
          <w:p w14:paraId="64E65037" w14:textId="77777777" w:rsidR="00000000" w:rsidRPr="00EE5E4A" w:rsidRDefault="00000000"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14:paraId="72A045CA" w14:textId="77777777" w:rsidR="00000000" w:rsidRPr="00EE5E4A" w:rsidRDefault="00000000" w:rsidP="008F0429">
            <w:pPr>
              <w:pStyle w:val="3"/>
              <w:shd w:val="clear" w:color="auto" w:fill="auto"/>
              <w:spacing w:line="240" w:lineRule="auto"/>
              <w:jc w:val="center"/>
              <w:rPr>
                <w:spacing w:val="0"/>
                <w:sz w:val="24"/>
                <w:szCs w:val="24"/>
              </w:rPr>
            </w:pPr>
            <w:r w:rsidRPr="00EE5E4A">
              <w:rPr>
                <w:rStyle w:val="10pt0pt00"/>
                <w:spacing w:val="0"/>
                <w:sz w:val="24"/>
                <w:szCs w:val="24"/>
              </w:rPr>
              <w:t>IV четверть - 14 часов</w:t>
            </w:r>
          </w:p>
        </w:tc>
        <w:tc>
          <w:tcPr>
            <w:tcW w:w="970" w:type="dxa"/>
            <w:tcBorders>
              <w:top w:val="single" w:sz="4" w:space="0" w:color="auto"/>
              <w:left w:val="single" w:sz="4" w:space="0" w:color="auto"/>
            </w:tcBorders>
            <w:shd w:val="clear" w:color="auto" w:fill="FFFFFF"/>
          </w:tcPr>
          <w:p w14:paraId="09A2413C" w14:textId="77777777" w:rsidR="00000000" w:rsidRPr="00EE5E4A" w:rsidRDefault="00000000"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14:paraId="30AD4F2C" w14:textId="77777777" w:rsidR="00000000" w:rsidRPr="00EE5E4A" w:rsidRDefault="00000000" w:rsidP="008F0429">
            <w:pPr>
              <w:jc w:val="both"/>
              <w:rPr>
                <w:rFonts w:ascii="Times New Roman" w:hAnsi="Times New Roman" w:cs="Times New Roman"/>
              </w:rPr>
            </w:pPr>
          </w:p>
        </w:tc>
      </w:tr>
      <w:tr w:rsidR="004E63A1" w14:paraId="73AF8EEF" w14:textId="77777777" w:rsidTr="008F0429">
        <w:trPr>
          <w:trHeight w:hRule="exact" w:val="566"/>
        </w:trPr>
        <w:tc>
          <w:tcPr>
            <w:tcW w:w="667" w:type="dxa"/>
            <w:tcBorders>
              <w:top w:val="single" w:sz="4" w:space="0" w:color="auto"/>
              <w:left w:val="single" w:sz="4" w:space="0" w:color="auto"/>
            </w:tcBorders>
            <w:shd w:val="clear" w:color="auto" w:fill="FFFFFF"/>
          </w:tcPr>
          <w:p w14:paraId="7037A685"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53</w:t>
            </w:r>
          </w:p>
        </w:tc>
        <w:tc>
          <w:tcPr>
            <w:tcW w:w="6821" w:type="dxa"/>
            <w:tcBorders>
              <w:top w:val="single" w:sz="4" w:space="0" w:color="auto"/>
              <w:left w:val="single" w:sz="4" w:space="0" w:color="auto"/>
            </w:tcBorders>
            <w:shd w:val="clear" w:color="auto" w:fill="FFFFFF"/>
          </w:tcPr>
          <w:p w14:paraId="21FC3567"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Поверхность нашей страны: низменности, возвышенности, плоскогорья.</w:t>
            </w:r>
          </w:p>
        </w:tc>
        <w:tc>
          <w:tcPr>
            <w:tcW w:w="970" w:type="dxa"/>
            <w:tcBorders>
              <w:top w:val="single" w:sz="4" w:space="0" w:color="auto"/>
              <w:left w:val="single" w:sz="4" w:space="0" w:color="auto"/>
            </w:tcBorders>
            <w:shd w:val="clear" w:color="auto" w:fill="FFFFFF"/>
          </w:tcPr>
          <w:p w14:paraId="6399784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11A7F6B1" w14:textId="77777777" w:rsidR="00000000" w:rsidRPr="00EE5E4A" w:rsidRDefault="00000000" w:rsidP="008F0429">
            <w:pPr>
              <w:jc w:val="both"/>
              <w:rPr>
                <w:rFonts w:ascii="Times New Roman" w:hAnsi="Times New Roman" w:cs="Times New Roman"/>
              </w:rPr>
            </w:pPr>
          </w:p>
        </w:tc>
      </w:tr>
      <w:tr w:rsidR="004E63A1" w14:paraId="3B80C547" w14:textId="77777777" w:rsidTr="008F0429">
        <w:trPr>
          <w:trHeight w:hRule="exact" w:val="283"/>
        </w:trPr>
        <w:tc>
          <w:tcPr>
            <w:tcW w:w="667" w:type="dxa"/>
            <w:tcBorders>
              <w:top w:val="single" w:sz="4" w:space="0" w:color="auto"/>
              <w:left w:val="single" w:sz="4" w:space="0" w:color="auto"/>
            </w:tcBorders>
            <w:shd w:val="clear" w:color="auto" w:fill="FFFFFF"/>
          </w:tcPr>
          <w:p w14:paraId="310B4E3A"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54</w:t>
            </w:r>
          </w:p>
        </w:tc>
        <w:tc>
          <w:tcPr>
            <w:tcW w:w="6821" w:type="dxa"/>
            <w:tcBorders>
              <w:top w:val="single" w:sz="4" w:space="0" w:color="auto"/>
              <w:left w:val="single" w:sz="4" w:space="0" w:color="auto"/>
            </w:tcBorders>
            <w:shd w:val="clear" w:color="auto" w:fill="FFFFFF"/>
          </w:tcPr>
          <w:p w14:paraId="19C4D40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14:paraId="2F06B290"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2EFD039F" w14:textId="77777777" w:rsidR="00000000" w:rsidRPr="00EE5E4A" w:rsidRDefault="00000000" w:rsidP="008F0429">
            <w:pPr>
              <w:jc w:val="both"/>
              <w:rPr>
                <w:rFonts w:ascii="Times New Roman" w:hAnsi="Times New Roman" w:cs="Times New Roman"/>
              </w:rPr>
            </w:pPr>
          </w:p>
        </w:tc>
      </w:tr>
      <w:tr w:rsidR="004E63A1" w14:paraId="4A3769BC" w14:textId="77777777" w:rsidTr="008F0429">
        <w:trPr>
          <w:trHeight w:hRule="exact" w:val="288"/>
        </w:trPr>
        <w:tc>
          <w:tcPr>
            <w:tcW w:w="667" w:type="dxa"/>
            <w:tcBorders>
              <w:top w:val="single" w:sz="4" w:space="0" w:color="auto"/>
              <w:left w:val="single" w:sz="4" w:space="0" w:color="auto"/>
            </w:tcBorders>
            <w:shd w:val="clear" w:color="auto" w:fill="FFFFFF"/>
          </w:tcPr>
          <w:p w14:paraId="561CF874"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55</w:t>
            </w:r>
          </w:p>
        </w:tc>
        <w:tc>
          <w:tcPr>
            <w:tcW w:w="6821" w:type="dxa"/>
            <w:tcBorders>
              <w:top w:val="single" w:sz="4" w:space="0" w:color="auto"/>
              <w:left w:val="single" w:sz="4" w:space="0" w:color="auto"/>
            </w:tcBorders>
            <w:shd w:val="clear" w:color="auto" w:fill="FFFFFF"/>
          </w:tcPr>
          <w:p w14:paraId="307454C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Горы: Кавказ, Урал, Алтай, Саяны</w:t>
            </w:r>
          </w:p>
        </w:tc>
        <w:tc>
          <w:tcPr>
            <w:tcW w:w="970" w:type="dxa"/>
            <w:tcBorders>
              <w:top w:val="single" w:sz="4" w:space="0" w:color="auto"/>
              <w:left w:val="single" w:sz="4" w:space="0" w:color="auto"/>
            </w:tcBorders>
            <w:shd w:val="clear" w:color="auto" w:fill="FFFFFF"/>
          </w:tcPr>
          <w:p w14:paraId="79E6346E"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F7658C0" w14:textId="77777777" w:rsidR="00000000" w:rsidRPr="00EE5E4A" w:rsidRDefault="00000000" w:rsidP="008F0429">
            <w:pPr>
              <w:jc w:val="both"/>
              <w:rPr>
                <w:rFonts w:ascii="Times New Roman" w:hAnsi="Times New Roman" w:cs="Times New Roman"/>
              </w:rPr>
            </w:pPr>
          </w:p>
        </w:tc>
      </w:tr>
      <w:tr w:rsidR="004E63A1" w14:paraId="31503D0F" w14:textId="77777777" w:rsidTr="008F0429">
        <w:trPr>
          <w:trHeight w:hRule="exact" w:val="288"/>
        </w:trPr>
        <w:tc>
          <w:tcPr>
            <w:tcW w:w="667" w:type="dxa"/>
            <w:tcBorders>
              <w:top w:val="single" w:sz="4" w:space="0" w:color="auto"/>
              <w:left w:val="single" w:sz="4" w:space="0" w:color="auto"/>
            </w:tcBorders>
            <w:shd w:val="clear" w:color="auto" w:fill="FFFFFF"/>
          </w:tcPr>
          <w:p w14:paraId="4AE01CAD"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56</w:t>
            </w:r>
          </w:p>
        </w:tc>
        <w:tc>
          <w:tcPr>
            <w:tcW w:w="6821" w:type="dxa"/>
            <w:tcBorders>
              <w:top w:val="single" w:sz="4" w:space="0" w:color="auto"/>
              <w:left w:val="single" w:sz="4" w:space="0" w:color="auto"/>
            </w:tcBorders>
            <w:shd w:val="clear" w:color="auto" w:fill="FFFFFF"/>
          </w:tcPr>
          <w:p w14:paraId="12B8E85A"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Крупнейшие месторождения полезных ископаемых</w:t>
            </w:r>
          </w:p>
        </w:tc>
        <w:tc>
          <w:tcPr>
            <w:tcW w:w="970" w:type="dxa"/>
            <w:tcBorders>
              <w:top w:val="single" w:sz="4" w:space="0" w:color="auto"/>
              <w:left w:val="single" w:sz="4" w:space="0" w:color="auto"/>
            </w:tcBorders>
            <w:shd w:val="clear" w:color="auto" w:fill="FFFFFF"/>
          </w:tcPr>
          <w:p w14:paraId="5AB66D74"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2391F427" w14:textId="77777777" w:rsidR="00000000" w:rsidRPr="00EE5E4A" w:rsidRDefault="00000000" w:rsidP="008F0429">
            <w:pPr>
              <w:jc w:val="both"/>
              <w:rPr>
                <w:rFonts w:ascii="Times New Roman" w:hAnsi="Times New Roman" w:cs="Times New Roman"/>
              </w:rPr>
            </w:pPr>
          </w:p>
        </w:tc>
      </w:tr>
      <w:tr w:rsidR="004E63A1" w14:paraId="4E3C0503" w14:textId="77777777" w:rsidTr="008F0429">
        <w:trPr>
          <w:trHeight w:hRule="exact" w:val="288"/>
        </w:trPr>
        <w:tc>
          <w:tcPr>
            <w:tcW w:w="667" w:type="dxa"/>
            <w:tcBorders>
              <w:top w:val="single" w:sz="4" w:space="0" w:color="auto"/>
              <w:left w:val="single" w:sz="4" w:space="0" w:color="auto"/>
            </w:tcBorders>
            <w:shd w:val="clear" w:color="auto" w:fill="FFFFFF"/>
          </w:tcPr>
          <w:p w14:paraId="6E43277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57</w:t>
            </w:r>
          </w:p>
        </w:tc>
        <w:tc>
          <w:tcPr>
            <w:tcW w:w="6821" w:type="dxa"/>
            <w:tcBorders>
              <w:top w:val="single" w:sz="4" w:space="0" w:color="auto"/>
              <w:left w:val="single" w:sz="4" w:space="0" w:color="auto"/>
            </w:tcBorders>
            <w:shd w:val="clear" w:color="auto" w:fill="FFFFFF"/>
          </w:tcPr>
          <w:p w14:paraId="214DD0DB"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14:paraId="4152261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78D2E75" w14:textId="77777777" w:rsidR="00000000" w:rsidRPr="00EE5E4A" w:rsidRDefault="00000000" w:rsidP="008F0429">
            <w:pPr>
              <w:jc w:val="both"/>
              <w:rPr>
                <w:rFonts w:ascii="Times New Roman" w:hAnsi="Times New Roman" w:cs="Times New Roman"/>
              </w:rPr>
            </w:pPr>
          </w:p>
        </w:tc>
      </w:tr>
      <w:tr w:rsidR="004E63A1" w14:paraId="47E61A81" w14:textId="77777777" w:rsidTr="008F0429">
        <w:trPr>
          <w:trHeight w:hRule="exact" w:val="283"/>
        </w:trPr>
        <w:tc>
          <w:tcPr>
            <w:tcW w:w="667" w:type="dxa"/>
            <w:tcBorders>
              <w:top w:val="single" w:sz="4" w:space="0" w:color="auto"/>
              <w:left w:val="single" w:sz="4" w:space="0" w:color="auto"/>
            </w:tcBorders>
            <w:shd w:val="clear" w:color="auto" w:fill="FFFFFF"/>
          </w:tcPr>
          <w:p w14:paraId="6F991B01"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58</w:t>
            </w:r>
          </w:p>
        </w:tc>
        <w:tc>
          <w:tcPr>
            <w:tcW w:w="6821" w:type="dxa"/>
            <w:tcBorders>
              <w:top w:val="single" w:sz="4" w:space="0" w:color="auto"/>
              <w:left w:val="single" w:sz="4" w:space="0" w:color="auto"/>
            </w:tcBorders>
            <w:shd w:val="clear" w:color="auto" w:fill="FFFFFF"/>
          </w:tcPr>
          <w:p w14:paraId="5FADEA2D"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Реки: Волга с Окой и Камой</w:t>
            </w:r>
          </w:p>
        </w:tc>
        <w:tc>
          <w:tcPr>
            <w:tcW w:w="970" w:type="dxa"/>
            <w:tcBorders>
              <w:top w:val="single" w:sz="4" w:space="0" w:color="auto"/>
              <w:left w:val="single" w:sz="4" w:space="0" w:color="auto"/>
            </w:tcBorders>
            <w:shd w:val="clear" w:color="auto" w:fill="FFFFFF"/>
          </w:tcPr>
          <w:p w14:paraId="2DFDA115"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76196935" w14:textId="77777777" w:rsidR="00000000" w:rsidRPr="00EE5E4A" w:rsidRDefault="00000000" w:rsidP="008F0429">
            <w:pPr>
              <w:jc w:val="both"/>
              <w:rPr>
                <w:rFonts w:ascii="Times New Roman" w:hAnsi="Times New Roman" w:cs="Times New Roman"/>
              </w:rPr>
            </w:pPr>
          </w:p>
        </w:tc>
      </w:tr>
      <w:tr w:rsidR="004E63A1" w14:paraId="2A987F83" w14:textId="77777777" w:rsidTr="008F0429">
        <w:trPr>
          <w:trHeight w:hRule="exact" w:val="283"/>
        </w:trPr>
        <w:tc>
          <w:tcPr>
            <w:tcW w:w="667" w:type="dxa"/>
            <w:tcBorders>
              <w:top w:val="single" w:sz="4" w:space="0" w:color="auto"/>
              <w:left w:val="single" w:sz="4" w:space="0" w:color="auto"/>
            </w:tcBorders>
            <w:shd w:val="clear" w:color="auto" w:fill="FFFFFF"/>
          </w:tcPr>
          <w:p w14:paraId="61939144"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59</w:t>
            </w:r>
          </w:p>
        </w:tc>
        <w:tc>
          <w:tcPr>
            <w:tcW w:w="6821" w:type="dxa"/>
            <w:tcBorders>
              <w:top w:val="single" w:sz="4" w:space="0" w:color="auto"/>
              <w:left w:val="single" w:sz="4" w:space="0" w:color="auto"/>
            </w:tcBorders>
            <w:shd w:val="clear" w:color="auto" w:fill="FFFFFF"/>
          </w:tcPr>
          <w:p w14:paraId="7538C5B3"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Реки: Дон. Днепр. Урал</w:t>
            </w:r>
          </w:p>
        </w:tc>
        <w:tc>
          <w:tcPr>
            <w:tcW w:w="970" w:type="dxa"/>
            <w:tcBorders>
              <w:top w:val="single" w:sz="4" w:space="0" w:color="auto"/>
              <w:left w:val="single" w:sz="4" w:space="0" w:color="auto"/>
            </w:tcBorders>
            <w:shd w:val="clear" w:color="auto" w:fill="FFFFFF"/>
          </w:tcPr>
          <w:p w14:paraId="1E0568BA"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508F756C" w14:textId="77777777" w:rsidR="00000000" w:rsidRPr="00EE5E4A" w:rsidRDefault="00000000" w:rsidP="008F0429">
            <w:pPr>
              <w:jc w:val="both"/>
              <w:rPr>
                <w:rFonts w:ascii="Times New Roman" w:hAnsi="Times New Roman" w:cs="Times New Roman"/>
              </w:rPr>
            </w:pPr>
          </w:p>
        </w:tc>
      </w:tr>
      <w:tr w:rsidR="004E63A1" w14:paraId="1D90E2CA" w14:textId="77777777" w:rsidTr="008F0429">
        <w:trPr>
          <w:trHeight w:hRule="exact" w:val="288"/>
        </w:trPr>
        <w:tc>
          <w:tcPr>
            <w:tcW w:w="667" w:type="dxa"/>
            <w:tcBorders>
              <w:top w:val="single" w:sz="4" w:space="0" w:color="auto"/>
              <w:left w:val="single" w:sz="4" w:space="0" w:color="auto"/>
            </w:tcBorders>
            <w:shd w:val="clear" w:color="auto" w:fill="FFFFFF"/>
          </w:tcPr>
          <w:p w14:paraId="37607ECF"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60</w:t>
            </w:r>
          </w:p>
        </w:tc>
        <w:tc>
          <w:tcPr>
            <w:tcW w:w="6821" w:type="dxa"/>
            <w:tcBorders>
              <w:top w:val="single" w:sz="4" w:space="0" w:color="auto"/>
              <w:left w:val="single" w:sz="4" w:space="0" w:color="auto"/>
            </w:tcBorders>
            <w:shd w:val="clear" w:color="auto" w:fill="FFFFFF"/>
          </w:tcPr>
          <w:p w14:paraId="0BEDAA3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Реки Сибири: Обь, Енисей</w:t>
            </w:r>
          </w:p>
        </w:tc>
        <w:tc>
          <w:tcPr>
            <w:tcW w:w="970" w:type="dxa"/>
            <w:tcBorders>
              <w:top w:val="single" w:sz="4" w:space="0" w:color="auto"/>
              <w:left w:val="single" w:sz="4" w:space="0" w:color="auto"/>
            </w:tcBorders>
            <w:shd w:val="clear" w:color="auto" w:fill="FFFFFF"/>
          </w:tcPr>
          <w:p w14:paraId="37A79962"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33B40E2F" w14:textId="77777777" w:rsidR="00000000" w:rsidRPr="00EE5E4A" w:rsidRDefault="00000000" w:rsidP="008F0429">
            <w:pPr>
              <w:jc w:val="both"/>
              <w:rPr>
                <w:rFonts w:ascii="Times New Roman" w:hAnsi="Times New Roman" w:cs="Times New Roman"/>
              </w:rPr>
            </w:pPr>
          </w:p>
        </w:tc>
      </w:tr>
      <w:tr w:rsidR="004E63A1" w14:paraId="1943EFC4" w14:textId="77777777" w:rsidTr="008F0429">
        <w:trPr>
          <w:trHeight w:hRule="exact" w:val="288"/>
        </w:trPr>
        <w:tc>
          <w:tcPr>
            <w:tcW w:w="667" w:type="dxa"/>
            <w:tcBorders>
              <w:top w:val="single" w:sz="4" w:space="0" w:color="auto"/>
              <w:left w:val="single" w:sz="4" w:space="0" w:color="auto"/>
            </w:tcBorders>
            <w:shd w:val="clear" w:color="auto" w:fill="FFFFFF"/>
          </w:tcPr>
          <w:p w14:paraId="5A591E52"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61</w:t>
            </w:r>
          </w:p>
        </w:tc>
        <w:tc>
          <w:tcPr>
            <w:tcW w:w="6821" w:type="dxa"/>
            <w:tcBorders>
              <w:top w:val="single" w:sz="4" w:space="0" w:color="auto"/>
              <w:left w:val="single" w:sz="4" w:space="0" w:color="auto"/>
            </w:tcBorders>
            <w:shd w:val="clear" w:color="auto" w:fill="FFFFFF"/>
          </w:tcPr>
          <w:p w14:paraId="27ED1FCF"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Реки: Лена и Амур</w:t>
            </w:r>
          </w:p>
        </w:tc>
        <w:tc>
          <w:tcPr>
            <w:tcW w:w="970" w:type="dxa"/>
            <w:tcBorders>
              <w:top w:val="single" w:sz="4" w:space="0" w:color="auto"/>
              <w:left w:val="single" w:sz="4" w:space="0" w:color="auto"/>
            </w:tcBorders>
            <w:shd w:val="clear" w:color="auto" w:fill="FFFFFF"/>
          </w:tcPr>
          <w:p w14:paraId="4EEA10E1" w14:textId="77777777" w:rsidR="00000000" w:rsidRPr="00EE5E4A" w:rsidRDefault="00000000" w:rsidP="008F0429">
            <w:pPr>
              <w:pStyle w:val="3"/>
              <w:shd w:val="clear" w:color="auto" w:fill="auto"/>
              <w:spacing w:line="240" w:lineRule="auto"/>
              <w:jc w:val="both"/>
              <w:rPr>
                <w:b/>
                <w:spacing w:val="0"/>
                <w:sz w:val="24"/>
                <w:szCs w:val="24"/>
              </w:rPr>
            </w:pPr>
            <w:r w:rsidRPr="00EE5E4A">
              <w:rPr>
                <w:rStyle w:val="10pt0pt00"/>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049668ED" w14:textId="77777777" w:rsidR="00000000" w:rsidRPr="00EE5E4A" w:rsidRDefault="00000000" w:rsidP="008F0429">
            <w:pPr>
              <w:jc w:val="both"/>
              <w:rPr>
                <w:rFonts w:ascii="Times New Roman" w:hAnsi="Times New Roman" w:cs="Times New Roman"/>
              </w:rPr>
            </w:pPr>
          </w:p>
        </w:tc>
      </w:tr>
      <w:tr w:rsidR="004E63A1" w14:paraId="0DA05ED7" w14:textId="77777777" w:rsidTr="008F0429">
        <w:trPr>
          <w:trHeight w:hRule="exact" w:val="288"/>
        </w:trPr>
        <w:tc>
          <w:tcPr>
            <w:tcW w:w="667" w:type="dxa"/>
            <w:tcBorders>
              <w:top w:val="single" w:sz="4" w:space="0" w:color="auto"/>
              <w:left w:val="single" w:sz="4" w:space="0" w:color="auto"/>
            </w:tcBorders>
            <w:shd w:val="clear" w:color="auto" w:fill="FFFFFF"/>
          </w:tcPr>
          <w:p w14:paraId="5E51F75C"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62</w:t>
            </w:r>
          </w:p>
        </w:tc>
        <w:tc>
          <w:tcPr>
            <w:tcW w:w="6821" w:type="dxa"/>
            <w:tcBorders>
              <w:top w:val="single" w:sz="4" w:space="0" w:color="auto"/>
              <w:left w:val="single" w:sz="4" w:space="0" w:color="auto"/>
            </w:tcBorders>
            <w:shd w:val="clear" w:color="auto" w:fill="FFFFFF"/>
          </w:tcPr>
          <w:p w14:paraId="098B775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Озера: Ладожское, Онежское, Байкал</w:t>
            </w:r>
          </w:p>
        </w:tc>
        <w:tc>
          <w:tcPr>
            <w:tcW w:w="970" w:type="dxa"/>
            <w:tcBorders>
              <w:top w:val="single" w:sz="4" w:space="0" w:color="auto"/>
              <w:left w:val="single" w:sz="4" w:space="0" w:color="auto"/>
            </w:tcBorders>
            <w:shd w:val="clear" w:color="auto" w:fill="FFFFFF"/>
          </w:tcPr>
          <w:p w14:paraId="466EF6B0"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29FA97DA" w14:textId="77777777" w:rsidR="00000000" w:rsidRPr="00EE5E4A" w:rsidRDefault="00000000" w:rsidP="008F0429">
            <w:pPr>
              <w:jc w:val="both"/>
              <w:rPr>
                <w:rFonts w:ascii="Times New Roman" w:hAnsi="Times New Roman" w:cs="Times New Roman"/>
              </w:rPr>
            </w:pPr>
          </w:p>
        </w:tc>
      </w:tr>
      <w:tr w:rsidR="004E63A1" w14:paraId="4A154AD5" w14:textId="77777777" w:rsidTr="008F0429">
        <w:trPr>
          <w:trHeight w:hRule="exact" w:val="283"/>
        </w:trPr>
        <w:tc>
          <w:tcPr>
            <w:tcW w:w="667" w:type="dxa"/>
            <w:tcBorders>
              <w:top w:val="single" w:sz="4" w:space="0" w:color="auto"/>
              <w:left w:val="single" w:sz="4" w:space="0" w:color="auto"/>
            </w:tcBorders>
            <w:shd w:val="clear" w:color="auto" w:fill="FFFFFF"/>
          </w:tcPr>
          <w:p w14:paraId="5C630D02"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63</w:t>
            </w:r>
          </w:p>
        </w:tc>
        <w:tc>
          <w:tcPr>
            <w:tcW w:w="6821" w:type="dxa"/>
            <w:tcBorders>
              <w:top w:val="single" w:sz="4" w:space="0" w:color="auto"/>
              <w:left w:val="single" w:sz="4" w:space="0" w:color="auto"/>
            </w:tcBorders>
            <w:shd w:val="clear" w:color="auto" w:fill="FFFFFF"/>
          </w:tcPr>
          <w:p w14:paraId="5EF6FAB0"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14:paraId="43FC208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3A78DF24" w14:textId="77777777" w:rsidR="00000000" w:rsidRPr="00EE5E4A" w:rsidRDefault="00000000" w:rsidP="008F0429">
            <w:pPr>
              <w:jc w:val="both"/>
              <w:rPr>
                <w:rFonts w:ascii="Times New Roman" w:hAnsi="Times New Roman" w:cs="Times New Roman"/>
              </w:rPr>
            </w:pPr>
          </w:p>
        </w:tc>
      </w:tr>
      <w:tr w:rsidR="004E63A1" w14:paraId="2FB5A96E" w14:textId="77777777" w:rsidTr="008F0429">
        <w:trPr>
          <w:trHeight w:hRule="exact" w:val="293"/>
        </w:trPr>
        <w:tc>
          <w:tcPr>
            <w:tcW w:w="667" w:type="dxa"/>
            <w:tcBorders>
              <w:top w:val="single" w:sz="4" w:space="0" w:color="auto"/>
              <w:left w:val="single" w:sz="4" w:space="0" w:color="auto"/>
            </w:tcBorders>
            <w:shd w:val="clear" w:color="auto" w:fill="FFFFFF"/>
          </w:tcPr>
          <w:p w14:paraId="2DE4B6A8"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64</w:t>
            </w:r>
          </w:p>
        </w:tc>
        <w:tc>
          <w:tcPr>
            <w:tcW w:w="6821" w:type="dxa"/>
            <w:tcBorders>
              <w:top w:val="single" w:sz="4" w:space="0" w:color="auto"/>
              <w:left w:val="single" w:sz="4" w:space="0" w:color="auto"/>
            </w:tcBorders>
            <w:shd w:val="clear" w:color="auto" w:fill="FFFFFF"/>
          </w:tcPr>
          <w:p w14:paraId="3A400660"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Наш край на карте России</w:t>
            </w:r>
          </w:p>
        </w:tc>
        <w:tc>
          <w:tcPr>
            <w:tcW w:w="970" w:type="dxa"/>
            <w:tcBorders>
              <w:top w:val="single" w:sz="4" w:space="0" w:color="auto"/>
              <w:left w:val="single" w:sz="4" w:space="0" w:color="auto"/>
            </w:tcBorders>
            <w:shd w:val="clear" w:color="auto" w:fill="FFFFFF"/>
          </w:tcPr>
          <w:p w14:paraId="45416552"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14:paraId="78D8C976" w14:textId="77777777" w:rsidR="00000000" w:rsidRPr="00EE5E4A" w:rsidRDefault="00000000" w:rsidP="008F0429">
            <w:pPr>
              <w:jc w:val="both"/>
              <w:rPr>
                <w:rFonts w:ascii="Times New Roman" w:hAnsi="Times New Roman" w:cs="Times New Roman"/>
              </w:rPr>
            </w:pPr>
          </w:p>
        </w:tc>
      </w:tr>
      <w:tr w:rsidR="004E63A1" w14:paraId="4CF77C31" w14:textId="77777777" w:rsidTr="008F0429">
        <w:trPr>
          <w:trHeight w:hRule="exact" w:val="283"/>
        </w:trPr>
        <w:tc>
          <w:tcPr>
            <w:tcW w:w="667" w:type="dxa"/>
            <w:tcBorders>
              <w:top w:val="single" w:sz="4" w:space="0" w:color="auto"/>
              <w:left w:val="single" w:sz="4" w:space="0" w:color="auto"/>
              <w:bottom w:val="single" w:sz="4" w:space="0" w:color="auto"/>
            </w:tcBorders>
            <w:shd w:val="clear" w:color="auto" w:fill="FFFFFF"/>
          </w:tcPr>
          <w:p w14:paraId="6731BAA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65</w:t>
            </w:r>
          </w:p>
        </w:tc>
        <w:tc>
          <w:tcPr>
            <w:tcW w:w="6821" w:type="dxa"/>
            <w:tcBorders>
              <w:top w:val="single" w:sz="4" w:space="0" w:color="auto"/>
              <w:left w:val="single" w:sz="4" w:space="0" w:color="auto"/>
              <w:bottom w:val="single" w:sz="4" w:space="0" w:color="auto"/>
            </w:tcBorders>
            <w:shd w:val="clear" w:color="auto" w:fill="FFFFFF"/>
          </w:tcPr>
          <w:p w14:paraId="79D25C66"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Повторение начального курса</w:t>
            </w:r>
          </w:p>
        </w:tc>
        <w:tc>
          <w:tcPr>
            <w:tcW w:w="970" w:type="dxa"/>
            <w:tcBorders>
              <w:top w:val="single" w:sz="4" w:space="0" w:color="auto"/>
              <w:left w:val="single" w:sz="4" w:space="0" w:color="auto"/>
              <w:bottom w:val="single" w:sz="4" w:space="0" w:color="auto"/>
            </w:tcBorders>
            <w:shd w:val="clear" w:color="auto" w:fill="FFFFFF"/>
          </w:tcPr>
          <w:p w14:paraId="162FBD0D"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40746946" w14:textId="77777777" w:rsidR="00000000" w:rsidRPr="00EE5E4A" w:rsidRDefault="00000000" w:rsidP="008F0429">
            <w:pPr>
              <w:jc w:val="both"/>
              <w:rPr>
                <w:rFonts w:ascii="Times New Roman" w:hAnsi="Times New Roman" w:cs="Times New Roman"/>
              </w:rPr>
            </w:pPr>
          </w:p>
        </w:tc>
      </w:tr>
      <w:tr w:rsidR="004E63A1" w14:paraId="113C69FB" w14:textId="77777777" w:rsidTr="008F0429">
        <w:trPr>
          <w:trHeight w:hRule="exact" w:val="482"/>
        </w:trPr>
        <w:tc>
          <w:tcPr>
            <w:tcW w:w="667" w:type="dxa"/>
            <w:tcBorders>
              <w:top w:val="single" w:sz="4" w:space="0" w:color="auto"/>
              <w:left w:val="single" w:sz="4" w:space="0" w:color="auto"/>
              <w:bottom w:val="single" w:sz="4" w:space="0" w:color="auto"/>
            </w:tcBorders>
            <w:shd w:val="clear" w:color="auto" w:fill="FFFFFF"/>
          </w:tcPr>
          <w:p w14:paraId="4D6454D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66</w:t>
            </w:r>
          </w:p>
        </w:tc>
        <w:tc>
          <w:tcPr>
            <w:tcW w:w="6821" w:type="dxa"/>
            <w:tcBorders>
              <w:top w:val="single" w:sz="4" w:space="0" w:color="auto"/>
              <w:left w:val="single" w:sz="4" w:space="0" w:color="auto"/>
              <w:bottom w:val="single" w:sz="4" w:space="0" w:color="auto"/>
            </w:tcBorders>
            <w:shd w:val="clear" w:color="auto" w:fill="FFFFFF"/>
          </w:tcPr>
          <w:p w14:paraId="1D18A629"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970" w:type="dxa"/>
            <w:tcBorders>
              <w:top w:val="single" w:sz="4" w:space="0" w:color="auto"/>
              <w:left w:val="single" w:sz="4" w:space="0" w:color="auto"/>
              <w:bottom w:val="single" w:sz="4" w:space="0" w:color="auto"/>
            </w:tcBorders>
            <w:shd w:val="clear" w:color="auto" w:fill="FFFFFF"/>
          </w:tcPr>
          <w:p w14:paraId="55AB40BE" w14:textId="77777777" w:rsidR="00000000" w:rsidRPr="00EE5E4A" w:rsidRDefault="00000000"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5DFAEAA" w14:textId="77777777" w:rsidR="00000000" w:rsidRPr="00EE5E4A" w:rsidRDefault="00000000" w:rsidP="008F0429">
            <w:pPr>
              <w:jc w:val="both"/>
              <w:rPr>
                <w:rFonts w:ascii="Times New Roman" w:hAnsi="Times New Roman" w:cs="Times New Roman"/>
              </w:rPr>
            </w:pPr>
          </w:p>
        </w:tc>
      </w:tr>
    </w:tbl>
    <w:p w14:paraId="55BA7AD4" w14:textId="77777777" w:rsidR="00000000" w:rsidRDefault="00000000" w:rsidP="00DC6046">
      <w:pPr>
        <w:pStyle w:val="3"/>
        <w:shd w:val="clear" w:color="auto" w:fill="auto"/>
        <w:spacing w:line="240" w:lineRule="auto"/>
        <w:ind w:firstLine="700"/>
        <w:jc w:val="center"/>
        <w:rPr>
          <w:rStyle w:val="0pt"/>
          <w:b/>
          <w:spacing w:val="0"/>
          <w:sz w:val="24"/>
          <w:szCs w:val="24"/>
        </w:rPr>
      </w:pPr>
    </w:p>
    <w:p w14:paraId="6E06FD24" w14:textId="77777777" w:rsidR="00000000" w:rsidRDefault="00000000" w:rsidP="00DC6046">
      <w:pPr>
        <w:pStyle w:val="3"/>
        <w:shd w:val="clear" w:color="auto" w:fill="auto"/>
        <w:spacing w:line="240" w:lineRule="auto"/>
        <w:ind w:firstLine="700"/>
        <w:jc w:val="center"/>
        <w:rPr>
          <w:rStyle w:val="0pt"/>
          <w:b/>
          <w:spacing w:val="0"/>
          <w:sz w:val="24"/>
          <w:szCs w:val="24"/>
        </w:rPr>
      </w:pPr>
    </w:p>
    <w:p w14:paraId="1D2A3E06" w14:textId="77777777" w:rsidR="00000000" w:rsidRDefault="00000000" w:rsidP="00DC6046">
      <w:pPr>
        <w:pStyle w:val="3"/>
        <w:shd w:val="clear" w:color="auto" w:fill="auto"/>
        <w:spacing w:line="240" w:lineRule="auto"/>
        <w:ind w:firstLine="700"/>
        <w:jc w:val="center"/>
        <w:rPr>
          <w:rStyle w:val="0pt"/>
          <w:b/>
          <w:spacing w:val="0"/>
          <w:sz w:val="24"/>
          <w:szCs w:val="24"/>
        </w:rPr>
      </w:pPr>
    </w:p>
    <w:p w14:paraId="789A2E0A" w14:textId="77777777" w:rsidR="00000000" w:rsidRDefault="00000000" w:rsidP="00DC6046">
      <w:pPr>
        <w:pStyle w:val="3"/>
        <w:shd w:val="clear" w:color="auto" w:fill="auto"/>
        <w:spacing w:line="240" w:lineRule="auto"/>
        <w:ind w:firstLine="700"/>
        <w:jc w:val="center"/>
        <w:rPr>
          <w:rStyle w:val="0pt"/>
          <w:b/>
          <w:spacing w:val="0"/>
          <w:sz w:val="24"/>
          <w:szCs w:val="24"/>
        </w:rPr>
      </w:pPr>
      <w:r>
        <w:rPr>
          <w:rStyle w:val="0pt"/>
          <w:b/>
          <w:spacing w:val="0"/>
          <w:sz w:val="24"/>
          <w:szCs w:val="24"/>
        </w:rPr>
        <w:t>География России</w:t>
      </w:r>
    </w:p>
    <w:p w14:paraId="4DE528DF" w14:textId="77777777" w:rsidR="00000000" w:rsidRPr="00EE5E4A" w:rsidRDefault="00000000" w:rsidP="00DC6046">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7 класс</w:t>
      </w:r>
    </w:p>
    <w:p w14:paraId="6B5DDAEF" w14:textId="77777777" w:rsidR="00000000" w:rsidRPr="00EE5E4A" w:rsidRDefault="00000000" w:rsidP="00DC6046">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Пояснительная записка</w:t>
      </w:r>
    </w:p>
    <w:p w14:paraId="0AA5008F" w14:textId="77777777" w:rsidR="00000000" w:rsidRPr="00EE5E4A" w:rsidRDefault="00000000" w:rsidP="00DC6046">
      <w:pPr>
        <w:pStyle w:val="3"/>
        <w:shd w:val="clear" w:color="auto" w:fill="auto"/>
        <w:spacing w:line="240" w:lineRule="auto"/>
        <w:ind w:firstLine="700"/>
        <w:jc w:val="both"/>
        <w:rPr>
          <w:spacing w:val="0"/>
          <w:sz w:val="24"/>
          <w:szCs w:val="24"/>
        </w:rPr>
      </w:pPr>
      <w:r w:rsidRPr="00EE5E4A">
        <w:rPr>
          <w:rStyle w:val="0pt"/>
          <w:spacing w:val="0"/>
          <w:sz w:val="24"/>
          <w:szCs w:val="24"/>
        </w:rPr>
        <w:t>Изучение географии нашей страны расширяет кругозор школьников об окружающем</w:t>
      </w:r>
      <w:r>
        <w:rPr>
          <w:spacing w:val="0"/>
          <w:sz w:val="24"/>
          <w:szCs w:val="24"/>
        </w:rPr>
        <w:t xml:space="preserve"> </w:t>
      </w:r>
      <w:r w:rsidRPr="00EE5E4A">
        <w:rPr>
          <w:rStyle w:val="0pt"/>
          <w:spacing w:val="0"/>
          <w:sz w:val="24"/>
          <w:szCs w:val="24"/>
        </w:rPr>
        <w:t>мире.</w:t>
      </w:r>
    </w:p>
    <w:p w14:paraId="771319A1"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0pt"/>
          <w:spacing w:val="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какими является географическая карта, способствуют развитию абстрактного мышления. Систематическая словарная работа расширяет словарный запас детей, помогает им правильно употреблять новые слова в связной речи.</w:t>
      </w:r>
    </w:p>
    <w:p w14:paraId="32CB31B8"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0pt"/>
          <w:spacing w:val="0"/>
          <w:sz w:val="24"/>
          <w:szCs w:val="24"/>
        </w:rPr>
        <w:t>Курс 7 класса посвящен географии нашей Родины и связан с выполнением учащимися разнообразных практических работ по картам: физической, природных зон и народов (сравнение этих карт путем сопоставления с контурной).в 7 классе закрепляются и расширяются знания, умения и навыки, полученные ранее.</w:t>
      </w:r>
    </w:p>
    <w:p w14:paraId="383F3FFA"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0pt"/>
          <w:spacing w:val="0"/>
          <w:sz w:val="24"/>
          <w:szCs w:val="24"/>
        </w:rPr>
        <w:t>Изучая «Природные зоны России», учащихся знакомят с разнообразными природными условиями на территории нашей страны. Сведения даются об особенностях природы, об основных занятиях населения. Учащиеся узнают об успехах, достижениях, о том, как связан труд людей с местной природой. Экскурсии, чтение рассказов о заповедниках, бережном отношении людей к природе способствует участию школьников в ее охране.</w:t>
      </w:r>
    </w:p>
    <w:p w14:paraId="6D863561"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0pt"/>
          <w:spacing w:val="0"/>
          <w:sz w:val="24"/>
          <w:szCs w:val="24"/>
        </w:rPr>
        <w:t>В программе выделены основные практические работы, которые необходимо выполнить ученикам, указываются межпредметные связи, а также основные требования к знаниям и умениям.</w:t>
      </w:r>
    </w:p>
    <w:p w14:paraId="50BAC917" w14:textId="77777777" w:rsidR="00000000" w:rsidRPr="00EE5E4A" w:rsidRDefault="00000000" w:rsidP="00EE5E4A">
      <w:pPr>
        <w:pStyle w:val="3"/>
        <w:shd w:val="clear" w:color="auto" w:fill="auto"/>
        <w:spacing w:line="240" w:lineRule="auto"/>
        <w:ind w:firstLine="700"/>
        <w:jc w:val="both"/>
        <w:rPr>
          <w:spacing w:val="0"/>
          <w:sz w:val="24"/>
          <w:szCs w:val="24"/>
        </w:rPr>
      </w:pPr>
    </w:p>
    <w:p w14:paraId="28C16521" w14:textId="77777777" w:rsidR="00000000" w:rsidRDefault="00000000" w:rsidP="008F0429">
      <w:pPr>
        <w:pStyle w:val="3"/>
        <w:shd w:val="clear" w:color="auto" w:fill="auto"/>
        <w:spacing w:line="240" w:lineRule="auto"/>
        <w:ind w:firstLine="700"/>
        <w:jc w:val="both"/>
        <w:rPr>
          <w:spacing w:val="0"/>
          <w:sz w:val="24"/>
          <w:szCs w:val="24"/>
        </w:rPr>
      </w:pPr>
    </w:p>
    <w:p w14:paraId="1E515A70" w14:textId="77777777" w:rsidR="00000000" w:rsidRDefault="00000000" w:rsidP="008F0429">
      <w:pPr>
        <w:pStyle w:val="3"/>
        <w:shd w:val="clear" w:color="auto" w:fill="auto"/>
        <w:spacing w:line="240" w:lineRule="auto"/>
        <w:ind w:firstLine="700"/>
        <w:jc w:val="both"/>
        <w:rPr>
          <w:spacing w:val="0"/>
          <w:sz w:val="24"/>
          <w:szCs w:val="24"/>
        </w:rPr>
      </w:pPr>
    </w:p>
    <w:p w14:paraId="32073E0D" w14:textId="77777777" w:rsidR="00000000" w:rsidRDefault="00000000" w:rsidP="008F0429">
      <w:pPr>
        <w:pStyle w:val="3"/>
        <w:shd w:val="clear" w:color="auto" w:fill="auto"/>
        <w:spacing w:line="240" w:lineRule="auto"/>
        <w:ind w:firstLine="700"/>
        <w:jc w:val="both"/>
        <w:rPr>
          <w:spacing w:val="0"/>
          <w:sz w:val="24"/>
          <w:szCs w:val="24"/>
        </w:rPr>
      </w:pPr>
    </w:p>
    <w:p w14:paraId="5AE43783" w14:textId="77777777" w:rsidR="00000000" w:rsidRDefault="00000000" w:rsidP="008F0429">
      <w:pPr>
        <w:pStyle w:val="3"/>
        <w:shd w:val="clear" w:color="auto" w:fill="auto"/>
        <w:spacing w:line="240" w:lineRule="auto"/>
        <w:ind w:firstLine="700"/>
        <w:jc w:val="both"/>
        <w:rPr>
          <w:spacing w:val="0"/>
          <w:sz w:val="24"/>
          <w:szCs w:val="24"/>
        </w:rPr>
      </w:pPr>
    </w:p>
    <w:p w14:paraId="00327EAD" w14:textId="77777777" w:rsidR="00000000" w:rsidRDefault="00000000" w:rsidP="008F0429">
      <w:pPr>
        <w:pStyle w:val="3"/>
        <w:shd w:val="clear" w:color="auto" w:fill="auto"/>
        <w:spacing w:line="240" w:lineRule="auto"/>
        <w:ind w:firstLine="700"/>
        <w:jc w:val="both"/>
        <w:rPr>
          <w:spacing w:val="0"/>
          <w:sz w:val="24"/>
          <w:szCs w:val="24"/>
        </w:rPr>
      </w:pPr>
    </w:p>
    <w:p w14:paraId="2C325D69" w14:textId="77777777" w:rsidR="00000000" w:rsidRDefault="00000000" w:rsidP="008F0429">
      <w:pPr>
        <w:pStyle w:val="3"/>
        <w:shd w:val="clear" w:color="auto" w:fill="auto"/>
        <w:spacing w:line="240" w:lineRule="auto"/>
        <w:ind w:firstLine="700"/>
        <w:jc w:val="both"/>
        <w:rPr>
          <w:spacing w:val="0"/>
          <w:sz w:val="24"/>
          <w:szCs w:val="24"/>
        </w:rPr>
      </w:pPr>
    </w:p>
    <w:p w14:paraId="23363F38" w14:textId="77777777" w:rsidR="00000000" w:rsidRDefault="00000000" w:rsidP="008F0429">
      <w:pPr>
        <w:pStyle w:val="3"/>
        <w:shd w:val="clear" w:color="auto" w:fill="auto"/>
        <w:spacing w:line="240" w:lineRule="auto"/>
        <w:ind w:firstLine="700"/>
        <w:jc w:val="both"/>
        <w:rPr>
          <w:spacing w:val="0"/>
          <w:sz w:val="24"/>
          <w:szCs w:val="24"/>
        </w:rPr>
      </w:pPr>
    </w:p>
    <w:p w14:paraId="73240070" w14:textId="77777777" w:rsidR="00000000" w:rsidRDefault="00000000" w:rsidP="008F0429">
      <w:pPr>
        <w:pStyle w:val="3"/>
        <w:shd w:val="clear" w:color="auto" w:fill="auto"/>
        <w:spacing w:line="240" w:lineRule="auto"/>
        <w:ind w:firstLine="700"/>
        <w:jc w:val="both"/>
        <w:rPr>
          <w:spacing w:val="0"/>
          <w:sz w:val="24"/>
          <w:szCs w:val="24"/>
        </w:rPr>
      </w:pPr>
    </w:p>
    <w:p w14:paraId="4731B243" w14:textId="77777777" w:rsidR="00000000" w:rsidRDefault="00000000" w:rsidP="008F0429">
      <w:pPr>
        <w:pStyle w:val="3"/>
        <w:shd w:val="clear" w:color="auto" w:fill="auto"/>
        <w:spacing w:line="240" w:lineRule="auto"/>
        <w:ind w:firstLine="700"/>
        <w:jc w:val="both"/>
        <w:rPr>
          <w:spacing w:val="0"/>
          <w:sz w:val="24"/>
          <w:szCs w:val="24"/>
        </w:rPr>
      </w:pPr>
    </w:p>
    <w:p w14:paraId="58908BA1" w14:textId="77777777" w:rsidR="00000000" w:rsidRDefault="00000000" w:rsidP="008F0429">
      <w:pPr>
        <w:pStyle w:val="3"/>
        <w:shd w:val="clear" w:color="auto" w:fill="auto"/>
        <w:spacing w:line="240" w:lineRule="auto"/>
        <w:ind w:firstLine="700"/>
        <w:jc w:val="both"/>
        <w:rPr>
          <w:spacing w:val="0"/>
          <w:sz w:val="24"/>
          <w:szCs w:val="24"/>
        </w:rPr>
      </w:pPr>
    </w:p>
    <w:p w14:paraId="3C4990C8" w14:textId="77777777" w:rsidR="00000000" w:rsidRDefault="00000000" w:rsidP="008F0429">
      <w:pPr>
        <w:pStyle w:val="3"/>
        <w:shd w:val="clear" w:color="auto" w:fill="auto"/>
        <w:spacing w:line="240" w:lineRule="auto"/>
        <w:ind w:firstLine="700"/>
        <w:jc w:val="both"/>
        <w:rPr>
          <w:spacing w:val="0"/>
          <w:sz w:val="24"/>
          <w:szCs w:val="24"/>
        </w:rPr>
      </w:pPr>
    </w:p>
    <w:p w14:paraId="6D4414B5" w14:textId="77777777" w:rsidR="00000000" w:rsidRDefault="00000000" w:rsidP="008F0429">
      <w:pPr>
        <w:pStyle w:val="3"/>
        <w:shd w:val="clear" w:color="auto" w:fill="auto"/>
        <w:spacing w:line="240" w:lineRule="auto"/>
        <w:ind w:firstLine="700"/>
        <w:jc w:val="both"/>
        <w:rPr>
          <w:spacing w:val="0"/>
          <w:sz w:val="24"/>
          <w:szCs w:val="24"/>
        </w:rPr>
      </w:pPr>
    </w:p>
    <w:p w14:paraId="67DB4B9A" w14:textId="77777777" w:rsidR="00000000" w:rsidRDefault="00000000" w:rsidP="008F0429">
      <w:pPr>
        <w:pStyle w:val="3"/>
        <w:shd w:val="clear" w:color="auto" w:fill="auto"/>
        <w:spacing w:line="240" w:lineRule="auto"/>
        <w:ind w:firstLine="700"/>
        <w:jc w:val="both"/>
        <w:rPr>
          <w:spacing w:val="0"/>
          <w:sz w:val="24"/>
          <w:szCs w:val="24"/>
        </w:rPr>
      </w:pPr>
    </w:p>
    <w:p w14:paraId="62F049DB" w14:textId="77777777" w:rsidR="00000000" w:rsidRDefault="00000000" w:rsidP="008F0429">
      <w:pPr>
        <w:pStyle w:val="3"/>
        <w:shd w:val="clear" w:color="auto" w:fill="auto"/>
        <w:spacing w:line="240" w:lineRule="auto"/>
        <w:ind w:firstLine="700"/>
        <w:jc w:val="both"/>
        <w:rPr>
          <w:spacing w:val="0"/>
          <w:sz w:val="24"/>
          <w:szCs w:val="24"/>
        </w:rPr>
      </w:pPr>
    </w:p>
    <w:p w14:paraId="374E3A84" w14:textId="77777777" w:rsidR="00000000" w:rsidRDefault="00000000" w:rsidP="008F0429">
      <w:pPr>
        <w:pStyle w:val="3"/>
        <w:shd w:val="clear" w:color="auto" w:fill="auto"/>
        <w:spacing w:line="240" w:lineRule="auto"/>
        <w:ind w:firstLine="700"/>
        <w:jc w:val="both"/>
        <w:rPr>
          <w:spacing w:val="0"/>
          <w:sz w:val="24"/>
          <w:szCs w:val="24"/>
        </w:rPr>
      </w:pPr>
    </w:p>
    <w:p w14:paraId="4F279944" w14:textId="77777777" w:rsidR="00000000" w:rsidRDefault="00000000" w:rsidP="008F0429">
      <w:pPr>
        <w:pStyle w:val="3"/>
        <w:shd w:val="clear" w:color="auto" w:fill="auto"/>
        <w:spacing w:line="240" w:lineRule="auto"/>
        <w:ind w:firstLine="700"/>
        <w:jc w:val="both"/>
        <w:rPr>
          <w:spacing w:val="0"/>
          <w:sz w:val="24"/>
          <w:szCs w:val="24"/>
        </w:rPr>
      </w:pPr>
    </w:p>
    <w:p w14:paraId="3D2FB233" w14:textId="77777777" w:rsidR="00000000" w:rsidRDefault="00000000" w:rsidP="008F0429">
      <w:pPr>
        <w:pStyle w:val="3"/>
        <w:shd w:val="clear" w:color="auto" w:fill="auto"/>
        <w:spacing w:line="240" w:lineRule="auto"/>
        <w:ind w:firstLine="700"/>
        <w:jc w:val="both"/>
        <w:rPr>
          <w:spacing w:val="0"/>
          <w:sz w:val="24"/>
          <w:szCs w:val="24"/>
        </w:rPr>
      </w:pPr>
    </w:p>
    <w:p w14:paraId="69D428F7" w14:textId="77777777" w:rsidR="00000000" w:rsidRDefault="00000000" w:rsidP="008F0429">
      <w:pPr>
        <w:pStyle w:val="3"/>
        <w:shd w:val="clear" w:color="auto" w:fill="auto"/>
        <w:spacing w:line="240" w:lineRule="auto"/>
        <w:ind w:firstLine="700"/>
        <w:jc w:val="both"/>
        <w:rPr>
          <w:spacing w:val="0"/>
          <w:sz w:val="24"/>
          <w:szCs w:val="24"/>
        </w:rPr>
      </w:pPr>
    </w:p>
    <w:p w14:paraId="0B346ECA" w14:textId="77777777" w:rsidR="00000000" w:rsidRDefault="00000000" w:rsidP="008F0429">
      <w:pPr>
        <w:pStyle w:val="3"/>
        <w:shd w:val="clear" w:color="auto" w:fill="auto"/>
        <w:spacing w:line="240" w:lineRule="auto"/>
        <w:ind w:firstLine="700"/>
        <w:jc w:val="both"/>
        <w:rPr>
          <w:spacing w:val="0"/>
          <w:sz w:val="24"/>
          <w:szCs w:val="24"/>
        </w:rPr>
      </w:pPr>
    </w:p>
    <w:p w14:paraId="758AF3CD" w14:textId="77777777" w:rsidR="00000000" w:rsidRDefault="00000000" w:rsidP="008F0429">
      <w:pPr>
        <w:pStyle w:val="3"/>
        <w:shd w:val="clear" w:color="auto" w:fill="auto"/>
        <w:spacing w:line="240" w:lineRule="auto"/>
        <w:ind w:firstLine="700"/>
        <w:jc w:val="both"/>
        <w:rPr>
          <w:spacing w:val="0"/>
          <w:sz w:val="24"/>
          <w:szCs w:val="24"/>
        </w:rPr>
      </w:pPr>
    </w:p>
    <w:p w14:paraId="6EB7F70E" w14:textId="77777777" w:rsidR="00000000" w:rsidRDefault="00000000" w:rsidP="008F0429">
      <w:pPr>
        <w:pStyle w:val="3"/>
        <w:shd w:val="clear" w:color="auto" w:fill="auto"/>
        <w:spacing w:line="240" w:lineRule="auto"/>
        <w:ind w:firstLine="700"/>
        <w:jc w:val="both"/>
        <w:rPr>
          <w:spacing w:val="0"/>
          <w:sz w:val="24"/>
          <w:szCs w:val="24"/>
        </w:rPr>
      </w:pPr>
    </w:p>
    <w:p w14:paraId="228DD065" w14:textId="77777777" w:rsidR="00000000" w:rsidRDefault="00000000" w:rsidP="008F0429">
      <w:pPr>
        <w:pStyle w:val="3"/>
        <w:shd w:val="clear" w:color="auto" w:fill="auto"/>
        <w:spacing w:line="240" w:lineRule="auto"/>
        <w:ind w:firstLine="700"/>
        <w:jc w:val="both"/>
        <w:rPr>
          <w:spacing w:val="0"/>
          <w:sz w:val="24"/>
          <w:szCs w:val="24"/>
        </w:rPr>
      </w:pPr>
    </w:p>
    <w:p w14:paraId="3580735B" w14:textId="77777777" w:rsidR="00000000" w:rsidRDefault="00000000" w:rsidP="008F0429">
      <w:pPr>
        <w:pStyle w:val="3"/>
        <w:shd w:val="clear" w:color="auto" w:fill="auto"/>
        <w:spacing w:line="240" w:lineRule="auto"/>
        <w:ind w:firstLine="700"/>
        <w:jc w:val="both"/>
        <w:rPr>
          <w:spacing w:val="0"/>
          <w:sz w:val="24"/>
          <w:szCs w:val="24"/>
        </w:rPr>
      </w:pPr>
    </w:p>
    <w:p w14:paraId="1BD63A89" w14:textId="77777777" w:rsidR="00000000" w:rsidRDefault="00000000" w:rsidP="008F0429">
      <w:pPr>
        <w:pStyle w:val="3"/>
        <w:shd w:val="clear" w:color="auto" w:fill="auto"/>
        <w:spacing w:line="240" w:lineRule="auto"/>
        <w:ind w:firstLine="700"/>
        <w:jc w:val="both"/>
        <w:rPr>
          <w:spacing w:val="0"/>
          <w:sz w:val="24"/>
          <w:szCs w:val="24"/>
        </w:rPr>
      </w:pPr>
    </w:p>
    <w:p w14:paraId="04905065" w14:textId="77777777" w:rsidR="00000000" w:rsidRDefault="00000000" w:rsidP="008F0429">
      <w:pPr>
        <w:pStyle w:val="3"/>
        <w:shd w:val="clear" w:color="auto" w:fill="auto"/>
        <w:spacing w:line="240" w:lineRule="auto"/>
        <w:ind w:firstLine="700"/>
        <w:jc w:val="both"/>
        <w:rPr>
          <w:spacing w:val="0"/>
          <w:sz w:val="24"/>
          <w:szCs w:val="24"/>
        </w:rPr>
      </w:pPr>
    </w:p>
    <w:p w14:paraId="2F68F621" w14:textId="77777777" w:rsidR="00000000" w:rsidRPr="00EE5E4A" w:rsidRDefault="00000000" w:rsidP="008F0429">
      <w:pPr>
        <w:pStyle w:val="3"/>
        <w:shd w:val="clear" w:color="auto" w:fill="auto"/>
        <w:spacing w:line="240" w:lineRule="auto"/>
        <w:ind w:firstLine="700"/>
        <w:jc w:val="both"/>
        <w:rPr>
          <w:spacing w:val="0"/>
          <w:sz w:val="24"/>
          <w:szCs w:val="24"/>
        </w:rPr>
      </w:pPr>
    </w:p>
    <w:p w14:paraId="68B715BF" w14:textId="77777777" w:rsidR="00000000" w:rsidRPr="00EE5E4A" w:rsidRDefault="00000000" w:rsidP="008F0429">
      <w:pPr>
        <w:pStyle w:val="af1"/>
        <w:spacing w:after="0"/>
        <w:ind w:firstLine="284"/>
        <w:jc w:val="center"/>
        <w:rPr>
          <w:b/>
          <w:bCs/>
        </w:rPr>
      </w:pPr>
      <w:r w:rsidRPr="00EE5E4A">
        <w:rPr>
          <w:b/>
          <w:bCs/>
        </w:rPr>
        <w:t>Содержание тем учебного курса</w:t>
      </w:r>
    </w:p>
    <w:p w14:paraId="52CA1E59" w14:textId="77777777" w:rsidR="00000000" w:rsidRDefault="00000000" w:rsidP="008F0429">
      <w:pPr>
        <w:pStyle w:val="af1"/>
        <w:spacing w:after="0"/>
        <w:ind w:firstLine="284"/>
        <w:jc w:val="center"/>
        <w:rPr>
          <w:b/>
        </w:rPr>
      </w:pPr>
      <w:r w:rsidRPr="00EE5E4A">
        <w:rPr>
          <w:b/>
        </w:rPr>
        <w:t>7 класс</w:t>
      </w:r>
    </w:p>
    <w:p w14:paraId="2EFB0DA1" w14:textId="77777777" w:rsidR="00000000" w:rsidRPr="00EE5E4A" w:rsidRDefault="00000000" w:rsidP="008F0429">
      <w:pPr>
        <w:pStyle w:val="af1"/>
        <w:spacing w:after="0"/>
        <w:ind w:firstLine="284"/>
        <w:jc w:val="center"/>
        <w:rPr>
          <w:b/>
        </w:rPr>
      </w:pPr>
      <w:r w:rsidRPr="00EE5E4A">
        <w:rPr>
          <w:b/>
        </w:rPr>
        <w:t>География России</w:t>
      </w:r>
    </w:p>
    <w:p w14:paraId="7046B666" w14:textId="77777777" w:rsidR="00000000" w:rsidRPr="00EE5E4A" w:rsidRDefault="00000000" w:rsidP="008F0429">
      <w:pPr>
        <w:pStyle w:val="af1"/>
        <w:spacing w:after="0"/>
        <w:ind w:firstLine="284"/>
        <w:jc w:val="both"/>
      </w:pPr>
      <w:r w:rsidRPr="00EE5E4A">
        <w:t>(68 часов)</w:t>
      </w:r>
    </w:p>
    <w:p w14:paraId="63D049E2" w14:textId="77777777" w:rsidR="00000000" w:rsidRPr="00EE5E4A" w:rsidRDefault="00000000" w:rsidP="008F0429">
      <w:pPr>
        <w:pStyle w:val="af1"/>
        <w:spacing w:after="0"/>
        <w:ind w:firstLine="284"/>
        <w:jc w:val="both"/>
        <w:rPr>
          <w:b/>
          <w:bCs/>
        </w:rPr>
      </w:pPr>
      <w:r w:rsidRPr="00EE5E4A">
        <w:rPr>
          <w:b/>
          <w:bCs/>
        </w:rPr>
        <w:t>Особенности природы и хозяйства России</w:t>
      </w:r>
      <w:r w:rsidRPr="00EE5E4A">
        <w:rPr>
          <w:b/>
          <w:bCs/>
        </w:rPr>
        <w:tab/>
      </w:r>
    </w:p>
    <w:p w14:paraId="48AF536B" w14:textId="77777777" w:rsidR="00000000" w:rsidRPr="00EE5E4A" w:rsidRDefault="00000000" w:rsidP="008F0429">
      <w:pPr>
        <w:pStyle w:val="af1"/>
        <w:spacing w:after="0"/>
        <w:ind w:firstLine="284"/>
        <w:jc w:val="both"/>
        <w:rPr>
          <w:b/>
          <w:bCs/>
        </w:rPr>
      </w:pPr>
      <w:r w:rsidRPr="00EE5E4A">
        <w:rPr>
          <w:b/>
          <w:bCs/>
        </w:rPr>
        <w:t>(общая характеристика)</w:t>
      </w:r>
    </w:p>
    <w:p w14:paraId="0920146E" w14:textId="77777777" w:rsidR="00000000" w:rsidRPr="00EE5E4A" w:rsidRDefault="00000000" w:rsidP="008F0429">
      <w:pPr>
        <w:pStyle w:val="af1"/>
        <w:spacing w:after="0"/>
        <w:ind w:firstLine="284"/>
        <w:jc w:val="both"/>
      </w:pPr>
      <w:r w:rsidRPr="00EE5E4A">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14:paraId="2EBC6A4C" w14:textId="77777777" w:rsidR="00000000" w:rsidRPr="00EE5E4A" w:rsidRDefault="00000000" w:rsidP="008F0429">
      <w:pPr>
        <w:pStyle w:val="af1"/>
        <w:spacing w:after="0"/>
        <w:ind w:firstLine="284"/>
        <w:jc w:val="both"/>
        <w:rPr>
          <w:b/>
          <w:bCs/>
        </w:rPr>
      </w:pPr>
      <w:r w:rsidRPr="00EE5E4A">
        <w:rPr>
          <w:b/>
          <w:bCs/>
        </w:rPr>
        <w:t>Природные зоны России .</w:t>
      </w:r>
    </w:p>
    <w:p w14:paraId="0D46B124" w14:textId="77777777" w:rsidR="00000000" w:rsidRPr="00EE5E4A" w:rsidRDefault="00000000" w:rsidP="008F0429">
      <w:pPr>
        <w:pStyle w:val="af1"/>
        <w:spacing w:after="0"/>
        <w:ind w:firstLine="284"/>
        <w:jc w:val="both"/>
      </w:pPr>
      <w:r w:rsidRPr="00EE5E4A">
        <w:t xml:space="preserve">12.Природные зоны России. Значение зональных различий для специализации сельского хозяйства и жизни людей.13. Карта природных зон России. </w:t>
      </w:r>
    </w:p>
    <w:p w14:paraId="6C066926" w14:textId="77777777" w:rsidR="00000000" w:rsidRPr="00EE5E4A" w:rsidRDefault="00000000" w:rsidP="008F0429">
      <w:pPr>
        <w:pStyle w:val="af1"/>
        <w:spacing w:after="0"/>
        <w:ind w:firstLine="284"/>
        <w:jc w:val="both"/>
        <w:rPr>
          <w:i/>
          <w:iCs/>
        </w:rPr>
      </w:pPr>
      <w:r w:rsidRPr="00EE5E4A">
        <w:rPr>
          <w:i/>
          <w:iCs/>
          <w:u w:val="single"/>
        </w:rPr>
        <w:t>Зона арктических пустынь</w:t>
      </w:r>
      <w:r w:rsidRPr="00EE5E4A">
        <w:rPr>
          <w:i/>
          <w:iCs/>
        </w:rPr>
        <w:t xml:space="preserve"> </w:t>
      </w:r>
    </w:p>
    <w:p w14:paraId="4CFCC40D" w14:textId="77777777" w:rsidR="00000000" w:rsidRPr="00EE5E4A" w:rsidRDefault="00000000" w:rsidP="008F0429">
      <w:pPr>
        <w:pStyle w:val="af1"/>
        <w:spacing w:after="0"/>
        <w:ind w:firstLine="284"/>
        <w:jc w:val="both"/>
      </w:pPr>
      <w:r w:rsidRPr="00EE5E4A">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14:paraId="17F9FA45" w14:textId="77777777" w:rsidR="00000000" w:rsidRPr="00EE5E4A" w:rsidRDefault="00000000" w:rsidP="008F0429">
      <w:pPr>
        <w:pStyle w:val="af1"/>
        <w:spacing w:after="0"/>
        <w:ind w:firstLine="284"/>
        <w:jc w:val="both"/>
        <w:rPr>
          <w:i/>
          <w:iCs/>
          <w:u w:val="single"/>
        </w:rPr>
      </w:pPr>
      <w:r w:rsidRPr="00EE5E4A">
        <w:rPr>
          <w:i/>
          <w:iCs/>
          <w:u w:val="single"/>
        </w:rPr>
        <w:t xml:space="preserve"> Зона тундры</w:t>
      </w:r>
    </w:p>
    <w:p w14:paraId="6C02F0D8" w14:textId="77777777" w:rsidR="00000000" w:rsidRPr="00EE5E4A" w:rsidRDefault="00000000" w:rsidP="008F0429">
      <w:pPr>
        <w:pStyle w:val="af1"/>
        <w:numPr>
          <w:ilvl w:val="0"/>
          <w:numId w:val="20"/>
        </w:numPr>
        <w:tabs>
          <w:tab w:val="left" w:pos="720"/>
        </w:tabs>
        <w:spacing w:after="0"/>
        <w:ind w:left="0" w:firstLine="284"/>
        <w:jc w:val="both"/>
      </w:pPr>
      <w:r w:rsidRPr="00EE5E4A">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14:paraId="47DE8F1F" w14:textId="77777777" w:rsidR="00000000" w:rsidRPr="00EE5E4A" w:rsidRDefault="00000000" w:rsidP="008F0429">
      <w:pPr>
        <w:pStyle w:val="af1"/>
        <w:spacing w:after="0"/>
        <w:ind w:firstLine="284"/>
        <w:jc w:val="both"/>
        <w:rPr>
          <w:i/>
          <w:iCs/>
          <w:u w:val="single"/>
        </w:rPr>
      </w:pPr>
      <w:r w:rsidRPr="00EE5E4A">
        <w:rPr>
          <w:i/>
          <w:iCs/>
          <w:u w:val="single"/>
        </w:rPr>
        <w:t xml:space="preserve"> Лесная зона </w:t>
      </w:r>
    </w:p>
    <w:p w14:paraId="40256D75" w14:textId="77777777" w:rsidR="00000000" w:rsidRPr="00EE5E4A" w:rsidRDefault="00000000" w:rsidP="008F0429">
      <w:pPr>
        <w:pStyle w:val="af1"/>
        <w:numPr>
          <w:ilvl w:val="0"/>
          <w:numId w:val="21"/>
        </w:numPr>
        <w:tabs>
          <w:tab w:val="left" w:pos="720"/>
        </w:tabs>
        <w:spacing w:after="0"/>
        <w:ind w:left="0" w:firstLine="284"/>
        <w:jc w:val="both"/>
      </w:pPr>
      <w:r w:rsidRPr="00EE5E4A">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14:paraId="76E4E922" w14:textId="77777777" w:rsidR="00000000" w:rsidRPr="00EE5E4A" w:rsidRDefault="00000000" w:rsidP="008F0429">
      <w:pPr>
        <w:pStyle w:val="af1"/>
        <w:spacing w:after="0"/>
        <w:ind w:firstLine="284"/>
        <w:jc w:val="both"/>
        <w:rPr>
          <w:i/>
          <w:iCs/>
          <w:u w:val="single"/>
        </w:rPr>
      </w:pPr>
      <w:r w:rsidRPr="00EE5E4A">
        <w:rPr>
          <w:i/>
          <w:iCs/>
          <w:u w:val="single"/>
        </w:rPr>
        <w:t xml:space="preserve"> Степи </w:t>
      </w:r>
    </w:p>
    <w:p w14:paraId="46D0B011" w14:textId="77777777" w:rsidR="00000000" w:rsidRPr="00EE5E4A" w:rsidRDefault="00000000" w:rsidP="008F0429">
      <w:pPr>
        <w:pStyle w:val="af1"/>
        <w:spacing w:after="0"/>
        <w:ind w:firstLine="284"/>
        <w:jc w:val="both"/>
      </w:pPr>
      <w:r w:rsidRPr="00EE5E4A">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14:paraId="4EFF599C" w14:textId="77777777" w:rsidR="00000000" w:rsidRPr="00EE5E4A" w:rsidRDefault="00000000" w:rsidP="008F0429">
      <w:pPr>
        <w:pStyle w:val="af1"/>
        <w:spacing w:after="0"/>
        <w:ind w:firstLine="284"/>
        <w:jc w:val="both"/>
        <w:rPr>
          <w:i/>
          <w:iCs/>
          <w:u w:val="single"/>
        </w:rPr>
      </w:pPr>
      <w:r w:rsidRPr="00EE5E4A">
        <w:rPr>
          <w:i/>
          <w:iCs/>
          <w:u w:val="single"/>
        </w:rPr>
        <w:t xml:space="preserve">Полупустыни и пустыни </w:t>
      </w:r>
    </w:p>
    <w:p w14:paraId="351DA2EB" w14:textId="77777777" w:rsidR="00000000" w:rsidRPr="00EE5E4A" w:rsidRDefault="00000000" w:rsidP="008F0429">
      <w:pPr>
        <w:pStyle w:val="af1"/>
        <w:spacing w:after="0"/>
        <w:ind w:firstLine="284"/>
        <w:jc w:val="both"/>
      </w:pPr>
      <w:r w:rsidRPr="00EE5E4A">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 Субтропики ( 2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14:paraId="4CFFE4C4" w14:textId="77777777" w:rsidR="00000000" w:rsidRPr="00EE5E4A" w:rsidRDefault="00000000" w:rsidP="008F0429">
      <w:pPr>
        <w:pStyle w:val="af1"/>
        <w:spacing w:after="0"/>
        <w:ind w:firstLine="284"/>
        <w:jc w:val="both"/>
        <w:rPr>
          <w:i/>
          <w:iCs/>
        </w:rPr>
      </w:pPr>
      <w:r w:rsidRPr="00EE5E4A">
        <w:rPr>
          <w:i/>
          <w:iCs/>
        </w:rPr>
        <w:t>Межпредметные  связи</w:t>
      </w:r>
    </w:p>
    <w:p w14:paraId="0FF8136A" w14:textId="77777777" w:rsidR="00000000" w:rsidRPr="00EE5E4A" w:rsidRDefault="00000000" w:rsidP="008F0429">
      <w:pPr>
        <w:pStyle w:val="af1"/>
        <w:spacing w:after="0"/>
        <w:ind w:firstLine="284"/>
        <w:jc w:val="both"/>
      </w:pPr>
      <w:r w:rsidRPr="00EE5E4A">
        <w:t>Почвы, полезные ископаемые, использование воды в промышленности и сельском хозяйстве, охрана вод, разнообразие растительного мира,</w:t>
      </w:r>
      <w:r>
        <w:t xml:space="preserve"> </w:t>
      </w:r>
      <w:r w:rsidRPr="00EE5E4A">
        <w:t>охрана растений (естествознание).Города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14:paraId="3B0D85AD" w14:textId="77777777" w:rsidR="00000000" w:rsidRPr="00EE5E4A" w:rsidRDefault="00000000" w:rsidP="008F0429">
      <w:pPr>
        <w:pStyle w:val="af1"/>
        <w:spacing w:after="0"/>
        <w:ind w:firstLine="284"/>
        <w:jc w:val="both"/>
        <w:rPr>
          <w:i/>
          <w:iCs/>
        </w:rPr>
      </w:pPr>
      <w:r w:rsidRPr="00EE5E4A">
        <w:rPr>
          <w:i/>
          <w:iCs/>
        </w:rPr>
        <w:t>Практические  работы</w:t>
      </w:r>
    </w:p>
    <w:p w14:paraId="10CE1238" w14:textId="77777777" w:rsidR="00000000" w:rsidRPr="00EE5E4A" w:rsidRDefault="00000000" w:rsidP="008F0429">
      <w:pPr>
        <w:pStyle w:val="3"/>
        <w:shd w:val="clear" w:color="auto" w:fill="auto"/>
        <w:spacing w:line="240" w:lineRule="auto"/>
        <w:ind w:firstLine="700"/>
        <w:jc w:val="both"/>
        <w:rPr>
          <w:spacing w:val="0"/>
          <w:sz w:val="24"/>
          <w:szCs w:val="24"/>
        </w:rPr>
      </w:pPr>
      <w:r w:rsidRPr="00EE5E4A">
        <w:rPr>
          <w:spacing w:val="0"/>
          <w:sz w:val="24"/>
          <w:szCs w:val="24"/>
        </w:rPr>
        <w:t>Работа с физической картой и картой природных зон России. Нанесение на контурные карты изученных объектов и надписывание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w:t>
      </w:r>
      <w:r>
        <w:rPr>
          <w:spacing w:val="0"/>
          <w:sz w:val="24"/>
          <w:szCs w:val="24"/>
        </w:rPr>
        <w:t xml:space="preserve"> </w:t>
      </w:r>
      <w:r w:rsidRPr="00EE5E4A">
        <w:rPr>
          <w:spacing w:val="0"/>
          <w:sz w:val="24"/>
          <w:szCs w:val="24"/>
        </w:rPr>
        <w:t>Вычерчивание схемы смены природных зон в горах и других схем, помогающих понять причинно-следственные зависимости.</w:t>
      </w:r>
      <w:r>
        <w:rPr>
          <w:spacing w:val="0"/>
          <w:sz w:val="24"/>
          <w:szCs w:val="24"/>
        </w:rPr>
        <w:t xml:space="preserve"> </w:t>
      </w:r>
      <w:r w:rsidRPr="00EE5E4A">
        <w:rPr>
          <w:spacing w:val="0"/>
          <w:sz w:val="24"/>
          <w:szCs w:val="24"/>
        </w:rPr>
        <w:t>Изготовление несложных макетов по различным природным зонам.</w:t>
      </w:r>
    </w:p>
    <w:p w14:paraId="4C9DB60D" w14:textId="77777777" w:rsidR="00000000" w:rsidRPr="00EE5E4A" w:rsidRDefault="00000000" w:rsidP="008F0429">
      <w:pPr>
        <w:pStyle w:val="3"/>
        <w:shd w:val="clear" w:color="auto" w:fill="auto"/>
        <w:spacing w:line="240" w:lineRule="auto"/>
        <w:ind w:firstLine="700"/>
        <w:jc w:val="both"/>
        <w:rPr>
          <w:spacing w:val="0"/>
          <w:sz w:val="24"/>
          <w:szCs w:val="24"/>
        </w:rPr>
      </w:pPr>
    </w:p>
    <w:p w14:paraId="595DE40B" w14:textId="77777777" w:rsidR="00000000" w:rsidRPr="00EE5E4A" w:rsidRDefault="00000000" w:rsidP="008F0429">
      <w:pPr>
        <w:pStyle w:val="3"/>
        <w:shd w:val="clear" w:color="auto" w:fill="auto"/>
        <w:spacing w:line="240" w:lineRule="auto"/>
        <w:ind w:firstLine="700"/>
        <w:jc w:val="both"/>
        <w:rPr>
          <w:spacing w:val="0"/>
          <w:sz w:val="24"/>
          <w:szCs w:val="24"/>
        </w:rPr>
      </w:pPr>
    </w:p>
    <w:p w14:paraId="0202533D" w14:textId="77777777" w:rsidR="00000000" w:rsidRPr="00EE5E4A" w:rsidRDefault="00000000" w:rsidP="00EE5E4A">
      <w:pPr>
        <w:pStyle w:val="3"/>
        <w:shd w:val="clear" w:color="auto" w:fill="auto"/>
        <w:spacing w:line="240" w:lineRule="auto"/>
        <w:ind w:firstLine="700"/>
        <w:jc w:val="both"/>
        <w:rPr>
          <w:spacing w:val="0"/>
          <w:sz w:val="24"/>
          <w:szCs w:val="24"/>
        </w:rPr>
      </w:pPr>
    </w:p>
    <w:p w14:paraId="2E400B73" w14:textId="77777777" w:rsidR="00000000" w:rsidRPr="00EE5E4A" w:rsidRDefault="00000000" w:rsidP="00EE5E4A">
      <w:pPr>
        <w:pStyle w:val="3"/>
        <w:shd w:val="clear" w:color="auto" w:fill="auto"/>
        <w:spacing w:line="240" w:lineRule="auto"/>
        <w:ind w:firstLine="700"/>
        <w:jc w:val="both"/>
        <w:rPr>
          <w:spacing w:val="0"/>
          <w:sz w:val="24"/>
          <w:szCs w:val="24"/>
        </w:rPr>
      </w:pPr>
    </w:p>
    <w:p w14:paraId="6A040EC6" w14:textId="77777777" w:rsidR="00000000" w:rsidRPr="00EE5E4A" w:rsidRDefault="00000000" w:rsidP="00EE5E4A">
      <w:pPr>
        <w:pStyle w:val="3"/>
        <w:shd w:val="clear" w:color="auto" w:fill="auto"/>
        <w:spacing w:line="240" w:lineRule="auto"/>
        <w:ind w:firstLine="700"/>
        <w:jc w:val="both"/>
        <w:rPr>
          <w:spacing w:val="0"/>
          <w:sz w:val="24"/>
          <w:szCs w:val="24"/>
        </w:rPr>
      </w:pPr>
    </w:p>
    <w:p w14:paraId="38B7A429" w14:textId="77777777" w:rsidR="00000000" w:rsidRPr="00EE5E4A" w:rsidRDefault="00000000" w:rsidP="00EE5E4A">
      <w:pPr>
        <w:pStyle w:val="3"/>
        <w:shd w:val="clear" w:color="auto" w:fill="auto"/>
        <w:spacing w:line="240" w:lineRule="auto"/>
        <w:ind w:firstLine="700"/>
        <w:jc w:val="both"/>
        <w:rPr>
          <w:spacing w:val="0"/>
          <w:sz w:val="24"/>
          <w:szCs w:val="24"/>
        </w:rPr>
      </w:pPr>
    </w:p>
    <w:p w14:paraId="782197C0" w14:textId="77777777" w:rsidR="00000000" w:rsidRPr="00EE5E4A" w:rsidRDefault="00000000" w:rsidP="00EE5E4A">
      <w:pPr>
        <w:pStyle w:val="3"/>
        <w:shd w:val="clear" w:color="auto" w:fill="auto"/>
        <w:spacing w:line="240" w:lineRule="auto"/>
        <w:ind w:firstLine="700"/>
        <w:jc w:val="both"/>
        <w:rPr>
          <w:spacing w:val="0"/>
          <w:sz w:val="24"/>
          <w:szCs w:val="24"/>
        </w:rPr>
      </w:pPr>
    </w:p>
    <w:p w14:paraId="3BC79F4E" w14:textId="77777777" w:rsidR="00000000" w:rsidRDefault="00000000" w:rsidP="00EE5E4A">
      <w:pPr>
        <w:pStyle w:val="3"/>
        <w:shd w:val="clear" w:color="auto" w:fill="auto"/>
        <w:spacing w:line="240" w:lineRule="auto"/>
        <w:ind w:firstLine="700"/>
        <w:jc w:val="both"/>
        <w:rPr>
          <w:spacing w:val="0"/>
          <w:sz w:val="24"/>
          <w:szCs w:val="24"/>
        </w:rPr>
      </w:pPr>
    </w:p>
    <w:p w14:paraId="7437453B" w14:textId="77777777" w:rsidR="00000000" w:rsidRDefault="00000000" w:rsidP="00EE5E4A">
      <w:pPr>
        <w:pStyle w:val="3"/>
        <w:shd w:val="clear" w:color="auto" w:fill="auto"/>
        <w:spacing w:line="240" w:lineRule="auto"/>
        <w:ind w:firstLine="700"/>
        <w:jc w:val="both"/>
        <w:rPr>
          <w:spacing w:val="0"/>
          <w:sz w:val="24"/>
          <w:szCs w:val="24"/>
        </w:rPr>
      </w:pPr>
    </w:p>
    <w:p w14:paraId="0767D6BB" w14:textId="77777777" w:rsidR="00000000" w:rsidRDefault="00000000" w:rsidP="00EE5E4A">
      <w:pPr>
        <w:pStyle w:val="3"/>
        <w:shd w:val="clear" w:color="auto" w:fill="auto"/>
        <w:spacing w:line="240" w:lineRule="auto"/>
        <w:ind w:firstLine="700"/>
        <w:jc w:val="both"/>
        <w:rPr>
          <w:spacing w:val="0"/>
          <w:sz w:val="24"/>
          <w:szCs w:val="24"/>
        </w:rPr>
      </w:pPr>
    </w:p>
    <w:p w14:paraId="35A585CC" w14:textId="77777777" w:rsidR="00000000" w:rsidRPr="001E5153" w:rsidRDefault="00000000" w:rsidP="00EE5E4A">
      <w:pPr>
        <w:pStyle w:val="3"/>
        <w:shd w:val="clear" w:color="auto" w:fill="auto"/>
        <w:spacing w:line="240" w:lineRule="auto"/>
        <w:ind w:firstLine="700"/>
        <w:jc w:val="both"/>
        <w:rPr>
          <w:spacing w:val="0"/>
          <w:sz w:val="24"/>
          <w:szCs w:val="24"/>
        </w:rPr>
      </w:pPr>
    </w:p>
    <w:p w14:paraId="2A0AAFFD" w14:textId="77777777" w:rsidR="00000000" w:rsidRPr="001E5153" w:rsidRDefault="00000000" w:rsidP="00EE5E4A">
      <w:pPr>
        <w:pStyle w:val="3"/>
        <w:shd w:val="clear" w:color="auto" w:fill="auto"/>
        <w:spacing w:line="240" w:lineRule="auto"/>
        <w:ind w:firstLine="700"/>
        <w:jc w:val="both"/>
        <w:rPr>
          <w:spacing w:val="0"/>
          <w:sz w:val="24"/>
          <w:szCs w:val="24"/>
        </w:rPr>
      </w:pPr>
    </w:p>
    <w:p w14:paraId="770E3E52" w14:textId="77777777" w:rsidR="00000000" w:rsidRDefault="00000000" w:rsidP="00EE5E4A">
      <w:pPr>
        <w:pStyle w:val="3"/>
        <w:shd w:val="clear" w:color="auto" w:fill="auto"/>
        <w:spacing w:line="240" w:lineRule="auto"/>
        <w:ind w:firstLine="700"/>
        <w:jc w:val="both"/>
        <w:rPr>
          <w:spacing w:val="0"/>
          <w:sz w:val="24"/>
          <w:szCs w:val="24"/>
        </w:rPr>
      </w:pPr>
    </w:p>
    <w:p w14:paraId="7879BF94" w14:textId="77777777" w:rsidR="00000000" w:rsidRDefault="00000000" w:rsidP="00EE5E4A">
      <w:pPr>
        <w:pStyle w:val="3"/>
        <w:shd w:val="clear" w:color="auto" w:fill="auto"/>
        <w:spacing w:line="240" w:lineRule="auto"/>
        <w:ind w:firstLine="700"/>
        <w:jc w:val="both"/>
        <w:rPr>
          <w:spacing w:val="0"/>
          <w:sz w:val="24"/>
          <w:szCs w:val="24"/>
        </w:rPr>
      </w:pPr>
    </w:p>
    <w:p w14:paraId="71B79144" w14:textId="77777777" w:rsidR="00000000" w:rsidRDefault="00000000" w:rsidP="00EE5E4A">
      <w:pPr>
        <w:pStyle w:val="3"/>
        <w:shd w:val="clear" w:color="auto" w:fill="auto"/>
        <w:spacing w:line="240" w:lineRule="auto"/>
        <w:ind w:firstLine="700"/>
        <w:jc w:val="both"/>
        <w:rPr>
          <w:spacing w:val="0"/>
          <w:sz w:val="24"/>
          <w:szCs w:val="24"/>
        </w:rPr>
      </w:pPr>
    </w:p>
    <w:p w14:paraId="2A4CCB53" w14:textId="77777777" w:rsidR="00000000" w:rsidRDefault="00000000" w:rsidP="00EE5E4A">
      <w:pPr>
        <w:pStyle w:val="3"/>
        <w:shd w:val="clear" w:color="auto" w:fill="auto"/>
        <w:spacing w:line="240" w:lineRule="auto"/>
        <w:ind w:firstLine="700"/>
        <w:jc w:val="both"/>
        <w:rPr>
          <w:spacing w:val="0"/>
          <w:sz w:val="24"/>
          <w:szCs w:val="24"/>
        </w:rPr>
      </w:pPr>
    </w:p>
    <w:p w14:paraId="5F20FF19" w14:textId="77777777" w:rsidR="00000000" w:rsidRPr="00EE5E4A" w:rsidRDefault="00000000" w:rsidP="00EE5E4A">
      <w:pPr>
        <w:pStyle w:val="3"/>
        <w:shd w:val="clear" w:color="auto" w:fill="auto"/>
        <w:spacing w:line="240" w:lineRule="auto"/>
        <w:ind w:firstLine="700"/>
        <w:jc w:val="both"/>
        <w:rPr>
          <w:spacing w:val="0"/>
          <w:sz w:val="24"/>
          <w:szCs w:val="24"/>
        </w:rPr>
      </w:pPr>
    </w:p>
    <w:p w14:paraId="0FE75B05" w14:textId="77777777" w:rsidR="00000000" w:rsidRPr="00EE5E4A" w:rsidRDefault="00000000" w:rsidP="00EE5E4A">
      <w:pPr>
        <w:pStyle w:val="3"/>
        <w:shd w:val="clear" w:color="auto" w:fill="auto"/>
        <w:spacing w:line="240" w:lineRule="auto"/>
        <w:ind w:firstLine="700"/>
        <w:jc w:val="both"/>
        <w:rPr>
          <w:spacing w:val="0"/>
          <w:sz w:val="24"/>
          <w:szCs w:val="24"/>
        </w:rPr>
      </w:pPr>
    </w:p>
    <w:p w14:paraId="399B88BD" w14:textId="77777777" w:rsidR="00000000" w:rsidRPr="00EE5E4A" w:rsidRDefault="00000000" w:rsidP="00EE5E4A">
      <w:pPr>
        <w:pStyle w:val="3"/>
        <w:shd w:val="clear" w:color="auto" w:fill="auto"/>
        <w:spacing w:line="240" w:lineRule="auto"/>
        <w:ind w:firstLine="700"/>
        <w:jc w:val="both"/>
        <w:rPr>
          <w:spacing w:val="0"/>
          <w:sz w:val="24"/>
          <w:szCs w:val="24"/>
        </w:rPr>
      </w:pPr>
    </w:p>
    <w:p w14:paraId="1ED97DCC" w14:textId="77777777" w:rsidR="00000000" w:rsidRDefault="00000000" w:rsidP="00EE5E4A">
      <w:pPr>
        <w:pStyle w:val="3"/>
        <w:shd w:val="clear" w:color="auto" w:fill="auto"/>
        <w:spacing w:line="240" w:lineRule="auto"/>
        <w:ind w:firstLine="700"/>
        <w:jc w:val="both"/>
        <w:rPr>
          <w:spacing w:val="0"/>
          <w:sz w:val="24"/>
          <w:szCs w:val="24"/>
        </w:rPr>
      </w:pPr>
    </w:p>
    <w:p w14:paraId="18BBCB5C" w14:textId="77777777" w:rsidR="00000000" w:rsidRPr="00EE5E4A" w:rsidRDefault="00000000" w:rsidP="00EE5E4A">
      <w:pPr>
        <w:pStyle w:val="3"/>
        <w:shd w:val="clear" w:color="auto" w:fill="auto"/>
        <w:spacing w:line="240" w:lineRule="auto"/>
        <w:ind w:firstLine="700"/>
        <w:jc w:val="both"/>
        <w:rPr>
          <w:spacing w:val="0"/>
          <w:sz w:val="24"/>
          <w:szCs w:val="24"/>
        </w:rPr>
      </w:pPr>
    </w:p>
    <w:p w14:paraId="77755080" w14:textId="77777777" w:rsidR="00000000" w:rsidRPr="00EE5E4A" w:rsidRDefault="00000000" w:rsidP="00EE5E4A">
      <w:pPr>
        <w:pStyle w:val="3"/>
        <w:shd w:val="clear" w:color="auto" w:fill="auto"/>
        <w:spacing w:line="240" w:lineRule="auto"/>
        <w:ind w:firstLine="700"/>
        <w:jc w:val="both"/>
        <w:rPr>
          <w:spacing w:val="0"/>
          <w:sz w:val="24"/>
          <w:szCs w:val="24"/>
        </w:rPr>
      </w:pPr>
    </w:p>
    <w:p w14:paraId="6A9E34A9" w14:textId="77777777" w:rsidR="00000000" w:rsidRPr="003C25E0" w:rsidRDefault="00000000" w:rsidP="008F0429">
      <w:pPr>
        <w:pStyle w:val="af1"/>
        <w:tabs>
          <w:tab w:val="left" w:pos="720"/>
        </w:tabs>
        <w:spacing w:after="0"/>
        <w:jc w:val="center"/>
        <w:rPr>
          <w:b/>
          <w:spacing w:val="-3"/>
        </w:rPr>
      </w:pPr>
      <w:r w:rsidRPr="00DB2DFA">
        <w:rPr>
          <w:b/>
          <w:spacing w:val="-3"/>
        </w:rPr>
        <w:t>УЧЕБНО-ТЕМАТИЧЕСКИЙ ПЛАН</w:t>
      </w:r>
      <w:r>
        <w:rPr>
          <w:b/>
          <w:spacing w:val="-3"/>
        </w:rPr>
        <w:t xml:space="preserve"> 7 КЛАСС</w:t>
      </w:r>
    </w:p>
    <w:p w14:paraId="52572277" w14:textId="77777777" w:rsidR="00000000" w:rsidRPr="00EE5E4A" w:rsidRDefault="00000000" w:rsidP="00EE5E4A">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167"/>
        <w:gridCol w:w="709"/>
        <w:gridCol w:w="1880"/>
      </w:tblGrid>
      <w:tr w:rsidR="004E63A1" w14:paraId="758D8012" w14:textId="77777777" w:rsidTr="00965FF2">
        <w:trPr>
          <w:trHeight w:hRule="exact" w:val="597"/>
          <w:jc w:val="center"/>
        </w:trPr>
        <w:tc>
          <w:tcPr>
            <w:tcW w:w="672" w:type="dxa"/>
            <w:tcBorders>
              <w:top w:val="single" w:sz="4" w:space="0" w:color="auto"/>
              <w:left w:val="single" w:sz="4" w:space="0" w:color="auto"/>
            </w:tcBorders>
            <w:shd w:val="clear" w:color="auto" w:fill="FFFFFF"/>
          </w:tcPr>
          <w:p w14:paraId="73D21EB9" w14:textId="77777777" w:rsidR="00000000" w:rsidRPr="00EE5E4A" w:rsidRDefault="00000000" w:rsidP="00965FF2">
            <w:pPr>
              <w:pStyle w:val="3"/>
              <w:shd w:val="clear" w:color="auto" w:fill="auto"/>
              <w:spacing w:line="240" w:lineRule="auto"/>
              <w:jc w:val="both"/>
              <w:rPr>
                <w:rStyle w:val="10pt0pt"/>
                <w:spacing w:val="0"/>
                <w:sz w:val="24"/>
                <w:szCs w:val="24"/>
              </w:rPr>
            </w:pPr>
            <w:r>
              <w:rPr>
                <w:rStyle w:val="10pt0pt"/>
                <w:spacing w:val="0"/>
                <w:sz w:val="24"/>
                <w:szCs w:val="24"/>
              </w:rPr>
              <w:t>№п/п</w:t>
            </w:r>
          </w:p>
        </w:tc>
        <w:tc>
          <w:tcPr>
            <w:tcW w:w="6167" w:type="dxa"/>
            <w:tcBorders>
              <w:top w:val="single" w:sz="4" w:space="0" w:color="auto"/>
              <w:left w:val="single" w:sz="4" w:space="0" w:color="auto"/>
            </w:tcBorders>
            <w:shd w:val="clear" w:color="auto" w:fill="FFFFFF"/>
          </w:tcPr>
          <w:p w14:paraId="5EF183D6" w14:textId="77777777" w:rsidR="00000000" w:rsidRPr="00EE5E4A" w:rsidRDefault="00000000" w:rsidP="00965FF2">
            <w:pPr>
              <w:pStyle w:val="3"/>
              <w:shd w:val="clear" w:color="auto" w:fill="auto"/>
              <w:spacing w:line="240" w:lineRule="auto"/>
              <w:jc w:val="center"/>
              <w:rPr>
                <w:rStyle w:val="10pt0pt1"/>
                <w:spacing w:val="0"/>
                <w:sz w:val="24"/>
                <w:szCs w:val="24"/>
              </w:rPr>
            </w:pPr>
            <w:r>
              <w:rPr>
                <w:rStyle w:val="10pt0pt1"/>
                <w:spacing w:val="0"/>
                <w:sz w:val="24"/>
                <w:szCs w:val="24"/>
              </w:rPr>
              <w:t xml:space="preserve">Тема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5B807B" w14:textId="77777777" w:rsidR="00000000" w:rsidRPr="00EE5E4A" w:rsidRDefault="00000000" w:rsidP="00965FF2">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B5CE36C" w14:textId="77777777" w:rsidR="00000000" w:rsidRDefault="00000000" w:rsidP="00965FF2">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4E63A1" w14:paraId="01EC1B01" w14:textId="77777777" w:rsidTr="00965FF2">
        <w:trPr>
          <w:trHeight w:hRule="exact" w:val="597"/>
          <w:jc w:val="center"/>
        </w:trPr>
        <w:tc>
          <w:tcPr>
            <w:tcW w:w="672" w:type="dxa"/>
            <w:tcBorders>
              <w:top w:val="single" w:sz="4" w:space="0" w:color="auto"/>
              <w:left w:val="single" w:sz="4" w:space="0" w:color="auto"/>
            </w:tcBorders>
            <w:shd w:val="clear" w:color="auto" w:fill="FFFFFF"/>
          </w:tcPr>
          <w:p w14:paraId="50772A93" w14:textId="77777777" w:rsidR="00000000" w:rsidRDefault="00000000" w:rsidP="00965FF2">
            <w:pPr>
              <w:pStyle w:val="3"/>
              <w:shd w:val="clear" w:color="auto" w:fill="auto"/>
              <w:spacing w:line="240" w:lineRule="auto"/>
              <w:jc w:val="both"/>
              <w:rPr>
                <w:rStyle w:val="10pt0pt"/>
                <w:spacing w:val="0"/>
                <w:sz w:val="24"/>
                <w:szCs w:val="24"/>
              </w:rPr>
            </w:pPr>
            <w:r>
              <w:rPr>
                <w:rStyle w:val="10pt0pt"/>
                <w:spacing w:val="0"/>
                <w:sz w:val="24"/>
                <w:szCs w:val="24"/>
              </w:rPr>
              <w:t>1.</w:t>
            </w:r>
          </w:p>
        </w:tc>
        <w:tc>
          <w:tcPr>
            <w:tcW w:w="6167" w:type="dxa"/>
            <w:tcBorders>
              <w:top w:val="single" w:sz="4" w:space="0" w:color="auto"/>
              <w:left w:val="single" w:sz="4" w:space="0" w:color="auto"/>
            </w:tcBorders>
            <w:shd w:val="clear" w:color="auto" w:fill="FFFFFF"/>
          </w:tcPr>
          <w:p w14:paraId="06A922F2" w14:textId="77777777" w:rsidR="00000000" w:rsidRDefault="00000000" w:rsidP="000C4237">
            <w:pPr>
              <w:pStyle w:val="3"/>
              <w:shd w:val="clear" w:color="auto" w:fill="auto"/>
              <w:spacing w:line="240" w:lineRule="auto"/>
              <w:jc w:val="both"/>
              <w:rPr>
                <w:rStyle w:val="10pt0pt1"/>
                <w:spacing w:val="0"/>
                <w:sz w:val="24"/>
                <w:szCs w:val="24"/>
              </w:rPr>
            </w:pPr>
            <w:r>
              <w:rPr>
                <w:rStyle w:val="10pt0pt1"/>
                <w:spacing w:val="0"/>
                <w:sz w:val="24"/>
                <w:szCs w:val="24"/>
              </w:rPr>
              <w:t xml:space="preserve">Введение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AE53B7" w14:textId="77777777" w:rsidR="00000000" w:rsidRDefault="00000000" w:rsidP="00965FF2">
            <w:pPr>
              <w:pStyle w:val="3"/>
              <w:shd w:val="clear" w:color="auto" w:fill="auto"/>
              <w:spacing w:line="240" w:lineRule="auto"/>
              <w:jc w:val="center"/>
              <w:rPr>
                <w:rStyle w:val="115pt0pt"/>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7CE56FE" w14:textId="77777777" w:rsidR="00000000" w:rsidRDefault="00000000" w:rsidP="00965FF2">
            <w:pPr>
              <w:pStyle w:val="3"/>
              <w:shd w:val="clear" w:color="auto" w:fill="auto"/>
              <w:spacing w:line="240" w:lineRule="auto"/>
              <w:jc w:val="center"/>
              <w:rPr>
                <w:rStyle w:val="115pt0pt"/>
                <w:spacing w:val="0"/>
                <w:sz w:val="24"/>
                <w:szCs w:val="24"/>
              </w:rPr>
            </w:pPr>
          </w:p>
        </w:tc>
      </w:tr>
      <w:tr w:rsidR="004E63A1" w14:paraId="73B1A3A8" w14:textId="77777777" w:rsidTr="00965FF2">
        <w:trPr>
          <w:trHeight w:hRule="exact" w:val="597"/>
          <w:jc w:val="center"/>
        </w:trPr>
        <w:tc>
          <w:tcPr>
            <w:tcW w:w="672" w:type="dxa"/>
            <w:tcBorders>
              <w:top w:val="single" w:sz="4" w:space="0" w:color="auto"/>
              <w:left w:val="single" w:sz="4" w:space="0" w:color="auto"/>
            </w:tcBorders>
            <w:shd w:val="clear" w:color="auto" w:fill="FFFFFF"/>
          </w:tcPr>
          <w:p w14:paraId="59D4A8D6" w14:textId="77777777" w:rsidR="00000000" w:rsidRPr="00426B82" w:rsidRDefault="00000000" w:rsidP="00965FF2">
            <w:pPr>
              <w:pStyle w:val="3"/>
              <w:shd w:val="clear" w:color="auto" w:fill="auto"/>
              <w:spacing w:line="240" w:lineRule="auto"/>
              <w:jc w:val="both"/>
              <w:rPr>
                <w:b/>
                <w:spacing w:val="0"/>
                <w:sz w:val="24"/>
                <w:szCs w:val="24"/>
              </w:rPr>
            </w:pPr>
            <w:r w:rsidRPr="00426B82">
              <w:rPr>
                <w:b/>
                <w:spacing w:val="0"/>
                <w:sz w:val="24"/>
                <w:szCs w:val="24"/>
              </w:rPr>
              <w:t>2.</w:t>
            </w:r>
          </w:p>
        </w:tc>
        <w:tc>
          <w:tcPr>
            <w:tcW w:w="6167" w:type="dxa"/>
            <w:tcBorders>
              <w:top w:val="single" w:sz="4" w:space="0" w:color="auto"/>
              <w:left w:val="single" w:sz="4" w:space="0" w:color="auto"/>
            </w:tcBorders>
            <w:shd w:val="clear" w:color="auto" w:fill="FFFFFF"/>
          </w:tcPr>
          <w:p w14:paraId="4E5E11C7" w14:textId="77777777" w:rsidR="00000000" w:rsidRPr="00EE5E4A" w:rsidRDefault="00000000" w:rsidP="000C4237">
            <w:pPr>
              <w:pStyle w:val="3"/>
              <w:shd w:val="clear" w:color="auto" w:fill="auto"/>
              <w:spacing w:line="240" w:lineRule="auto"/>
              <w:jc w:val="both"/>
              <w:rPr>
                <w:spacing w:val="0"/>
                <w:sz w:val="24"/>
                <w:szCs w:val="24"/>
              </w:rPr>
            </w:pPr>
            <w:r>
              <w:rPr>
                <w:rStyle w:val="10pt0pt1"/>
                <w:spacing w:val="0"/>
                <w:sz w:val="24"/>
                <w:szCs w:val="24"/>
              </w:rPr>
              <w:t xml:space="preserve">Раздел </w:t>
            </w:r>
            <w:r>
              <w:rPr>
                <w:rStyle w:val="10pt0pt1"/>
                <w:spacing w:val="0"/>
                <w:sz w:val="24"/>
                <w:szCs w:val="24"/>
                <w:lang w:val="en-US"/>
              </w:rPr>
              <w:t>I</w:t>
            </w:r>
            <w:r w:rsidRPr="000C4237">
              <w:rPr>
                <w:rStyle w:val="10pt0pt1"/>
                <w:spacing w:val="0"/>
                <w:sz w:val="24"/>
                <w:szCs w:val="24"/>
              </w:rPr>
              <w:t xml:space="preserve"> </w:t>
            </w:r>
            <w:r w:rsidRPr="00EE5E4A">
              <w:rPr>
                <w:rStyle w:val="10pt0pt1"/>
                <w:spacing w:val="0"/>
                <w:sz w:val="24"/>
                <w:szCs w:val="24"/>
              </w:rPr>
              <w:t>Особенности природы и хозяйства России. (Общая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DCEFB0" w14:textId="77777777" w:rsidR="00000000" w:rsidRPr="000C4237" w:rsidRDefault="00000000" w:rsidP="000C4237">
            <w:pPr>
              <w:pStyle w:val="3"/>
              <w:shd w:val="clear" w:color="auto" w:fill="auto"/>
              <w:spacing w:line="240" w:lineRule="auto"/>
              <w:jc w:val="center"/>
              <w:rPr>
                <w:b/>
                <w:spacing w:val="0"/>
                <w:sz w:val="24"/>
                <w:szCs w:val="24"/>
                <w:lang w:val="en-US"/>
              </w:rPr>
            </w:pPr>
            <w:r>
              <w:rPr>
                <w:b/>
                <w:spacing w:val="0"/>
                <w:sz w:val="24"/>
                <w:szCs w:val="24"/>
                <w:lang w:val="en-US"/>
              </w:rPr>
              <w:t>1</w:t>
            </w:r>
            <w:r>
              <w:rPr>
                <w:b/>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BE3F818" w14:textId="77777777" w:rsidR="00000000" w:rsidRPr="00EE5E4A" w:rsidRDefault="00000000" w:rsidP="00965FF2">
            <w:pPr>
              <w:pStyle w:val="3"/>
              <w:shd w:val="clear" w:color="auto" w:fill="auto"/>
              <w:spacing w:line="240" w:lineRule="auto"/>
              <w:jc w:val="center"/>
              <w:rPr>
                <w:rStyle w:val="115pt0pt"/>
                <w:spacing w:val="0"/>
                <w:sz w:val="24"/>
                <w:szCs w:val="24"/>
              </w:rPr>
            </w:pPr>
          </w:p>
        </w:tc>
      </w:tr>
      <w:tr w:rsidR="004E63A1" w14:paraId="26C39834" w14:textId="77777777" w:rsidTr="000C4237">
        <w:trPr>
          <w:trHeight w:hRule="exact" w:val="563"/>
          <w:jc w:val="center"/>
        </w:trPr>
        <w:tc>
          <w:tcPr>
            <w:tcW w:w="672" w:type="dxa"/>
            <w:tcBorders>
              <w:top w:val="single" w:sz="4" w:space="0" w:color="auto"/>
              <w:left w:val="single" w:sz="4" w:space="0" w:color="auto"/>
            </w:tcBorders>
            <w:shd w:val="clear" w:color="auto" w:fill="FFFFFF"/>
          </w:tcPr>
          <w:p w14:paraId="00E05673" w14:textId="77777777" w:rsidR="00000000" w:rsidRPr="00426B82" w:rsidRDefault="00000000" w:rsidP="00965FF2">
            <w:pPr>
              <w:jc w:val="both"/>
              <w:rPr>
                <w:rFonts w:ascii="Times New Roman" w:hAnsi="Times New Roman" w:cs="Times New Roman"/>
                <w:lang w:val="en-US"/>
              </w:rPr>
            </w:pPr>
            <w:r w:rsidRPr="00426B82">
              <w:rPr>
                <w:rFonts w:ascii="Times New Roman" w:hAnsi="Times New Roman" w:cs="Times New Roman"/>
                <w:lang w:val="en-US"/>
              </w:rPr>
              <w:t>2.1</w:t>
            </w:r>
          </w:p>
        </w:tc>
        <w:tc>
          <w:tcPr>
            <w:tcW w:w="6167" w:type="dxa"/>
            <w:tcBorders>
              <w:top w:val="single" w:sz="4" w:space="0" w:color="auto"/>
              <w:left w:val="single" w:sz="4" w:space="0" w:color="auto"/>
            </w:tcBorders>
            <w:shd w:val="clear" w:color="auto" w:fill="FFFFFF"/>
          </w:tcPr>
          <w:p w14:paraId="39613B5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Географическое положение России на карте мира. Морские и сухопутные границы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2E4FF9" w14:textId="77777777" w:rsidR="00000000" w:rsidRPr="005A2FBE" w:rsidRDefault="00000000"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5BEE0D2" w14:textId="77777777" w:rsidR="00000000" w:rsidRPr="003C25E0" w:rsidRDefault="00000000" w:rsidP="00965FF2">
            <w:pPr>
              <w:jc w:val="center"/>
              <w:rPr>
                <w:rFonts w:ascii="Times New Roman" w:hAnsi="Times New Roman" w:cs="Times New Roman"/>
                <w:b/>
              </w:rPr>
            </w:pPr>
          </w:p>
        </w:tc>
      </w:tr>
      <w:tr w:rsidR="004E63A1" w14:paraId="108FABEE" w14:textId="77777777" w:rsidTr="005A2FBE">
        <w:trPr>
          <w:trHeight w:hRule="exact" w:val="348"/>
          <w:jc w:val="center"/>
        </w:trPr>
        <w:tc>
          <w:tcPr>
            <w:tcW w:w="672" w:type="dxa"/>
            <w:tcBorders>
              <w:top w:val="single" w:sz="4" w:space="0" w:color="auto"/>
              <w:left w:val="single" w:sz="4" w:space="0" w:color="auto"/>
            </w:tcBorders>
            <w:shd w:val="clear" w:color="auto" w:fill="FFFFFF"/>
          </w:tcPr>
          <w:p w14:paraId="38B2DA68"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2.2</w:t>
            </w:r>
          </w:p>
        </w:tc>
        <w:tc>
          <w:tcPr>
            <w:tcW w:w="6167" w:type="dxa"/>
            <w:tcBorders>
              <w:top w:val="single" w:sz="4" w:space="0" w:color="auto"/>
              <w:left w:val="single" w:sz="4" w:space="0" w:color="auto"/>
            </w:tcBorders>
            <w:shd w:val="clear" w:color="auto" w:fill="FFFFFF"/>
          </w:tcPr>
          <w:p w14:paraId="4071A79D"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Европейская и Азиатская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3381816"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A00ECF7"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40BB352E" w14:textId="77777777" w:rsidTr="005A2FBE">
        <w:trPr>
          <w:trHeight w:hRule="exact" w:val="423"/>
          <w:jc w:val="center"/>
        </w:trPr>
        <w:tc>
          <w:tcPr>
            <w:tcW w:w="672" w:type="dxa"/>
            <w:tcBorders>
              <w:top w:val="single" w:sz="4" w:space="0" w:color="auto"/>
              <w:left w:val="single" w:sz="4" w:space="0" w:color="auto"/>
            </w:tcBorders>
            <w:shd w:val="clear" w:color="auto" w:fill="FFFFFF"/>
          </w:tcPr>
          <w:p w14:paraId="72C38806"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2.3</w:t>
            </w:r>
          </w:p>
        </w:tc>
        <w:tc>
          <w:tcPr>
            <w:tcW w:w="6167" w:type="dxa"/>
            <w:tcBorders>
              <w:top w:val="single" w:sz="4" w:space="0" w:color="auto"/>
              <w:left w:val="single" w:sz="4" w:space="0" w:color="auto"/>
            </w:tcBorders>
            <w:shd w:val="clear" w:color="auto" w:fill="FFFFFF"/>
          </w:tcPr>
          <w:p w14:paraId="524641B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540D47"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F8E4A09" w14:textId="77777777" w:rsidR="00000000" w:rsidRDefault="00000000" w:rsidP="00965FF2">
            <w:pPr>
              <w:pStyle w:val="3"/>
              <w:shd w:val="clear" w:color="auto" w:fill="auto"/>
              <w:spacing w:line="240" w:lineRule="auto"/>
              <w:jc w:val="center"/>
              <w:rPr>
                <w:rStyle w:val="10pt0pt"/>
                <w:b w:val="0"/>
                <w:lang w:val="en-US"/>
              </w:rPr>
            </w:pPr>
            <w:r>
              <w:rPr>
                <w:rStyle w:val="10pt0pt"/>
                <w:b w:val="0"/>
                <w:lang w:val="en-US"/>
              </w:rPr>
              <w:t>1</w:t>
            </w:r>
          </w:p>
        </w:tc>
      </w:tr>
      <w:tr w:rsidR="004E63A1" w14:paraId="34B2A320" w14:textId="77777777" w:rsidTr="00965FF2">
        <w:trPr>
          <w:trHeight w:hRule="exact" w:val="351"/>
          <w:jc w:val="center"/>
        </w:trPr>
        <w:tc>
          <w:tcPr>
            <w:tcW w:w="672" w:type="dxa"/>
            <w:tcBorders>
              <w:top w:val="single" w:sz="4" w:space="0" w:color="auto"/>
              <w:left w:val="single" w:sz="4" w:space="0" w:color="auto"/>
            </w:tcBorders>
            <w:shd w:val="clear" w:color="auto" w:fill="FFFFFF"/>
          </w:tcPr>
          <w:p w14:paraId="68F3ED91"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2.4</w:t>
            </w:r>
          </w:p>
        </w:tc>
        <w:tc>
          <w:tcPr>
            <w:tcW w:w="6167" w:type="dxa"/>
            <w:tcBorders>
              <w:top w:val="single" w:sz="4" w:space="0" w:color="auto"/>
              <w:left w:val="single" w:sz="4" w:space="0" w:color="auto"/>
            </w:tcBorders>
            <w:shd w:val="clear" w:color="auto" w:fill="FFFFFF"/>
          </w:tcPr>
          <w:p w14:paraId="70EDB4E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Разнообразие рельефа. 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4305D2"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84330C4" w14:textId="77777777" w:rsidR="00000000" w:rsidRPr="005A2FBE" w:rsidRDefault="00000000"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33D4C273" w14:textId="77777777" w:rsidTr="005A2FBE">
        <w:trPr>
          <w:trHeight w:hRule="exact" w:val="567"/>
          <w:jc w:val="center"/>
        </w:trPr>
        <w:tc>
          <w:tcPr>
            <w:tcW w:w="672" w:type="dxa"/>
            <w:tcBorders>
              <w:top w:val="single" w:sz="4" w:space="0" w:color="auto"/>
              <w:left w:val="single" w:sz="4" w:space="0" w:color="auto"/>
            </w:tcBorders>
            <w:shd w:val="clear" w:color="auto" w:fill="FFFFFF"/>
          </w:tcPr>
          <w:p w14:paraId="4428C6E2" w14:textId="77777777" w:rsidR="00000000" w:rsidRPr="00426B82" w:rsidRDefault="00000000" w:rsidP="00965FF2">
            <w:pPr>
              <w:jc w:val="both"/>
              <w:rPr>
                <w:rFonts w:ascii="Times New Roman" w:hAnsi="Times New Roman" w:cs="Times New Roman"/>
                <w:lang w:val="en-US"/>
              </w:rPr>
            </w:pPr>
            <w:r w:rsidRPr="00426B82">
              <w:rPr>
                <w:rFonts w:ascii="Times New Roman" w:hAnsi="Times New Roman" w:cs="Times New Roman"/>
                <w:lang w:val="en-US"/>
              </w:rPr>
              <w:t>2.5</w:t>
            </w:r>
          </w:p>
        </w:tc>
        <w:tc>
          <w:tcPr>
            <w:tcW w:w="6167" w:type="dxa"/>
            <w:tcBorders>
              <w:top w:val="single" w:sz="4" w:space="0" w:color="auto"/>
              <w:left w:val="single" w:sz="4" w:space="0" w:color="auto"/>
            </w:tcBorders>
            <w:shd w:val="clear" w:color="auto" w:fill="FFFFFF"/>
          </w:tcPr>
          <w:p w14:paraId="6B62B82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их основные месторождения. Пути рационального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3F60CC" w14:textId="77777777" w:rsidR="00000000" w:rsidRPr="005A2FBE" w:rsidRDefault="00000000"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B71479B" w14:textId="77777777" w:rsidR="00000000" w:rsidRPr="003C25E0" w:rsidRDefault="00000000" w:rsidP="00965FF2">
            <w:pPr>
              <w:jc w:val="center"/>
              <w:rPr>
                <w:rFonts w:ascii="Times New Roman" w:hAnsi="Times New Roman" w:cs="Times New Roman"/>
                <w:b/>
                <w:lang w:val="en-US"/>
              </w:rPr>
            </w:pPr>
          </w:p>
        </w:tc>
      </w:tr>
      <w:tr w:rsidR="004E63A1" w14:paraId="2E2739F7" w14:textId="77777777" w:rsidTr="005A2FBE">
        <w:trPr>
          <w:trHeight w:hRule="exact" w:val="561"/>
          <w:jc w:val="center"/>
        </w:trPr>
        <w:tc>
          <w:tcPr>
            <w:tcW w:w="672" w:type="dxa"/>
            <w:tcBorders>
              <w:top w:val="single" w:sz="4" w:space="0" w:color="auto"/>
              <w:left w:val="single" w:sz="4" w:space="0" w:color="auto"/>
            </w:tcBorders>
            <w:shd w:val="clear" w:color="auto" w:fill="FFFFFF"/>
          </w:tcPr>
          <w:p w14:paraId="04349803"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2.6</w:t>
            </w:r>
          </w:p>
        </w:tc>
        <w:tc>
          <w:tcPr>
            <w:tcW w:w="6167" w:type="dxa"/>
            <w:tcBorders>
              <w:top w:val="single" w:sz="4" w:space="0" w:color="auto"/>
              <w:left w:val="single" w:sz="4" w:space="0" w:color="auto"/>
            </w:tcBorders>
            <w:shd w:val="clear" w:color="auto" w:fill="FFFFFF"/>
          </w:tcPr>
          <w:p w14:paraId="70B8639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Климат России. Сравнительная характеристика климатических условий, жизнедеятельность людей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D149AE"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4049079"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4FCBD21" w14:textId="77777777" w:rsidTr="005A2FBE">
        <w:trPr>
          <w:trHeight w:hRule="exact" w:val="569"/>
          <w:jc w:val="center"/>
        </w:trPr>
        <w:tc>
          <w:tcPr>
            <w:tcW w:w="672" w:type="dxa"/>
            <w:tcBorders>
              <w:top w:val="single" w:sz="4" w:space="0" w:color="auto"/>
              <w:left w:val="single" w:sz="4" w:space="0" w:color="auto"/>
            </w:tcBorders>
            <w:shd w:val="clear" w:color="auto" w:fill="FFFFFF"/>
          </w:tcPr>
          <w:p w14:paraId="31E78190"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2.7</w:t>
            </w:r>
          </w:p>
        </w:tc>
        <w:tc>
          <w:tcPr>
            <w:tcW w:w="6167" w:type="dxa"/>
            <w:tcBorders>
              <w:top w:val="single" w:sz="4" w:space="0" w:color="auto"/>
              <w:left w:val="single" w:sz="4" w:space="0" w:color="auto"/>
            </w:tcBorders>
            <w:shd w:val="clear" w:color="auto" w:fill="FFFFFF"/>
          </w:tcPr>
          <w:p w14:paraId="19623A1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Водные (гидроэнергетические) ресурсы России, их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5A8653"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3E00A6C"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E63963F" w14:textId="77777777" w:rsidTr="005A2FBE">
        <w:trPr>
          <w:trHeight w:hRule="exact" w:val="657"/>
          <w:jc w:val="center"/>
        </w:trPr>
        <w:tc>
          <w:tcPr>
            <w:tcW w:w="672" w:type="dxa"/>
            <w:tcBorders>
              <w:top w:val="single" w:sz="4" w:space="0" w:color="auto"/>
              <w:left w:val="single" w:sz="4" w:space="0" w:color="auto"/>
            </w:tcBorders>
            <w:shd w:val="clear" w:color="auto" w:fill="FFFFFF"/>
          </w:tcPr>
          <w:p w14:paraId="1EF08A69"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2.8</w:t>
            </w:r>
          </w:p>
        </w:tc>
        <w:tc>
          <w:tcPr>
            <w:tcW w:w="6167" w:type="dxa"/>
            <w:tcBorders>
              <w:top w:val="single" w:sz="4" w:space="0" w:color="auto"/>
              <w:left w:val="single" w:sz="4" w:space="0" w:color="auto"/>
            </w:tcBorders>
            <w:shd w:val="clear" w:color="auto" w:fill="FFFFFF"/>
          </w:tcPr>
          <w:p w14:paraId="0CFA958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Численность населения, народы, размещение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446CBB6"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B01C808"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59F63EDA" w14:textId="77777777" w:rsidTr="005A2FBE">
        <w:trPr>
          <w:trHeight w:hRule="exact" w:val="412"/>
          <w:jc w:val="center"/>
        </w:trPr>
        <w:tc>
          <w:tcPr>
            <w:tcW w:w="672" w:type="dxa"/>
            <w:tcBorders>
              <w:top w:val="single" w:sz="4" w:space="0" w:color="auto"/>
              <w:left w:val="single" w:sz="4" w:space="0" w:color="auto"/>
            </w:tcBorders>
            <w:shd w:val="clear" w:color="auto" w:fill="FFFFFF"/>
          </w:tcPr>
          <w:p w14:paraId="4D87E9B2"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2.9</w:t>
            </w:r>
          </w:p>
        </w:tc>
        <w:tc>
          <w:tcPr>
            <w:tcW w:w="6167" w:type="dxa"/>
            <w:tcBorders>
              <w:top w:val="single" w:sz="4" w:space="0" w:color="auto"/>
              <w:left w:val="single" w:sz="4" w:space="0" w:color="auto"/>
            </w:tcBorders>
            <w:shd w:val="clear" w:color="auto" w:fill="FFFFFF"/>
          </w:tcPr>
          <w:p w14:paraId="721D206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Промышленность - основа хозяйства, ее отрасли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7158AC"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163BA7E"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6E687EA7" w14:textId="77777777" w:rsidTr="005A2FBE">
        <w:trPr>
          <w:trHeight w:hRule="exact" w:val="560"/>
          <w:jc w:val="center"/>
        </w:trPr>
        <w:tc>
          <w:tcPr>
            <w:tcW w:w="672" w:type="dxa"/>
            <w:tcBorders>
              <w:top w:val="single" w:sz="4" w:space="0" w:color="auto"/>
              <w:left w:val="single" w:sz="4" w:space="0" w:color="auto"/>
            </w:tcBorders>
            <w:shd w:val="clear" w:color="auto" w:fill="FFFFFF"/>
          </w:tcPr>
          <w:p w14:paraId="56D60B2F" w14:textId="77777777" w:rsidR="00000000" w:rsidRPr="00426B82" w:rsidRDefault="00000000" w:rsidP="00965FF2">
            <w:pPr>
              <w:pStyle w:val="3"/>
              <w:shd w:val="clear" w:color="auto" w:fill="auto"/>
              <w:spacing w:line="240" w:lineRule="auto"/>
              <w:jc w:val="both"/>
              <w:rPr>
                <w:spacing w:val="0"/>
                <w:sz w:val="24"/>
                <w:szCs w:val="24"/>
                <w:lang w:val="en-US"/>
              </w:rPr>
            </w:pPr>
            <w:r w:rsidRPr="00426B82">
              <w:rPr>
                <w:spacing w:val="0"/>
                <w:sz w:val="24"/>
                <w:szCs w:val="24"/>
                <w:lang w:val="en-US"/>
              </w:rPr>
              <w:t>2.10</w:t>
            </w:r>
          </w:p>
        </w:tc>
        <w:tc>
          <w:tcPr>
            <w:tcW w:w="6167" w:type="dxa"/>
            <w:tcBorders>
              <w:top w:val="single" w:sz="4" w:space="0" w:color="auto"/>
              <w:left w:val="single" w:sz="4" w:space="0" w:color="auto"/>
            </w:tcBorders>
            <w:shd w:val="clear" w:color="auto" w:fill="FFFFFF"/>
          </w:tcPr>
          <w:p w14:paraId="6C77E9A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Сельское хозяйство - его отрасли.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4CAFB9"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BFE1B42"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326AB961" w14:textId="77777777" w:rsidTr="005A2FBE">
        <w:trPr>
          <w:trHeight w:hRule="exact" w:val="582"/>
          <w:jc w:val="center"/>
        </w:trPr>
        <w:tc>
          <w:tcPr>
            <w:tcW w:w="672" w:type="dxa"/>
            <w:tcBorders>
              <w:top w:val="single" w:sz="4" w:space="0" w:color="auto"/>
              <w:left w:val="single" w:sz="4" w:space="0" w:color="auto"/>
            </w:tcBorders>
            <w:shd w:val="clear" w:color="auto" w:fill="FFFFFF"/>
          </w:tcPr>
          <w:p w14:paraId="39CFB80A" w14:textId="77777777" w:rsidR="00000000" w:rsidRPr="00426B82" w:rsidRDefault="00000000" w:rsidP="00965FF2">
            <w:pPr>
              <w:jc w:val="both"/>
              <w:rPr>
                <w:rFonts w:ascii="Times New Roman" w:hAnsi="Times New Roman" w:cs="Times New Roman"/>
                <w:lang w:val="en-US"/>
              </w:rPr>
            </w:pPr>
            <w:r w:rsidRPr="00426B82">
              <w:rPr>
                <w:rFonts w:ascii="Times New Roman" w:hAnsi="Times New Roman" w:cs="Times New Roman"/>
                <w:lang w:val="en-US"/>
              </w:rPr>
              <w:t>2.11</w:t>
            </w:r>
          </w:p>
        </w:tc>
        <w:tc>
          <w:tcPr>
            <w:tcW w:w="6167" w:type="dxa"/>
            <w:tcBorders>
              <w:top w:val="single" w:sz="4" w:space="0" w:color="auto"/>
              <w:left w:val="single" w:sz="4" w:space="0" w:color="auto"/>
            </w:tcBorders>
            <w:shd w:val="clear" w:color="auto" w:fill="FFFFFF"/>
          </w:tcPr>
          <w:p w14:paraId="70D43CB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Уровни экономического развития Европейской и Азиатской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29ED3C" w14:textId="77777777" w:rsidR="00000000" w:rsidRPr="005A2FBE" w:rsidRDefault="00000000"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87EC579" w14:textId="77777777" w:rsidR="00000000" w:rsidRPr="003C25E0" w:rsidRDefault="00000000" w:rsidP="00965FF2">
            <w:pPr>
              <w:jc w:val="center"/>
              <w:rPr>
                <w:rFonts w:ascii="Times New Roman" w:hAnsi="Times New Roman" w:cs="Times New Roman"/>
                <w:b/>
                <w:lang w:val="en-US"/>
              </w:rPr>
            </w:pPr>
          </w:p>
        </w:tc>
      </w:tr>
      <w:tr w:rsidR="004E63A1" w14:paraId="1B002DCF"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35692FB" w14:textId="77777777" w:rsidR="00000000" w:rsidRPr="005A2FBE" w:rsidRDefault="00000000" w:rsidP="00965FF2">
            <w:pPr>
              <w:pStyle w:val="3"/>
              <w:shd w:val="clear" w:color="auto" w:fill="auto"/>
              <w:spacing w:line="240" w:lineRule="auto"/>
              <w:jc w:val="both"/>
              <w:rPr>
                <w:b/>
                <w:spacing w:val="0"/>
                <w:sz w:val="24"/>
                <w:szCs w:val="24"/>
                <w:lang w:val="en-US"/>
              </w:rPr>
            </w:pPr>
            <w:r w:rsidRPr="005A2FBE">
              <w:rPr>
                <w:b/>
                <w:spacing w:val="0"/>
                <w:sz w:val="24"/>
                <w:szCs w:val="24"/>
                <w:lang w:val="en-US"/>
              </w:rPr>
              <w:t>3.</w:t>
            </w:r>
          </w:p>
        </w:tc>
        <w:tc>
          <w:tcPr>
            <w:tcW w:w="6167" w:type="dxa"/>
            <w:tcBorders>
              <w:top w:val="single" w:sz="4" w:space="0" w:color="auto"/>
              <w:left w:val="single" w:sz="4" w:space="0" w:color="auto"/>
            </w:tcBorders>
            <w:shd w:val="clear" w:color="auto" w:fill="FFFFFF"/>
          </w:tcPr>
          <w:p w14:paraId="6B5191BB" w14:textId="77777777" w:rsidR="00000000" w:rsidRPr="005A2FBE" w:rsidRDefault="00000000" w:rsidP="00426B82">
            <w:pPr>
              <w:pStyle w:val="3"/>
              <w:shd w:val="clear" w:color="auto" w:fill="auto"/>
              <w:spacing w:line="240" w:lineRule="auto"/>
              <w:jc w:val="both"/>
              <w:rPr>
                <w:b/>
                <w:spacing w:val="0"/>
                <w:sz w:val="24"/>
                <w:szCs w:val="24"/>
              </w:rPr>
            </w:pPr>
            <w:r w:rsidRPr="005A2FBE">
              <w:rPr>
                <w:rStyle w:val="10pt0pt1"/>
                <w:spacing w:val="0"/>
                <w:sz w:val="24"/>
                <w:szCs w:val="24"/>
              </w:rPr>
              <w:t xml:space="preserve">Раздел </w:t>
            </w:r>
            <w:r w:rsidRPr="005A2FBE">
              <w:rPr>
                <w:rStyle w:val="10pt0pt1"/>
                <w:spacing w:val="0"/>
                <w:sz w:val="24"/>
                <w:szCs w:val="24"/>
                <w:lang w:val="en-US"/>
              </w:rPr>
              <w:t>II</w:t>
            </w:r>
            <w:r w:rsidRPr="005A2FBE">
              <w:rPr>
                <w:rStyle w:val="10pt0pt1"/>
                <w:spacing w:val="0"/>
                <w:sz w:val="24"/>
                <w:szCs w:val="24"/>
              </w:rPr>
              <w:t xml:space="preserve">  Природные зоны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509803" w14:textId="77777777" w:rsidR="00000000" w:rsidRPr="005A2FBE" w:rsidRDefault="00000000" w:rsidP="00965FF2">
            <w:pPr>
              <w:pStyle w:val="3"/>
              <w:shd w:val="clear" w:color="auto" w:fill="auto"/>
              <w:spacing w:line="240" w:lineRule="auto"/>
              <w:jc w:val="center"/>
              <w:rPr>
                <w:b/>
                <w:spacing w:val="0"/>
                <w:sz w:val="24"/>
                <w:szCs w:val="24"/>
                <w:lang w:val="en-US"/>
              </w:rPr>
            </w:pPr>
            <w:r w:rsidRPr="005A2FBE">
              <w:rPr>
                <w:b/>
                <w:spacing w:val="0"/>
                <w:sz w:val="24"/>
                <w:szCs w:val="24"/>
                <w:lang w:val="en-US"/>
              </w:rPr>
              <w:t>55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5E48647" w14:textId="77777777" w:rsidR="00000000" w:rsidRPr="005A2FBE" w:rsidRDefault="00000000" w:rsidP="00965FF2">
            <w:pPr>
              <w:pStyle w:val="3"/>
              <w:shd w:val="clear" w:color="auto" w:fill="auto"/>
              <w:spacing w:line="240" w:lineRule="auto"/>
              <w:jc w:val="center"/>
              <w:rPr>
                <w:rStyle w:val="10pt0pt"/>
                <w:spacing w:val="0"/>
                <w:sz w:val="24"/>
                <w:szCs w:val="24"/>
              </w:rPr>
            </w:pPr>
          </w:p>
        </w:tc>
      </w:tr>
      <w:tr w:rsidR="004E63A1" w14:paraId="56CDBA33"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70EA13C5" w14:textId="77777777" w:rsidR="00000000" w:rsidRPr="005A2FBE" w:rsidRDefault="00000000" w:rsidP="00965FF2">
            <w:pPr>
              <w:pStyle w:val="3"/>
              <w:shd w:val="clear" w:color="auto" w:fill="auto"/>
              <w:spacing w:line="240" w:lineRule="auto"/>
              <w:jc w:val="both"/>
              <w:rPr>
                <w:spacing w:val="0"/>
                <w:sz w:val="24"/>
                <w:szCs w:val="24"/>
              </w:rPr>
            </w:pPr>
            <w:r w:rsidRPr="005A2FBE">
              <w:rPr>
                <w:spacing w:val="0"/>
                <w:sz w:val="24"/>
                <w:szCs w:val="24"/>
              </w:rPr>
              <w:t>3.1</w:t>
            </w:r>
          </w:p>
        </w:tc>
        <w:tc>
          <w:tcPr>
            <w:tcW w:w="6167" w:type="dxa"/>
            <w:tcBorders>
              <w:top w:val="single" w:sz="4" w:space="0" w:color="auto"/>
              <w:left w:val="single" w:sz="4" w:space="0" w:color="auto"/>
            </w:tcBorders>
            <w:shd w:val="clear" w:color="auto" w:fill="FFFFFF"/>
          </w:tcPr>
          <w:p w14:paraId="5F0567E6"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Размещение природных зон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6FBBCB"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2844165"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6DADC27C"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2D6D0FC5"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3.2</w:t>
            </w:r>
          </w:p>
        </w:tc>
        <w:tc>
          <w:tcPr>
            <w:tcW w:w="6167" w:type="dxa"/>
            <w:tcBorders>
              <w:top w:val="single" w:sz="4" w:space="0" w:color="auto"/>
              <w:left w:val="single" w:sz="4" w:space="0" w:color="auto"/>
            </w:tcBorders>
            <w:shd w:val="clear" w:color="auto" w:fill="FFFFFF"/>
          </w:tcPr>
          <w:p w14:paraId="4C02B8D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Карта природных зон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7A7D8E"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92F7BD1" w14:textId="77777777" w:rsidR="00000000" w:rsidRPr="005A2FBE" w:rsidRDefault="00000000"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6E5B5F2D"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E0B0CC7"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3.3</w:t>
            </w:r>
          </w:p>
        </w:tc>
        <w:tc>
          <w:tcPr>
            <w:tcW w:w="6167" w:type="dxa"/>
            <w:tcBorders>
              <w:top w:val="single" w:sz="4" w:space="0" w:color="auto"/>
              <w:left w:val="single" w:sz="4" w:space="0" w:color="auto"/>
            </w:tcBorders>
            <w:shd w:val="clear" w:color="auto" w:fill="FFFFFF"/>
          </w:tcPr>
          <w:p w14:paraId="48F60057" w14:textId="77777777" w:rsidR="00000000" w:rsidRPr="00426B82" w:rsidRDefault="00000000" w:rsidP="00965FF2">
            <w:pPr>
              <w:pStyle w:val="3"/>
              <w:shd w:val="clear" w:color="auto" w:fill="auto"/>
              <w:spacing w:line="240" w:lineRule="auto"/>
              <w:jc w:val="center"/>
              <w:rPr>
                <w:spacing w:val="0"/>
                <w:sz w:val="24"/>
                <w:szCs w:val="24"/>
                <w:lang w:val="en-US"/>
              </w:rPr>
            </w:pPr>
            <w:r w:rsidRPr="00EE5E4A">
              <w:rPr>
                <w:rStyle w:val="10pt0pt1"/>
                <w:spacing w:val="0"/>
                <w:sz w:val="24"/>
                <w:szCs w:val="24"/>
              </w:rPr>
              <w:t xml:space="preserve">Зона Арктических пустынь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77DF7A"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rStyle w:val="10pt0pt"/>
                <w:spacing w:val="0"/>
                <w:sz w:val="24"/>
                <w:szCs w:val="24"/>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1C504F1"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7038708"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25F2215"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3.4</w:t>
            </w:r>
          </w:p>
        </w:tc>
        <w:tc>
          <w:tcPr>
            <w:tcW w:w="6167" w:type="dxa"/>
            <w:tcBorders>
              <w:top w:val="single" w:sz="4" w:space="0" w:color="auto"/>
              <w:left w:val="single" w:sz="4" w:space="0" w:color="auto"/>
            </w:tcBorders>
            <w:shd w:val="clear" w:color="auto" w:fill="FFFFFF"/>
          </w:tcPr>
          <w:p w14:paraId="56AB464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Моря и 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B44361"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5898015"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4C69CCDA"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5D604334"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3.5</w:t>
            </w:r>
          </w:p>
        </w:tc>
        <w:tc>
          <w:tcPr>
            <w:tcW w:w="6167" w:type="dxa"/>
            <w:tcBorders>
              <w:top w:val="single" w:sz="4" w:space="0" w:color="auto"/>
              <w:left w:val="single" w:sz="4" w:space="0" w:color="auto"/>
            </w:tcBorders>
            <w:shd w:val="clear" w:color="auto" w:fill="FFFFFF"/>
          </w:tcPr>
          <w:p w14:paraId="50FF012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1DAFD4B"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93409D4"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05F07E7A"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11E4A1F0"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3.6</w:t>
            </w:r>
          </w:p>
        </w:tc>
        <w:tc>
          <w:tcPr>
            <w:tcW w:w="6167" w:type="dxa"/>
            <w:tcBorders>
              <w:top w:val="single" w:sz="4" w:space="0" w:color="auto"/>
              <w:left w:val="single" w:sz="4" w:space="0" w:color="auto"/>
            </w:tcBorders>
            <w:shd w:val="clear" w:color="auto" w:fill="FFFFFF"/>
          </w:tcPr>
          <w:p w14:paraId="0B25266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Растительный и животный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3E98A1"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B722B36"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A154DAA"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7630C936"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3.7</w:t>
            </w:r>
          </w:p>
        </w:tc>
        <w:tc>
          <w:tcPr>
            <w:tcW w:w="6167" w:type="dxa"/>
            <w:tcBorders>
              <w:top w:val="single" w:sz="4" w:space="0" w:color="auto"/>
              <w:left w:val="single" w:sz="4" w:space="0" w:color="auto"/>
            </w:tcBorders>
            <w:shd w:val="clear" w:color="auto" w:fill="FFFFFF"/>
          </w:tcPr>
          <w:p w14:paraId="48A413F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9F454C"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E324887"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1F6A75C2" w14:textId="77777777" w:rsidTr="005A2FBE">
        <w:trPr>
          <w:trHeight w:hRule="exact" w:val="410"/>
          <w:jc w:val="center"/>
        </w:trPr>
        <w:tc>
          <w:tcPr>
            <w:tcW w:w="672" w:type="dxa"/>
            <w:tcBorders>
              <w:top w:val="single" w:sz="4" w:space="0" w:color="auto"/>
              <w:left w:val="single" w:sz="4" w:space="0" w:color="auto"/>
            </w:tcBorders>
            <w:shd w:val="clear" w:color="auto" w:fill="FFFFFF"/>
          </w:tcPr>
          <w:p w14:paraId="1E515ECF" w14:textId="77777777" w:rsidR="00000000" w:rsidRPr="005A2FBE" w:rsidRDefault="00000000" w:rsidP="00965FF2">
            <w:pPr>
              <w:pStyle w:val="3"/>
              <w:shd w:val="clear" w:color="auto" w:fill="auto"/>
              <w:spacing w:line="240" w:lineRule="auto"/>
              <w:jc w:val="both"/>
              <w:rPr>
                <w:spacing w:val="0"/>
                <w:sz w:val="24"/>
                <w:szCs w:val="24"/>
                <w:lang w:val="en-US"/>
              </w:rPr>
            </w:pPr>
            <w:r w:rsidRPr="005A2FBE">
              <w:rPr>
                <w:spacing w:val="0"/>
                <w:sz w:val="24"/>
                <w:szCs w:val="24"/>
                <w:lang w:val="en-US"/>
              </w:rPr>
              <w:t>3.8</w:t>
            </w:r>
          </w:p>
        </w:tc>
        <w:tc>
          <w:tcPr>
            <w:tcW w:w="6167" w:type="dxa"/>
            <w:tcBorders>
              <w:top w:val="single" w:sz="4" w:space="0" w:color="auto"/>
              <w:left w:val="single" w:sz="4" w:space="0" w:color="auto"/>
            </w:tcBorders>
            <w:shd w:val="clear" w:color="auto" w:fill="FFFFFF"/>
          </w:tcPr>
          <w:p w14:paraId="32AEDBF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Северный морской путь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39E92C"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DB337A4" w14:textId="77777777" w:rsidR="00000000" w:rsidRPr="005A2FBE" w:rsidRDefault="00000000"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1261B97D"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52344B86" w14:textId="77777777" w:rsidR="00000000" w:rsidRPr="00426B82" w:rsidRDefault="00000000" w:rsidP="00965FF2">
            <w:pPr>
              <w:pStyle w:val="3"/>
              <w:shd w:val="clear" w:color="auto" w:fill="auto"/>
              <w:spacing w:line="240" w:lineRule="auto"/>
              <w:jc w:val="both"/>
              <w:rPr>
                <w:spacing w:val="0"/>
                <w:sz w:val="24"/>
                <w:szCs w:val="24"/>
                <w:lang w:val="en-US"/>
              </w:rPr>
            </w:pPr>
            <w:r>
              <w:rPr>
                <w:spacing w:val="0"/>
                <w:sz w:val="24"/>
                <w:szCs w:val="24"/>
                <w:lang w:val="en-US"/>
              </w:rPr>
              <w:t>3.9</w:t>
            </w:r>
          </w:p>
        </w:tc>
        <w:tc>
          <w:tcPr>
            <w:tcW w:w="6167" w:type="dxa"/>
            <w:tcBorders>
              <w:top w:val="single" w:sz="4" w:space="0" w:color="auto"/>
              <w:left w:val="single" w:sz="4" w:space="0" w:color="auto"/>
            </w:tcBorders>
            <w:shd w:val="clear" w:color="auto" w:fill="FFFFFF"/>
          </w:tcPr>
          <w:p w14:paraId="3B42286D" w14:textId="77777777" w:rsidR="00000000" w:rsidRPr="00426B82" w:rsidRDefault="00000000" w:rsidP="00426B82">
            <w:pPr>
              <w:pStyle w:val="3"/>
              <w:shd w:val="clear" w:color="auto" w:fill="auto"/>
              <w:spacing w:line="240" w:lineRule="auto"/>
              <w:jc w:val="center"/>
              <w:rPr>
                <w:spacing w:val="0"/>
                <w:sz w:val="24"/>
                <w:szCs w:val="24"/>
                <w:lang w:val="en-US"/>
              </w:rPr>
            </w:pPr>
            <w:r w:rsidRPr="00EE5E4A">
              <w:rPr>
                <w:rStyle w:val="10pt0pt1"/>
                <w:spacing w:val="0"/>
                <w:sz w:val="24"/>
                <w:szCs w:val="24"/>
              </w:rPr>
              <w:t xml:space="preserve">Зона тундры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15A1C8"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CEC5ABB"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4DA8AD17"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4A15A622" w14:textId="77777777" w:rsidR="00000000" w:rsidRPr="00426B82" w:rsidRDefault="00000000" w:rsidP="00965FF2">
            <w:pPr>
              <w:pStyle w:val="3"/>
              <w:shd w:val="clear" w:color="auto" w:fill="auto"/>
              <w:spacing w:line="240" w:lineRule="auto"/>
              <w:jc w:val="both"/>
              <w:rPr>
                <w:spacing w:val="0"/>
                <w:sz w:val="24"/>
                <w:szCs w:val="24"/>
                <w:lang w:val="en-US"/>
              </w:rPr>
            </w:pPr>
            <w:r>
              <w:rPr>
                <w:spacing w:val="0"/>
                <w:sz w:val="24"/>
                <w:szCs w:val="24"/>
                <w:lang w:val="en-US"/>
              </w:rPr>
              <w:t>3.10</w:t>
            </w:r>
          </w:p>
        </w:tc>
        <w:tc>
          <w:tcPr>
            <w:tcW w:w="6167" w:type="dxa"/>
            <w:tcBorders>
              <w:top w:val="single" w:sz="4" w:space="0" w:color="auto"/>
              <w:left w:val="single" w:sz="4" w:space="0" w:color="auto"/>
            </w:tcBorders>
            <w:shd w:val="clear" w:color="auto" w:fill="FFFFFF"/>
          </w:tcPr>
          <w:p w14:paraId="3B93494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6E39D4"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BAD2D1E" w14:textId="77777777" w:rsidR="00000000" w:rsidRPr="005A2FBE" w:rsidRDefault="00000000"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67C6D884"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5B053959" w14:textId="77777777" w:rsidR="00000000" w:rsidRPr="00426B82" w:rsidRDefault="00000000" w:rsidP="00965FF2">
            <w:pPr>
              <w:pStyle w:val="3"/>
              <w:shd w:val="clear" w:color="auto" w:fill="auto"/>
              <w:spacing w:line="240" w:lineRule="auto"/>
              <w:jc w:val="both"/>
              <w:rPr>
                <w:spacing w:val="0"/>
                <w:sz w:val="24"/>
                <w:szCs w:val="24"/>
                <w:lang w:val="en-US"/>
              </w:rPr>
            </w:pPr>
            <w:r>
              <w:rPr>
                <w:spacing w:val="0"/>
                <w:sz w:val="24"/>
                <w:szCs w:val="24"/>
                <w:lang w:val="en-US"/>
              </w:rPr>
              <w:t>3.11</w:t>
            </w:r>
          </w:p>
        </w:tc>
        <w:tc>
          <w:tcPr>
            <w:tcW w:w="6167" w:type="dxa"/>
            <w:tcBorders>
              <w:top w:val="single" w:sz="4" w:space="0" w:color="auto"/>
              <w:left w:val="single" w:sz="4" w:space="0" w:color="auto"/>
            </w:tcBorders>
            <w:shd w:val="clear" w:color="auto" w:fill="FFFFFF"/>
          </w:tcPr>
          <w:p w14:paraId="7275FE0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Климат. Водоемы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9FEFB9"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9BC4C46"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27C8A6E" w14:textId="77777777" w:rsidTr="00965FF2">
        <w:trPr>
          <w:trHeight w:hRule="exact" w:val="293"/>
          <w:jc w:val="center"/>
        </w:trPr>
        <w:tc>
          <w:tcPr>
            <w:tcW w:w="672" w:type="dxa"/>
            <w:tcBorders>
              <w:top w:val="single" w:sz="4" w:space="0" w:color="auto"/>
              <w:left w:val="single" w:sz="4" w:space="0" w:color="auto"/>
            </w:tcBorders>
            <w:shd w:val="clear" w:color="auto" w:fill="FFFFFF"/>
          </w:tcPr>
          <w:p w14:paraId="526D3DE8" w14:textId="77777777" w:rsidR="00000000" w:rsidRPr="00426B82" w:rsidRDefault="00000000" w:rsidP="00965FF2">
            <w:pPr>
              <w:pStyle w:val="3"/>
              <w:shd w:val="clear" w:color="auto" w:fill="auto"/>
              <w:spacing w:line="240" w:lineRule="auto"/>
              <w:jc w:val="both"/>
              <w:rPr>
                <w:spacing w:val="0"/>
                <w:sz w:val="24"/>
                <w:szCs w:val="24"/>
                <w:lang w:val="en-US"/>
              </w:rPr>
            </w:pPr>
            <w:r>
              <w:rPr>
                <w:spacing w:val="0"/>
                <w:sz w:val="24"/>
                <w:szCs w:val="24"/>
                <w:lang w:val="en-US"/>
              </w:rPr>
              <w:t>3.12</w:t>
            </w:r>
          </w:p>
        </w:tc>
        <w:tc>
          <w:tcPr>
            <w:tcW w:w="6167" w:type="dxa"/>
            <w:tcBorders>
              <w:top w:val="single" w:sz="4" w:space="0" w:color="auto"/>
              <w:left w:val="single" w:sz="4" w:space="0" w:color="auto"/>
            </w:tcBorders>
            <w:shd w:val="clear" w:color="auto" w:fill="FFFFFF"/>
          </w:tcPr>
          <w:p w14:paraId="43ECD41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Особенности природы. 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910B8F"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A75564D"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6E99829"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2ED7A296" w14:textId="77777777" w:rsidR="00000000" w:rsidRPr="005A2FBE" w:rsidRDefault="00000000" w:rsidP="00965FF2">
            <w:pPr>
              <w:jc w:val="both"/>
              <w:rPr>
                <w:rFonts w:ascii="Times New Roman" w:hAnsi="Times New Roman" w:cs="Times New Roman"/>
                <w:lang w:val="en-US"/>
              </w:rPr>
            </w:pPr>
            <w:r w:rsidRPr="005A2FBE">
              <w:rPr>
                <w:rFonts w:ascii="Times New Roman" w:hAnsi="Times New Roman" w:cs="Times New Roman"/>
                <w:lang w:val="en-US"/>
              </w:rPr>
              <w:t>3.13</w:t>
            </w:r>
          </w:p>
        </w:tc>
        <w:tc>
          <w:tcPr>
            <w:tcW w:w="6167" w:type="dxa"/>
            <w:tcBorders>
              <w:top w:val="single" w:sz="4" w:space="0" w:color="auto"/>
              <w:left w:val="single" w:sz="4" w:space="0" w:color="auto"/>
            </w:tcBorders>
            <w:shd w:val="clear" w:color="auto" w:fill="FFFFFF"/>
          </w:tcPr>
          <w:p w14:paraId="21851B74"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Животные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7AE525" w14:textId="77777777" w:rsidR="00000000" w:rsidRPr="005A2FBE" w:rsidRDefault="00000000" w:rsidP="00965FF2">
            <w:pPr>
              <w:pStyle w:val="3"/>
              <w:shd w:val="clear" w:color="auto" w:fill="auto"/>
              <w:spacing w:line="240" w:lineRule="auto"/>
              <w:jc w:val="center"/>
              <w:rPr>
                <w:b/>
                <w:spacing w:val="0"/>
                <w:sz w:val="24"/>
                <w:szCs w:val="24"/>
                <w:lang w:val="en-US"/>
              </w:rPr>
            </w:pPr>
            <w:r>
              <w:rPr>
                <w:b/>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7B5722B" w14:textId="77777777" w:rsidR="00000000" w:rsidRPr="00D4169B" w:rsidRDefault="00000000" w:rsidP="00965FF2">
            <w:pPr>
              <w:pStyle w:val="3"/>
              <w:shd w:val="clear" w:color="auto" w:fill="auto"/>
              <w:spacing w:line="240" w:lineRule="auto"/>
              <w:jc w:val="center"/>
              <w:rPr>
                <w:b/>
                <w:spacing w:val="0"/>
                <w:sz w:val="24"/>
                <w:szCs w:val="24"/>
              </w:rPr>
            </w:pPr>
          </w:p>
        </w:tc>
      </w:tr>
      <w:tr w:rsidR="004E63A1" w14:paraId="3E923BED"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7A7F541A" w14:textId="77777777" w:rsidR="00000000" w:rsidRPr="000235BA" w:rsidRDefault="00000000" w:rsidP="00965FF2">
            <w:pPr>
              <w:pStyle w:val="3"/>
              <w:shd w:val="clear" w:color="auto" w:fill="auto"/>
              <w:spacing w:line="240" w:lineRule="auto"/>
              <w:jc w:val="both"/>
              <w:rPr>
                <w:spacing w:val="0"/>
                <w:sz w:val="24"/>
                <w:szCs w:val="24"/>
                <w:lang w:val="en-US"/>
              </w:rPr>
            </w:pPr>
            <w:r>
              <w:rPr>
                <w:spacing w:val="0"/>
                <w:sz w:val="24"/>
                <w:szCs w:val="24"/>
                <w:lang w:val="en-US"/>
              </w:rPr>
              <w:t>3.14</w:t>
            </w:r>
          </w:p>
        </w:tc>
        <w:tc>
          <w:tcPr>
            <w:tcW w:w="6167" w:type="dxa"/>
            <w:tcBorders>
              <w:top w:val="single" w:sz="4" w:space="0" w:color="auto"/>
              <w:left w:val="single" w:sz="4" w:space="0" w:color="auto"/>
            </w:tcBorders>
            <w:shd w:val="clear" w:color="auto" w:fill="FFFFFF"/>
          </w:tcPr>
          <w:p w14:paraId="01CA695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Хозяйство. Население,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385791"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5844686"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686F97D4"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0B11C440" w14:textId="77777777" w:rsidR="00000000" w:rsidRPr="000235BA" w:rsidRDefault="00000000" w:rsidP="00965FF2">
            <w:pPr>
              <w:pStyle w:val="3"/>
              <w:shd w:val="clear" w:color="auto" w:fill="auto"/>
              <w:spacing w:line="240" w:lineRule="auto"/>
              <w:jc w:val="both"/>
              <w:rPr>
                <w:spacing w:val="0"/>
                <w:sz w:val="24"/>
                <w:szCs w:val="24"/>
                <w:lang w:val="en-US"/>
              </w:rPr>
            </w:pPr>
            <w:r>
              <w:rPr>
                <w:spacing w:val="0"/>
                <w:sz w:val="24"/>
                <w:szCs w:val="24"/>
                <w:lang w:val="en-US"/>
              </w:rPr>
              <w:t>3.15</w:t>
            </w:r>
          </w:p>
        </w:tc>
        <w:tc>
          <w:tcPr>
            <w:tcW w:w="6167" w:type="dxa"/>
            <w:tcBorders>
              <w:top w:val="single" w:sz="4" w:space="0" w:color="auto"/>
              <w:left w:val="single" w:sz="4" w:space="0" w:color="auto"/>
            </w:tcBorders>
            <w:shd w:val="clear" w:color="auto" w:fill="FFFFFF"/>
          </w:tcPr>
          <w:p w14:paraId="43A273D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Города тундры: Мурманск, Архангельск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43A9FE"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0DD64C5"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5A353EB7"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1C209E0C" w14:textId="77777777" w:rsidR="00000000" w:rsidRPr="00D4169B" w:rsidRDefault="00000000" w:rsidP="00965FF2">
            <w:pPr>
              <w:pStyle w:val="3"/>
              <w:shd w:val="clear" w:color="auto" w:fill="auto"/>
              <w:spacing w:line="240" w:lineRule="auto"/>
              <w:jc w:val="both"/>
              <w:rPr>
                <w:spacing w:val="0"/>
                <w:sz w:val="24"/>
                <w:szCs w:val="24"/>
                <w:lang w:val="en-US"/>
              </w:rPr>
            </w:pPr>
            <w:r>
              <w:rPr>
                <w:spacing w:val="0"/>
                <w:sz w:val="24"/>
                <w:szCs w:val="24"/>
                <w:lang w:val="en-US"/>
              </w:rPr>
              <w:t>3.16</w:t>
            </w:r>
          </w:p>
        </w:tc>
        <w:tc>
          <w:tcPr>
            <w:tcW w:w="6167" w:type="dxa"/>
            <w:tcBorders>
              <w:top w:val="single" w:sz="4" w:space="0" w:color="auto"/>
              <w:left w:val="single" w:sz="4" w:space="0" w:color="auto"/>
            </w:tcBorders>
            <w:shd w:val="clear" w:color="auto" w:fill="FFFFFF"/>
          </w:tcPr>
          <w:p w14:paraId="2A5BF9C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Нарьян-Мар, Норильск, Анадырь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89B204"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E7F06D1"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3DAFA63C"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47B3D490" w14:textId="77777777" w:rsidR="00000000" w:rsidRPr="00D4169B" w:rsidRDefault="00000000" w:rsidP="00965FF2">
            <w:pPr>
              <w:pStyle w:val="3"/>
              <w:shd w:val="clear" w:color="auto" w:fill="auto"/>
              <w:spacing w:line="240" w:lineRule="auto"/>
              <w:jc w:val="both"/>
              <w:rPr>
                <w:spacing w:val="0"/>
                <w:sz w:val="24"/>
                <w:szCs w:val="24"/>
                <w:lang w:val="en-US"/>
              </w:rPr>
            </w:pPr>
            <w:r>
              <w:rPr>
                <w:spacing w:val="0"/>
                <w:sz w:val="24"/>
                <w:szCs w:val="24"/>
                <w:lang w:val="en-US"/>
              </w:rPr>
              <w:t>3.17</w:t>
            </w:r>
          </w:p>
        </w:tc>
        <w:tc>
          <w:tcPr>
            <w:tcW w:w="6167" w:type="dxa"/>
            <w:tcBorders>
              <w:top w:val="single" w:sz="4" w:space="0" w:color="auto"/>
              <w:left w:val="single" w:sz="4" w:space="0" w:color="auto"/>
            </w:tcBorders>
            <w:shd w:val="clear" w:color="auto" w:fill="FFFFFF"/>
          </w:tcPr>
          <w:p w14:paraId="58EE693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Экологические проблемы Севера.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48033B"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EB0BF81"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21B1A503" w14:textId="77777777" w:rsidTr="00965FF2">
        <w:trPr>
          <w:trHeight w:hRule="exact" w:val="293"/>
          <w:jc w:val="center"/>
        </w:trPr>
        <w:tc>
          <w:tcPr>
            <w:tcW w:w="672" w:type="dxa"/>
            <w:tcBorders>
              <w:top w:val="single" w:sz="4" w:space="0" w:color="auto"/>
              <w:left w:val="single" w:sz="4" w:space="0" w:color="auto"/>
            </w:tcBorders>
            <w:shd w:val="clear" w:color="auto" w:fill="FFFFFF"/>
          </w:tcPr>
          <w:p w14:paraId="168914A1" w14:textId="77777777" w:rsidR="00000000" w:rsidRPr="00D4169B" w:rsidRDefault="00000000" w:rsidP="00965FF2">
            <w:pPr>
              <w:pStyle w:val="3"/>
              <w:shd w:val="clear" w:color="auto" w:fill="auto"/>
              <w:spacing w:line="240" w:lineRule="auto"/>
              <w:jc w:val="both"/>
              <w:rPr>
                <w:spacing w:val="0"/>
                <w:sz w:val="24"/>
                <w:szCs w:val="24"/>
                <w:lang w:val="en-US"/>
              </w:rPr>
            </w:pPr>
            <w:r>
              <w:rPr>
                <w:spacing w:val="0"/>
                <w:sz w:val="24"/>
                <w:szCs w:val="24"/>
                <w:lang w:val="en-US"/>
              </w:rPr>
              <w:t>3.18</w:t>
            </w:r>
          </w:p>
        </w:tc>
        <w:tc>
          <w:tcPr>
            <w:tcW w:w="6167" w:type="dxa"/>
            <w:tcBorders>
              <w:top w:val="single" w:sz="4" w:space="0" w:color="auto"/>
              <w:left w:val="single" w:sz="4" w:space="0" w:color="auto"/>
            </w:tcBorders>
            <w:shd w:val="clear" w:color="auto" w:fill="FFFFFF"/>
          </w:tcPr>
          <w:p w14:paraId="23E92D3F" w14:textId="77777777" w:rsidR="00000000" w:rsidRPr="00426B82" w:rsidRDefault="00000000" w:rsidP="00965FF2">
            <w:pPr>
              <w:pStyle w:val="3"/>
              <w:shd w:val="clear" w:color="auto" w:fill="auto"/>
              <w:spacing w:line="240" w:lineRule="auto"/>
              <w:jc w:val="center"/>
              <w:rPr>
                <w:spacing w:val="0"/>
                <w:sz w:val="24"/>
                <w:szCs w:val="24"/>
                <w:lang w:val="en-US"/>
              </w:rPr>
            </w:pPr>
            <w:r w:rsidRPr="00EE5E4A">
              <w:rPr>
                <w:rStyle w:val="10pt0pt1"/>
                <w:spacing w:val="0"/>
                <w:sz w:val="24"/>
                <w:szCs w:val="24"/>
              </w:rPr>
              <w:t xml:space="preserve">Лесная зона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798BAD" w14:textId="77777777" w:rsidR="00000000" w:rsidRPr="005A2FBE" w:rsidRDefault="00000000" w:rsidP="00965FF2">
            <w:pPr>
              <w:pStyle w:val="3"/>
              <w:shd w:val="clear" w:color="auto" w:fill="auto"/>
              <w:spacing w:line="240" w:lineRule="auto"/>
              <w:jc w:val="center"/>
              <w:rPr>
                <w:spacing w:val="0"/>
                <w:sz w:val="24"/>
                <w:szCs w:val="24"/>
                <w:lang w:val="en-US"/>
              </w:rPr>
            </w:pPr>
            <w:r w:rsidRPr="005A2FBE">
              <w:rPr>
                <w:rStyle w:val="10pt0pt"/>
                <w:spacing w:val="0"/>
                <w:sz w:val="24"/>
                <w:szCs w:val="24"/>
              </w:rPr>
              <w:t>1</w:t>
            </w: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8F031C2" w14:textId="77777777" w:rsidR="00000000" w:rsidRPr="00EE5E4A" w:rsidRDefault="00000000" w:rsidP="00965FF2">
            <w:pPr>
              <w:pStyle w:val="3"/>
              <w:shd w:val="clear" w:color="auto" w:fill="auto"/>
              <w:spacing w:line="240" w:lineRule="auto"/>
              <w:jc w:val="center"/>
              <w:rPr>
                <w:rStyle w:val="10pt0pt"/>
                <w:b w:val="0"/>
                <w:spacing w:val="0"/>
                <w:sz w:val="24"/>
                <w:szCs w:val="24"/>
              </w:rPr>
            </w:pPr>
          </w:p>
        </w:tc>
      </w:tr>
      <w:tr w:rsidR="004E63A1" w14:paraId="74C92D58" w14:textId="77777777" w:rsidTr="00965FF2">
        <w:trPr>
          <w:trHeight w:hRule="exact" w:val="278"/>
          <w:jc w:val="center"/>
        </w:trPr>
        <w:tc>
          <w:tcPr>
            <w:tcW w:w="672" w:type="dxa"/>
            <w:tcBorders>
              <w:top w:val="single" w:sz="4" w:space="0" w:color="auto"/>
              <w:left w:val="single" w:sz="4" w:space="0" w:color="auto"/>
            </w:tcBorders>
            <w:shd w:val="clear" w:color="auto" w:fill="FFFFFF"/>
          </w:tcPr>
          <w:p w14:paraId="37142D25" w14:textId="77777777" w:rsidR="00000000" w:rsidRPr="00D4169B" w:rsidRDefault="00000000" w:rsidP="00965FF2">
            <w:pPr>
              <w:pStyle w:val="3"/>
              <w:shd w:val="clear" w:color="auto" w:fill="auto"/>
              <w:spacing w:line="240" w:lineRule="auto"/>
              <w:jc w:val="both"/>
              <w:rPr>
                <w:spacing w:val="0"/>
                <w:sz w:val="24"/>
                <w:szCs w:val="24"/>
                <w:lang w:val="en-US"/>
              </w:rPr>
            </w:pPr>
            <w:r>
              <w:rPr>
                <w:spacing w:val="0"/>
                <w:sz w:val="24"/>
                <w:szCs w:val="24"/>
                <w:lang w:val="en-US"/>
              </w:rPr>
              <w:t>3.19.</w:t>
            </w:r>
          </w:p>
        </w:tc>
        <w:tc>
          <w:tcPr>
            <w:tcW w:w="6167" w:type="dxa"/>
            <w:tcBorders>
              <w:top w:val="single" w:sz="4" w:space="0" w:color="auto"/>
              <w:left w:val="single" w:sz="4" w:space="0" w:color="auto"/>
            </w:tcBorders>
            <w:shd w:val="clear" w:color="auto" w:fill="FFFFFF"/>
          </w:tcPr>
          <w:p w14:paraId="1C14C21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3673B3B" w14:textId="77777777" w:rsidR="00000000" w:rsidRPr="00EE5E4A" w:rsidRDefault="00000000"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A5833D5" w14:textId="77777777" w:rsidR="00000000" w:rsidRPr="005A2FBE" w:rsidRDefault="00000000"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57C597CD"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4DD874C" w14:textId="77777777" w:rsidR="00000000" w:rsidRPr="00D4169B" w:rsidRDefault="00000000" w:rsidP="000C4237">
            <w:pPr>
              <w:pStyle w:val="3"/>
              <w:shd w:val="clear" w:color="auto" w:fill="auto"/>
              <w:spacing w:line="240" w:lineRule="auto"/>
              <w:jc w:val="both"/>
              <w:rPr>
                <w:spacing w:val="0"/>
                <w:sz w:val="24"/>
                <w:szCs w:val="24"/>
                <w:lang w:val="en-US"/>
              </w:rPr>
            </w:pPr>
            <w:r>
              <w:rPr>
                <w:spacing w:val="0"/>
                <w:sz w:val="24"/>
                <w:szCs w:val="24"/>
                <w:lang w:val="en-US"/>
              </w:rPr>
              <w:t>3.20</w:t>
            </w:r>
          </w:p>
        </w:tc>
        <w:tc>
          <w:tcPr>
            <w:tcW w:w="6167" w:type="dxa"/>
            <w:tcBorders>
              <w:top w:val="single" w:sz="4" w:space="0" w:color="auto"/>
              <w:left w:val="single" w:sz="4" w:space="0" w:color="auto"/>
              <w:bottom w:val="single" w:sz="4" w:space="0" w:color="auto"/>
            </w:tcBorders>
            <w:shd w:val="clear" w:color="auto" w:fill="FFFFFF"/>
            <w:vAlign w:val="center"/>
          </w:tcPr>
          <w:p w14:paraId="219C520B"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0424E6" w14:textId="77777777" w:rsidR="00000000" w:rsidRPr="00EE5E4A" w:rsidRDefault="00000000" w:rsidP="000C4237">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B08482D" w14:textId="77777777" w:rsidR="00000000" w:rsidRPr="00EE5E4A" w:rsidRDefault="00000000" w:rsidP="000C4237">
            <w:pPr>
              <w:pStyle w:val="3"/>
              <w:shd w:val="clear" w:color="auto" w:fill="auto"/>
              <w:spacing w:line="240" w:lineRule="auto"/>
              <w:jc w:val="center"/>
              <w:rPr>
                <w:rStyle w:val="10pt0pt"/>
                <w:b w:val="0"/>
                <w:spacing w:val="0"/>
                <w:sz w:val="24"/>
                <w:szCs w:val="24"/>
              </w:rPr>
            </w:pPr>
          </w:p>
        </w:tc>
      </w:tr>
      <w:tr w:rsidR="004E63A1" w14:paraId="39E342DF"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25D68D1"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3.21</w:t>
            </w:r>
          </w:p>
        </w:tc>
        <w:tc>
          <w:tcPr>
            <w:tcW w:w="6167" w:type="dxa"/>
            <w:tcBorders>
              <w:top w:val="single" w:sz="4" w:space="0" w:color="auto"/>
              <w:left w:val="single" w:sz="4" w:space="0" w:color="auto"/>
              <w:bottom w:val="single" w:sz="4" w:space="0" w:color="auto"/>
            </w:tcBorders>
            <w:shd w:val="clear" w:color="auto" w:fill="FFFFFF"/>
            <w:vAlign w:val="center"/>
          </w:tcPr>
          <w:p w14:paraId="648AEF7E"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Реки, озера, каналы. Экологические проблемы водных ресурсов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129F3F" w14:textId="77777777" w:rsidR="00000000" w:rsidRPr="000235BA"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2741200"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6A14767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E8939AE"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3.22</w:t>
            </w:r>
          </w:p>
        </w:tc>
        <w:tc>
          <w:tcPr>
            <w:tcW w:w="6167" w:type="dxa"/>
            <w:tcBorders>
              <w:top w:val="single" w:sz="4" w:space="0" w:color="auto"/>
              <w:left w:val="single" w:sz="4" w:space="0" w:color="auto"/>
              <w:bottom w:val="single" w:sz="4" w:space="0" w:color="auto"/>
            </w:tcBorders>
            <w:shd w:val="clear" w:color="auto" w:fill="FFFFFF"/>
            <w:vAlign w:val="center"/>
          </w:tcPr>
          <w:p w14:paraId="5176C2CB"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Природные богатства лесной зоны. Растительный мир. Хвойные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1BC5E1" w14:textId="77777777" w:rsidR="00000000" w:rsidRPr="000235BA"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883244D"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4280ABFE"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E117A90"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3.23</w:t>
            </w:r>
          </w:p>
        </w:tc>
        <w:tc>
          <w:tcPr>
            <w:tcW w:w="6167" w:type="dxa"/>
            <w:tcBorders>
              <w:top w:val="single" w:sz="4" w:space="0" w:color="auto"/>
              <w:left w:val="single" w:sz="4" w:space="0" w:color="auto"/>
              <w:bottom w:val="single" w:sz="4" w:space="0" w:color="auto"/>
            </w:tcBorders>
            <w:shd w:val="clear" w:color="auto" w:fill="FFFFFF"/>
            <w:vAlign w:val="center"/>
          </w:tcPr>
          <w:p w14:paraId="6F97BD27"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Смешанные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406F04" w14:textId="77777777" w:rsidR="00000000" w:rsidRPr="000235BA"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1EFAB04"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54D01D59"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D530C8F"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3.24</w:t>
            </w:r>
          </w:p>
        </w:tc>
        <w:tc>
          <w:tcPr>
            <w:tcW w:w="6167" w:type="dxa"/>
            <w:tcBorders>
              <w:top w:val="single" w:sz="4" w:space="0" w:color="auto"/>
              <w:left w:val="single" w:sz="4" w:space="0" w:color="auto"/>
              <w:bottom w:val="single" w:sz="4" w:space="0" w:color="auto"/>
            </w:tcBorders>
            <w:shd w:val="clear" w:color="auto" w:fill="FFFFFF"/>
            <w:vAlign w:val="center"/>
          </w:tcPr>
          <w:p w14:paraId="5615A942"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Лиственные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0B249E"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E887A7E"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34319513"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F02B69F"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3.25</w:t>
            </w:r>
          </w:p>
        </w:tc>
        <w:tc>
          <w:tcPr>
            <w:tcW w:w="6167" w:type="dxa"/>
            <w:tcBorders>
              <w:top w:val="single" w:sz="4" w:space="0" w:color="auto"/>
              <w:left w:val="single" w:sz="4" w:space="0" w:color="auto"/>
              <w:bottom w:val="single" w:sz="4" w:space="0" w:color="auto"/>
            </w:tcBorders>
            <w:shd w:val="clear" w:color="auto" w:fill="FFFFFF"/>
          </w:tcPr>
          <w:p w14:paraId="3624E30E"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Животный мир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275C23"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1069291"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2D5E20E3"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D30CFEB"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3.26</w:t>
            </w:r>
          </w:p>
        </w:tc>
        <w:tc>
          <w:tcPr>
            <w:tcW w:w="6167" w:type="dxa"/>
            <w:tcBorders>
              <w:top w:val="single" w:sz="4" w:space="0" w:color="auto"/>
              <w:left w:val="single" w:sz="4" w:space="0" w:color="auto"/>
              <w:bottom w:val="single" w:sz="4" w:space="0" w:color="auto"/>
            </w:tcBorders>
            <w:shd w:val="clear" w:color="auto" w:fill="FFFFFF"/>
          </w:tcPr>
          <w:p w14:paraId="04A5584B"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Пушные звери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38FAB4"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2F6B3D7"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58A438DE"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F207FE1"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3.27</w:t>
            </w:r>
          </w:p>
        </w:tc>
        <w:tc>
          <w:tcPr>
            <w:tcW w:w="6167" w:type="dxa"/>
            <w:tcBorders>
              <w:top w:val="single" w:sz="4" w:space="0" w:color="auto"/>
              <w:left w:val="single" w:sz="4" w:space="0" w:color="auto"/>
              <w:bottom w:val="single" w:sz="4" w:space="0" w:color="auto"/>
            </w:tcBorders>
            <w:shd w:val="clear" w:color="auto" w:fill="FFFFFF"/>
          </w:tcPr>
          <w:p w14:paraId="6CD6A54A"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Охрана леса. Значение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8FFDD3"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C093789"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041FC22C"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F268789"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3.28</w:t>
            </w:r>
          </w:p>
        </w:tc>
        <w:tc>
          <w:tcPr>
            <w:tcW w:w="6167" w:type="dxa"/>
            <w:tcBorders>
              <w:top w:val="single" w:sz="4" w:space="0" w:color="auto"/>
              <w:left w:val="single" w:sz="4" w:space="0" w:color="auto"/>
              <w:bottom w:val="single" w:sz="4" w:space="0" w:color="auto"/>
            </w:tcBorders>
            <w:shd w:val="clear" w:color="auto" w:fill="FFFFFF"/>
          </w:tcPr>
          <w:p w14:paraId="742A5DB2"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Промышленность и сельское хозяйство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596815"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8FAAF31"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7976D0EB"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168BD84"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3.29</w:t>
            </w:r>
          </w:p>
        </w:tc>
        <w:tc>
          <w:tcPr>
            <w:tcW w:w="6167" w:type="dxa"/>
            <w:tcBorders>
              <w:top w:val="single" w:sz="4" w:space="0" w:color="auto"/>
              <w:left w:val="single" w:sz="4" w:space="0" w:color="auto"/>
              <w:bottom w:val="single" w:sz="4" w:space="0" w:color="auto"/>
            </w:tcBorders>
            <w:shd w:val="clear" w:color="auto" w:fill="FFFFFF"/>
          </w:tcPr>
          <w:p w14:paraId="3A3B5F40"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Города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2C1DC1D"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226116A"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251424E7"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E39B72A"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3.30</w:t>
            </w:r>
          </w:p>
        </w:tc>
        <w:tc>
          <w:tcPr>
            <w:tcW w:w="6167" w:type="dxa"/>
            <w:tcBorders>
              <w:top w:val="single" w:sz="4" w:space="0" w:color="auto"/>
              <w:left w:val="single" w:sz="4" w:space="0" w:color="auto"/>
              <w:bottom w:val="single" w:sz="4" w:space="0" w:color="auto"/>
            </w:tcBorders>
            <w:shd w:val="clear" w:color="auto" w:fill="FFFFFF"/>
          </w:tcPr>
          <w:p w14:paraId="6734A065"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Особенности развития хозяйства Северо-Западной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8FA303C"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1195D10"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4E5D235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0D86F96"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3.31</w:t>
            </w:r>
          </w:p>
        </w:tc>
        <w:tc>
          <w:tcPr>
            <w:tcW w:w="6167" w:type="dxa"/>
            <w:tcBorders>
              <w:top w:val="single" w:sz="4" w:space="0" w:color="auto"/>
              <w:left w:val="single" w:sz="4" w:space="0" w:color="auto"/>
              <w:bottom w:val="single" w:sz="4" w:space="0" w:color="auto"/>
            </w:tcBorders>
            <w:shd w:val="clear" w:color="auto" w:fill="FFFFFF"/>
          </w:tcPr>
          <w:p w14:paraId="5A3D93C6"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Города: Санкт-Петербург. Новгород. Псков. Калининград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5AFB4F"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867BA26"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54D76FA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6218AC8"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3.32</w:t>
            </w:r>
          </w:p>
        </w:tc>
        <w:tc>
          <w:tcPr>
            <w:tcW w:w="6167" w:type="dxa"/>
            <w:tcBorders>
              <w:top w:val="single" w:sz="4" w:space="0" w:color="auto"/>
              <w:left w:val="single" w:sz="4" w:space="0" w:color="auto"/>
              <w:bottom w:val="single" w:sz="4" w:space="0" w:color="auto"/>
            </w:tcBorders>
            <w:shd w:val="clear" w:color="auto" w:fill="FFFFFF"/>
          </w:tcPr>
          <w:p w14:paraId="2FD6141E"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Западная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CE873C"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826D574"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142E7EFB"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7E30918"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3.33</w:t>
            </w:r>
          </w:p>
        </w:tc>
        <w:tc>
          <w:tcPr>
            <w:tcW w:w="6167" w:type="dxa"/>
            <w:tcBorders>
              <w:top w:val="single" w:sz="4" w:space="0" w:color="auto"/>
              <w:left w:val="single" w:sz="4" w:space="0" w:color="auto"/>
              <w:bottom w:val="single" w:sz="4" w:space="0" w:color="auto"/>
            </w:tcBorders>
            <w:shd w:val="clear" w:color="auto" w:fill="FFFFFF"/>
          </w:tcPr>
          <w:p w14:paraId="0BE0DD1A"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Восточная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8ED9D4"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F477A60"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50C39612"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6CA2F4F"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3.34</w:t>
            </w:r>
          </w:p>
        </w:tc>
        <w:tc>
          <w:tcPr>
            <w:tcW w:w="6167" w:type="dxa"/>
            <w:tcBorders>
              <w:top w:val="single" w:sz="4" w:space="0" w:color="auto"/>
              <w:left w:val="single" w:sz="4" w:space="0" w:color="auto"/>
              <w:bottom w:val="single" w:sz="4" w:space="0" w:color="auto"/>
            </w:tcBorders>
            <w:shd w:val="clear" w:color="auto" w:fill="FFFFFF"/>
          </w:tcPr>
          <w:p w14:paraId="2585D885"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Дальний Восток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D03299"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031C79D"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174C3943"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A6107AD"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3.35</w:t>
            </w:r>
          </w:p>
        </w:tc>
        <w:tc>
          <w:tcPr>
            <w:tcW w:w="6167" w:type="dxa"/>
            <w:tcBorders>
              <w:top w:val="single" w:sz="4" w:space="0" w:color="auto"/>
              <w:left w:val="single" w:sz="4" w:space="0" w:color="auto"/>
              <w:bottom w:val="single" w:sz="4" w:space="0" w:color="auto"/>
            </w:tcBorders>
            <w:shd w:val="clear" w:color="auto" w:fill="FFFFFF"/>
          </w:tcPr>
          <w:p w14:paraId="77708190"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Заповедники и заказники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276C1F"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D6BB003"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67E056EC"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23D6E78"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3.36</w:t>
            </w:r>
          </w:p>
        </w:tc>
        <w:tc>
          <w:tcPr>
            <w:tcW w:w="6167" w:type="dxa"/>
            <w:tcBorders>
              <w:top w:val="single" w:sz="4" w:space="0" w:color="auto"/>
              <w:left w:val="single" w:sz="4" w:space="0" w:color="auto"/>
              <w:bottom w:val="single" w:sz="4" w:space="0" w:color="auto"/>
            </w:tcBorders>
            <w:shd w:val="clear" w:color="auto" w:fill="FFFFFF"/>
          </w:tcPr>
          <w:p w14:paraId="69C3D519"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Обобщающий урок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D30251"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20C95EB"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1DDB0C07"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47393FF"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3.37</w:t>
            </w:r>
          </w:p>
        </w:tc>
        <w:tc>
          <w:tcPr>
            <w:tcW w:w="6167" w:type="dxa"/>
            <w:tcBorders>
              <w:top w:val="single" w:sz="4" w:space="0" w:color="auto"/>
              <w:left w:val="single" w:sz="4" w:space="0" w:color="auto"/>
              <w:bottom w:val="single" w:sz="4" w:space="0" w:color="auto"/>
            </w:tcBorders>
            <w:shd w:val="clear" w:color="auto" w:fill="FFFFFF"/>
          </w:tcPr>
          <w:p w14:paraId="01016592" w14:textId="77777777" w:rsidR="00000000" w:rsidRPr="00426B82" w:rsidRDefault="00000000" w:rsidP="000C4237">
            <w:pPr>
              <w:pStyle w:val="3"/>
              <w:shd w:val="clear" w:color="auto" w:fill="auto"/>
              <w:spacing w:line="240" w:lineRule="auto"/>
              <w:jc w:val="center"/>
              <w:rPr>
                <w:spacing w:val="0"/>
                <w:sz w:val="24"/>
                <w:szCs w:val="24"/>
                <w:lang w:val="en-US"/>
              </w:rPr>
            </w:pPr>
            <w:r w:rsidRPr="00EE5E4A">
              <w:rPr>
                <w:rStyle w:val="10pt0pt20"/>
                <w:spacing w:val="0"/>
                <w:sz w:val="24"/>
                <w:szCs w:val="24"/>
              </w:rPr>
              <w:t xml:space="preserve">Зона степей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A253E7" w14:textId="77777777" w:rsidR="00000000" w:rsidRPr="005A2FBE" w:rsidRDefault="00000000"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77991CC"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385D422F"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7691A4B"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3.38</w:t>
            </w:r>
          </w:p>
        </w:tc>
        <w:tc>
          <w:tcPr>
            <w:tcW w:w="6167" w:type="dxa"/>
            <w:tcBorders>
              <w:top w:val="single" w:sz="4" w:space="0" w:color="auto"/>
              <w:left w:val="single" w:sz="4" w:space="0" w:color="auto"/>
              <w:bottom w:val="single" w:sz="4" w:space="0" w:color="auto"/>
            </w:tcBorders>
            <w:shd w:val="clear" w:color="auto" w:fill="FFFFFF"/>
          </w:tcPr>
          <w:p w14:paraId="1622A077"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72BA64"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1655AE7" w14:textId="77777777" w:rsidR="00000000"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3AA1B32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CC0DEFC"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3.39</w:t>
            </w:r>
          </w:p>
        </w:tc>
        <w:tc>
          <w:tcPr>
            <w:tcW w:w="6167" w:type="dxa"/>
            <w:tcBorders>
              <w:top w:val="single" w:sz="4" w:space="0" w:color="auto"/>
              <w:left w:val="single" w:sz="4" w:space="0" w:color="auto"/>
              <w:bottom w:val="single" w:sz="4" w:space="0" w:color="auto"/>
            </w:tcBorders>
            <w:shd w:val="clear" w:color="auto" w:fill="FFFFFF"/>
          </w:tcPr>
          <w:p w14:paraId="3E37688D"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B2BE90"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A45963E"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29EC1C2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8627E7C"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3.40</w:t>
            </w:r>
          </w:p>
        </w:tc>
        <w:tc>
          <w:tcPr>
            <w:tcW w:w="6167" w:type="dxa"/>
            <w:tcBorders>
              <w:top w:val="single" w:sz="4" w:space="0" w:color="auto"/>
              <w:left w:val="single" w:sz="4" w:space="0" w:color="auto"/>
              <w:bottom w:val="single" w:sz="4" w:space="0" w:color="auto"/>
            </w:tcBorders>
            <w:shd w:val="clear" w:color="auto" w:fill="FFFFFF"/>
          </w:tcPr>
          <w:p w14:paraId="259B5867"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Животный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9B3CD6"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579BA48"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05330B5C"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20095ED"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3.41</w:t>
            </w:r>
          </w:p>
        </w:tc>
        <w:tc>
          <w:tcPr>
            <w:tcW w:w="6167" w:type="dxa"/>
            <w:tcBorders>
              <w:top w:val="single" w:sz="4" w:space="0" w:color="auto"/>
              <w:left w:val="single" w:sz="4" w:space="0" w:color="auto"/>
              <w:bottom w:val="single" w:sz="4" w:space="0" w:color="auto"/>
            </w:tcBorders>
            <w:shd w:val="clear" w:color="auto" w:fill="FFFFFF"/>
          </w:tcPr>
          <w:p w14:paraId="4B8480CF"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4E6BA1"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C83BE95"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49FB8A4F"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24788DD"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3.42</w:t>
            </w:r>
          </w:p>
        </w:tc>
        <w:tc>
          <w:tcPr>
            <w:tcW w:w="6167" w:type="dxa"/>
            <w:tcBorders>
              <w:top w:val="single" w:sz="4" w:space="0" w:color="auto"/>
              <w:left w:val="single" w:sz="4" w:space="0" w:color="auto"/>
              <w:bottom w:val="single" w:sz="4" w:space="0" w:color="auto"/>
            </w:tcBorders>
            <w:shd w:val="clear" w:color="auto" w:fill="FFFFFF"/>
          </w:tcPr>
          <w:p w14:paraId="5D5A41DA"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Города: Воронеж, Курск. Оренбург, Омск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9D318B"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B828A2C"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3D81923A"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1F5C7BF"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3.43</w:t>
            </w:r>
          </w:p>
        </w:tc>
        <w:tc>
          <w:tcPr>
            <w:tcW w:w="6167" w:type="dxa"/>
            <w:tcBorders>
              <w:top w:val="single" w:sz="4" w:space="0" w:color="auto"/>
              <w:left w:val="single" w:sz="4" w:space="0" w:color="auto"/>
              <w:bottom w:val="single" w:sz="4" w:space="0" w:color="auto"/>
            </w:tcBorders>
            <w:shd w:val="clear" w:color="auto" w:fill="FFFFFF"/>
          </w:tcPr>
          <w:p w14:paraId="5CFCDC6D"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Города: Самара, Саратов, Волгоград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A12CF8"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1470B19"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29F30D9A"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ED3943D"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3.44</w:t>
            </w:r>
          </w:p>
        </w:tc>
        <w:tc>
          <w:tcPr>
            <w:tcW w:w="6167" w:type="dxa"/>
            <w:tcBorders>
              <w:top w:val="single" w:sz="4" w:space="0" w:color="auto"/>
              <w:left w:val="single" w:sz="4" w:space="0" w:color="auto"/>
              <w:bottom w:val="single" w:sz="4" w:space="0" w:color="auto"/>
            </w:tcBorders>
            <w:shd w:val="clear" w:color="auto" w:fill="FFFFFF"/>
          </w:tcPr>
          <w:p w14:paraId="05EAA17C"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Охрана природы зоны степей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541C3CD"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7015A54"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5EE1322A"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C5D928D"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3.45</w:t>
            </w:r>
          </w:p>
        </w:tc>
        <w:tc>
          <w:tcPr>
            <w:tcW w:w="6167" w:type="dxa"/>
            <w:tcBorders>
              <w:top w:val="single" w:sz="4" w:space="0" w:color="auto"/>
              <w:left w:val="single" w:sz="4" w:space="0" w:color="auto"/>
              <w:bottom w:val="single" w:sz="4" w:space="0" w:color="auto"/>
            </w:tcBorders>
            <w:shd w:val="clear" w:color="auto" w:fill="FFFFFF"/>
          </w:tcPr>
          <w:p w14:paraId="5CCC219C" w14:textId="77777777" w:rsidR="00000000" w:rsidRPr="00426B82" w:rsidRDefault="00000000" w:rsidP="000C4237">
            <w:pPr>
              <w:pStyle w:val="3"/>
              <w:shd w:val="clear" w:color="auto" w:fill="auto"/>
              <w:spacing w:line="240" w:lineRule="auto"/>
              <w:jc w:val="center"/>
              <w:rPr>
                <w:spacing w:val="0"/>
                <w:sz w:val="24"/>
                <w:szCs w:val="24"/>
                <w:lang w:val="en-US"/>
              </w:rPr>
            </w:pPr>
            <w:r w:rsidRPr="00EE5E4A">
              <w:rPr>
                <w:rStyle w:val="10pt0pt20"/>
                <w:spacing w:val="0"/>
                <w:sz w:val="24"/>
                <w:szCs w:val="24"/>
              </w:rPr>
              <w:t xml:space="preserve">Полупустыни и пустыни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323737" w14:textId="77777777" w:rsidR="00000000" w:rsidRPr="005A2FBE" w:rsidRDefault="00000000"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77CEEC8"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65995BA1"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04E685A"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3.46</w:t>
            </w:r>
          </w:p>
        </w:tc>
        <w:tc>
          <w:tcPr>
            <w:tcW w:w="6167" w:type="dxa"/>
            <w:tcBorders>
              <w:top w:val="single" w:sz="4" w:space="0" w:color="auto"/>
              <w:left w:val="single" w:sz="4" w:space="0" w:color="auto"/>
              <w:bottom w:val="single" w:sz="4" w:space="0" w:color="auto"/>
            </w:tcBorders>
            <w:shd w:val="clear" w:color="auto" w:fill="FFFFFF"/>
          </w:tcPr>
          <w:p w14:paraId="5B05F82B"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0E81A9"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A90F1CF" w14:textId="77777777" w:rsidR="00000000" w:rsidRPr="005A2FBE"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210D15C1"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75D09A0"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3.47</w:t>
            </w:r>
          </w:p>
        </w:tc>
        <w:tc>
          <w:tcPr>
            <w:tcW w:w="6167" w:type="dxa"/>
            <w:tcBorders>
              <w:top w:val="single" w:sz="4" w:space="0" w:color="auto"/>
              <w:left w:val="single" w:sz="4" w:space="0" w:color="auto"/>
              <w:bottom w:val="single" w:sz="4" w:space="0" w:color="auto"/>
            </w:tcBorders>
            <w:shd w:val="clear" w:color="auto" w:fill="FFFFFF"/>
          </w:tcPr>
          <w:p w14:paraId="57472CAB"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Климат. Реки.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898B63"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7B54B0E"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6D20F497"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E085366"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3.48</w:t>
            </w:r>
          </w:p>
        </w:tc>
        <w:tc>
          <w:tcPr>
            <w:tcW w:w="6167" w:type="dxa"/>
            <w:tcBorders>
              <w:top w:val="single" w:sz="4" w:space="0" w:color="auto"/>
              <w:left w:val="single" w:sz="4" w:space="0" w:color="auto"/>
              <w:bottom w:val="single" w:sz="4" w:space="0" w:color="auto"/>
            </w:tcBorders>
            <w:shd w:val="clear" w:color="auto" w:fill="FFFFFF"/>
          </w:tcPr>
          <w:p w14:paraId="70743210"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Растительный мир и его охрана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B190FD"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1B141972"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710A51EF"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4543E51"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3.49</w:t>
            </w:r>
          </w:p>
        </w:tc>
        <w:tc>
          <w:tcPr>
            <w:tcW w:w="6167" w:type="dxa"/>
            <w:tcBorders>
              <w:top w:val="single" w:sz="4" w:space="0" w:color="auto"/>
              <w:left w:val="single" w:sz="4" w:space="0" w:color="auto"/>
              <w:bottom w:val="single" w:sz="4" w:space="0" w:color="auto"/>
            </w:tcBorders>
            <w:shd w:val="clear" w:color="auto" w:fill="FFFFFF"/>
          </w:tcPr>
          <w:p w14:paraId="4EE76DD6"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Животный мир. Охрана животных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6D7E5D"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6958489"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0E8D4838"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3F639AF"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3.50</w:t>
            </w:r>
          </w:p>
        </w:tc>
        <w:tc>
          <w:tcPr>
            <w:tcW w:w="6167" w:type="dxa"/>
            <w:tcBorders>
              <w:top w:val="single" w:sz="4" w:space="0" w:color="auto"/>
              <w:left w:val="single" w:sz="4" w:space="0" w:color="auto"/>
              <w:bottom w:val="single" w:sz="4" w:space="0" w:color="auto"/>
            </w:tcBorders>
            <w:shd w:val="clear" w:color="auto" w:fill="FFFFFF"/>
          </w:tcPr>
          <w:p w14:paraId="080FABCB"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3E4D95"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D3327DE"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794C5851"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D183447"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3.51</w:t>
            </w:r>
          </w:p>
        </w:tc>
        <w:tc>
          <w:tcPr>
            <w:tcW w:w="6167" w:type="dxa"/>
            <w:tcBorders>
              <w:top w:val="single" w:sz="4" w:space="0" w:color="auto"/>
              <w:left w:val="single" w:sz="4" w:space="0" w:color="auto"/>
              <w:bottom w:val="single" w:sz="4" w:space="0" w:color="auto"/>
            </w:tcBorders>
            <w:shd w:val="clear" w:color="auto" w:fill="FFFFFF"/>
          </w:tcPr>
          <w:p w14:paraId="049A80E2"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Города: Астрахань, Элиста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4EFF98"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FB04B7B"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55E1D91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0E502D5"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3.52</w:t>
            </w:r>
          </w:p>
        </w:tc>
        <w:tc>
          <w:tcPr>
            <w:tcW w:w="6167" w:type="dxa"/>
            <w:tcBorders>
              <w:top w:val="single" w:sz="4" w:space="0" w:color="auto"/>
              <w:left w:val="single" w:sz="4" w:space="0" w:color="auto"/>
              <w:bottom w:val="single" w:sz="4" w:space="0" w:color="auto"/>
            </w:tcBorders>
            <w:shd w:val="clear" w:color="auto" w:fill="FFFFFF"/>
          </w:tcPr>
          <w:p w14:paraId="6CAA4BF7" w14:textId="77777777" w:rsidR="00000000" w:rsidRPr="00EE5E4A" w:rsidRDefault="00000000" w:rsidP="000C4237">
            <w:pPr>
              <w:pStyle w:val="3"/>
              <w:shd w:val="clear" w:color="auto" w:fill="auto"/>
              <w:spacing w:line="240" w:lineRule="auto"/>
              <w:jc w:val="center"/>
              <w:rPr>
                <w:spacing w:val="0"/>
                <w:sz w:val="24"/>
                <w:szCs w:val="24"/>
              </w:rPr>
            </w:pPr>
            <w:r w:rsidRPr="00EE5E4A">
              <w:rPr>
                <w:rStyle w:val="10pt0pt20"/>
                <w:spacing w:val="0"/>
                <w:sz w:val="24"/>
                <w:szCs w:val="24"/>
              </w:rPr>
              <w:t>Зона субтропиков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313179" w14:textId="77777777" w:rsidR="00000000" w:rsidRPr="005A2FBE" w:rsidRDefault="00000000"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6643E62A"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1559A0B8" w14:textId="77777777" w:rsidTr="005A2FBE">
        <w:trPr>
          <w:trHeight w:hRule="exact" w:val="615"/>
          <w:jc w:val="center"/>
        </w:trPr>
        <w:tc>
          <w:tcPr>
            <w:tcW w:w="672" w:type="dxa"/>
            <w:tcBorders>
              <w:top w:val="single" w:sz="4" w:space="0" w:color="auto"/>
              <w:left w:val="single" w:sz="4" w:space="0" w:color="auto"/>
              <w:bottom w:val="single" w:sz="4" w:space="0" w:color="auto"/>
            </w:tcBorders>
            <w:shd w:val="clear" w:color="auto" w:fill="FFFFFF"/>
          </w:tcPr>
          <w:p w14:paraId="5451F62F"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3.53</w:t>
            </w:r>
          </w:p>
        </w:tc>
        <w:tc>
          <w:tcPr>
            <w:tcW w:w="6167" w:type="dxa"/>
            <w:tcBorders>
              <w:top w:val="single" w:sz="4" w:space="0" w:color="auto"/>
              <w:left w:val="single" w:sz="4" w:space="0" w:color="auto"/>
              <w:bottom w:val="single" w:sz="4" w:space="0" w:color="auto"/>
            </w:tcBorders>
            <w:shd w:val="clear" w:color="auto" w:fill="FFFFFF"/>
          </w:tcPr>
          <w:p w14:paraId="675E5711"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Положение на карте. Поверхность, климат, растительный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3F19E5"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4D11D30" w14:textId="77777777" w:rsidR="00000000"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32609893" w14:textId="77777777" w:rsidTr="005A2FBE">
        <w:trPr>
          <w:trHeight w:hRule="exact" w:val="568"/>
          <w:jc w:val="center"/>
        </w:trPr>
        <w:tc>
          <w:tcPr>
            <w:tcW w:w="672" w:type="dxa"/>
            <w:tcBorders>
              <w:top w:val="single" w:sz="4" w:space="0" w:color="auto"/>
              <w:left w:val="single" w:sz="4" w:space="0" w:color="auto"/>
              <w:bottom w:val="single" w:sz="4" w:space="0" w:color="auto"/>
            </w:tcBorders>
            <w:shd w:val="clear" w:color="auto" w:fill="FFFFFF"/>
          </w:tcPr>
          <w:p w14:paraId="2A776413"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3.54</w:t>
            </w:r>
          </w:p>
        </w:tc>
        <w:tc>
          <w:tcPr>
            <w:tcW w:w="6167" w:type="dxa"/>
            <w:tcBorders>
              <w:top w:val="single" w:sz="4" w:space="0" w:color="auto"/>
              <w:left w:val="single" w:sz="4" w:space="0" w:color="auto"/>
              <w:bottom w:val="single" w:sz="4" w:space="0" w:color="auto"/>
            </w:tcBorders>
            <w:shd w:val="clear" w:color="auto" w:fill="FFFFFF"/>
          </w:tcPr>
          <w:p w14:paraId="4146ED57"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Курортное хозяйство. Население и его занятие. Города-курорты: Сочи, Анапа, Туапсе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0C0489"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3D16E51F"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00700475"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ECA0FBA"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3.55</w:t>
            </w:r>
          </w:p>
        </w:tc>
        <w:tc>
          <w:tcPr>
            <w:tcW w:w="6167" w:type="dxa"/>
            <w:tcBorders>
              <w:top w:val="single" w:sz="4" w:space="0" w:color="auto"/>
              <w:left w:val="single" w:sz="4" w:space="0" w:color="auto"/>
              <w:bottom w:val="single" w:sz="4" w:space="0" w:color="auto"/>
            </w:tcBorders>
            <w:shd w:val="clear" w:color="auto" w:fill="FFFFFF"/>
          </w:tcPr>
          <w:p w14:paraId="68CA219E" w14:textId="77777777" w:rsidR="00000000" w:rsidRPr="00426B82" w:rsidRDefault="00000000" w:rsidP="000C4237">
            <w:pPr>
              <w:pStyle w:val="3"/>
              <w:shd w:val="clear" w:color="auto" w:fill="auto"/>
              <w:spacing w:line="240" w:lineRule="auto"/>
              <w:jc w:val="center"/>
              <w:rPr>
                <w:spacing w:val="0"/>
                <w:sz w:val="24"/>
                <w:szCs w:val="24"/>
                <w:lang w:val="en-US"/>
              </w:rPr>
            </w:pPr>
            <w:r w:rsidRPr="00EE5E4A">
              <w:rPr>
                <w:rStyle w:val="10pt0pt20"/>
                <w:spacing w:val="0"/>
                <w:sz w:val="24"/>
                <w:szCs w:val="24"/>
              </w:rPr>
              <w:t xml:space="preserve">Высотная поясность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D789C71" w14:textId="77777777" w:rsidR="00000000" w:rsidRPr="005A2FBE" w:rsidRDefault="00000000"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7166010"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46041096"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467AA48"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3.56</w:t>
            </w:r>
          </w:p>
        </w:tc>
        <w:tc>
          <w:tcPr>
            <w:tcW w:w="6167" w:type="dxa"/>
            <w:tcBorders>
              <w:top w:val="single" w:sz="4" w:space="0" w:color="auto"/>
              <w:left w:val="single" w:sz="4" w:space="0" w:color="auto"/>
              <w:bottom w:val="single" w:sz="4" w:space="0" w:color="auto"/>
            </w:tcBorders>
            <w:shd w:val="clear" w:color="auto" w:fill="FFFFFF"/>
          </w:tcPr>
          <w:p w14:paraId="77FC8BAF"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климат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87A3B9"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4A0C075" w14:textId="77777777" w:rsidR="00000000" w:rsidRPr="005A2FBE" w:rsidRDefault="00000000"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618C6FA5"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4FD1A4B"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3.57</w:t>
            </w:r>
          </w:p>
        </w:tc>
        <w:tc>
          <w:tcPr>
            <w:tcW w:w="6167" w:type="dxa"/>
            <w:tcBorders>
              <w:top w:val="single" w:sz="4" w:space="0" w:color="auto"/>
              <w:left w:val="single" w:sz="4" w:space="0" w:color="auto"/>
              <w:bottom w:val="single" w:sz="4" w:space="0" w:color="auto"/>
            </w:tcBorders>
            <w:shd w:val="clear" w:color="auto" w:fill="FFFFFF"/>
          </w:tcPr>
          <w:p w14:paraId="1CE673E2"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Особенности природы и хозяйства Северного Кавказа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F86743"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079E5E18"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02A5828E"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3A3FE3B"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3.58</w:t>
            </w:r>
          </w:p>
        </w:tc>
        <w:tc>
          <w:tcPr>
            <w:tcW w:w="6167" w:type="dxa"/>
            <w:tcBorders>
              <w:top w:val="single" w:sz="4" w:space="0" w:color="auto"/>
              <w:left w:val="single" w:sz="4" w:space="0" w:color="auto"/>
              <w:bottom w:val="single" w:sz="4" w:space="0" w:color="auto"/>
            </w:tcBorders>
            <w:shd w:val="clear" w:color="auto" w:fill="FFFFFF"/>
          </w:tcPr>
          <w:p w14:paraId="255D0FDA"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Экономические проблемы. Города Урала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35DFAE"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73D30CF8" w14:textId="77777777" w:rsidR="00000000" w:rsidRDefault="00000000" w:rsidP="000C4237">
            <w:pPr>
              <w:pStyle w:val="3"/>
              <w:shd w:val="clear" w:color="auto" w:fill="auto"/>
              <w:spacing w:line="240" w:lineRule="auto"/>
              <w:jc w:val="center"/>
              <w:rPr>
                <w:rStyle w:val="10pt0pt"/>
                <w:b w:val="0"/>
                <w:spacing w:val="0"/>
                <w:sz w:val="24"/>
                <w:szCs w:val="24"/>
                <w:lang w:val="en-US"/>
              </w:rPr>
            </w:pPr>
          </w:p>
        </w:tc>
      </w:tr>
      <w:tr w:rsidR="004E63A1" w14:paraId="13F9DBD9"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28E29D3" w14:textId="77777777" w:rsidR="00000000" w:rsidRDefault="00000000" w:rsidP="000C4237">
            <w:pPr>
              <w:pStyle w:val="3"/>
              <w:shd w:val="clear" w:color="auto" w:fill="auto"/>
              <w:spacing w:line="240" w:lineRule="auto"/>
              <w:jc w:val="both"/>
              <w:rPr>
                <w:spacing w:val="0"/>
                <w:sz w:val="24"/>
                <w:szCs w:val="24"/>
                <w:lang w:val="en-US"/>
              </w:rPr>
            </w:pPr>
            <w:r>
              <w:rPr>
                <w:spacing w:val="0"/>
                <w:sz w:val="24"/>
                <w:szCs w:val="24"/>
                <w:lang w:val="en-US"/>
              </w:rPr>
              <w:t>3.59</w:t>
            </w:r>
          </w:p>
        </w:tc>
        <w:tc>
          <w:tcPr>
            <w:tcW w:w="6167" w:type="dxa"/>
            <w:tcBorders>
              <w:top w:val="single" w:sz="4" w:space="0" w:color="auto"/>
              <w:left w:val="single" w:sz="4" w:space="0" w:color="auto"/>
              <w:bottom w:val="single" w:sz="4" w:space="0" w:color="auto"/>
            </w:tcBorders>
            <w:shd w:val="clear" w:color="auto" w:fill="FFFFFF"/>
          </w:tcPr>
          <w:p w14:paraId="42E74BE3"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Алтайские горы. Хозяйство, население, города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5711D7"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2D543ECC"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7E4F2159"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373CF19"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3.60</w:t>
            </w:r>
          </w:p>
        </w:tc>
        <w:tc>
          <w:tcPr>
            <w:tcW w:w="6167" w:type="dxa"/>
            <w:tcBorders>
              <w:top w:val="single" w:sz="4" w:space="0" w:color="auto"/>
              <w:left w:val="single" w:sz="4" w:space="0" w:color="auto"/>
              <w:bottom w:val="single" w:sz="4" w:space="0" w:color="auto"/>
            </w:tcBorders>
            <w:shd w:val="clear" w:color="auto" w:fill="FFFFFF"/>
          </w:tcPr>
          <w:p w14:paraId="3CDCE5EC"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Горы Восточной Сибири. Города, население,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6D61AF"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C492CF9"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r w:rsidR="004E63A1" w14:paraId="0F7A0134" w14:textId="7777777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CBF5748" w14:textId="77777777" w:rsidR="00000000" w:rsidRPr="00493D03" w:rsidRDefault="00000000" w:rsidP="000C4237">
            <w:pPr>
              <w:pStyle w:val="3"/>
              <w:shd w:val="clear" w:color="auto" w:fill="auto"/>
              <w:spacing w:line="240" w:lineRule="auto"/>
              <w:jc w:val="both"/>
              <w:rPr>
                <w:spacing w:val="0"/>
                <w:sz w:val="24"/>
                <w:szCs w:val="24"/>
                <w:lang w:val="en-US"/>
              </w:rPr>
            </w:pPr>
            <w:r>
              <w:rPr>
                <w:spacing w:val="0"/>
                <w:sz w:val="24"/>
                <w:szCs w:val="24"/>
                <w:lang w:val="en-US"/>
              </w:rPr>
              <w:t>3.61</w:t>
            </w:r>
          </w:p>
        </w:tc>
        <w:tc>
          <w:tcPr>
            <w:tcW w:w="6167" w:type="dxa"/>
            <w:tcBorders>
              <w:top w:val="single" w:sz="4" w:space="0" w:color="auto"/>
              <w:left w:val="single" w:sz="4" w:space="0" w:color="auto"/>
              <w:bottom w:val="single" w:sz="4" w:space="0" w:color="auto"/>
            </w:tcBorders>
            <w:shd w:val="clear" w:color="auto" w:fill="FFFFFF"/>
          </w:tcPr>
          <w:p w14:paraId="13843A0E" w14:textId="77777777" w:rsidR="00000000" w:rsidRPr="00EE5E4A" w:rsidRDefault="00000000" w:rsidP="000C4237">
            <w:pPr>
              <w:pStyle w:val="3"/>
              <w:shd w:val="clear" w:color="auto" w:fill="auto"/>
              <w:spacing w:line="240" w:lineRule="auto"/>
              <w:jc w:val="both"/>
              <w:rPr>
                <w:spacing w:val="0"/>
                <w:sz w:val="24"/>
                <w:szCs w:val="24"/>
              </w:rPr>
            </w:pPr>
            <w:r w:rsidRPr="00EE5E4A">
              <w:rPr>
                <w:spacing w:val="0"/>
                <w:sz w:val="24"/>
                <w:szCs w:val="24"/>
              </w:rPr>
              <w:t>Обобщающий урок по географии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B3D6D8"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5845F94E" w14:textId="77777777" w:rsidR="00000000" w:rsidRPr="000C4237" w:rsidRDefault="00000000" w:rsidP="000C4237">
            <w:pPr>
              <w:pStyle w:val="3"/>
              <w:shd w:val="clear" w:color="auto" w:fill="auto"/>
              <w:spacing w:line="240" w:lineRule="auto"/>
              <w:jc w:val="center"/>
              <w:rPr>
                <w:rStyle w:val="10pt0pt"/>
                <w:b w:val="0"/>
                <w:spacing w:val="0"/>
                <w:sz w:val="24"/>
                <w:szCs w:val="24"/>
              </w:rPr>
            </w:pPr>
          </w:p>
        </w:tc>
      </w:tr>
    </w:tbl>
    <w:p w14:paraId="568CCF87" w14:textId="77777777" w:rsidR="00000000" w:rsidRDefault="00000000" w:rsidP="008F0429">
      <w:pPr>
        <w:pStyle w:val="50"/>
        <w:shd w:val="clear" w:color="auto" w:fill="auto"/>
        <w:spacing w:after="0" w:line="240" w:lineRule="auto"/>
        <w:jc w:val="center"/>
        <w:rPr>
          <w:b/>
          <w:spacing w:val="0"/>
          <w:sz w:val="24"/>
          <w:szCs w:val="24"/>
        </w:rPr>
      </w:pPr>
      <w:r w:rsidRPr="00EE5E4A">
        <w:rPr>
          <w:b/>
          <w:spacing w:val="0"/>
          <w:sz w:val="24"/>
          <w:szCs w:val="24"/>
        </w:rPr>
        <w:t>Основные требования к знаниям и умениям учащихся 7 класса по географии</w:t>
      </w:r>
    </w:p>
    <w:p w14:paraId="73024B40" w14:textId="77777777" w:rsidR="00000000" w:rsidRPr="00EE5E4A" w:rsidRDefault="00000000" w:rsidP="008F0429">
      <w:pPr>
        <w:pStyle w:val="50"/>
        <w:shd w:val="clear" w:color="auto" w:fill="auto"/>
        <w:spacing w:after="0" w:line="240" w:lineRule="auto"/>
        <w:jc w:val="center"/>
        <w:rPr>
          <w:b/>
          <w:spacing w:val="0"/>
          <w:sz w:val="24"/>
          <w:szCs w:val="24"/>
        </w:rPr>
      </w:pPr>
    </w:p>
    <w:p w14:paraId="3A0DD4F4" w14:textId="77777777" w:rsidR="00000000" w:rsidRPr="00EE5E4A" w:rsidRDefault="00000000" w:rsidP="008F0429">
      <w:pPr>
        <w:pStyle w:val="20"/>
        <w:shd w:val="clear" w:color="auto" w:fill="auto"/>
        <w:spacing w:line="240" w:lineRule="auto"/>
        <w:jc w:val="both"/>
        <w:rPr>
          <w:spacing w:val="0"/>
          <w:sz w:val="24"/>
          <w:szCs w:val="24"/>
        </w:rPr>
      </w:pPr>
      <w:r w:rsidRPr="00EE5E4A">
        <w:rPr>
          <w:spacing w:val="0"/>
          <w:sz w:val="24"/>
          <w:szCs w:val="24"/>
        </w:rPr>
        <w:t>Учащиеся должны знать:</w:t>
      </w:r>
    </w:p>
    <w:p w14:paraId="3FAF7479" w14:textId="77777777" w:rsidR="00000000" w:rsidRPr="00EE5E4A" w:rsidRDefault="00000000" w:rsidP="008F0429">
      <w:pPr>
        <w:pStyle w:val="3"/>
        <w:shd w:val="clear" w:color="auto" w:fill="auto"/>
        <w:spacing w:line="240" w:lineRule="auto"/>
        <w:ind w:firstLine="340"/>
        <w:jc w:val="both"/>
        <w:rPr>
          <w:spacing w:val="0"/>
          <w:sz w:val="24"/>
          <w:szCs w:val="24"/>
        </w:rPr>
      </w:pPr>
      <w:r>
        <w:rPr>
          <w:spacing w:val="0"/>
          <w:sz w:val="24"/>
          <w:szCs w:val="24"/>
        </w:rPr>
        <w:t>Положение России на физическо</w:t>
      </w:r>
      <w:r w:rsidRPr="00EE5E4A">
        <w:rPr>
          <w:spacing w:val="0"/>
          <w:sz w:val="24"/>
          <w:szCs w:val="24"/>
        </w:rPr>
        <w:t>й карте, карте полушарий и глобусе;</w:t>
      </w:r>
    </w:p>
    <w:p w14:paraId="49142C02"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пояса освещенности, в которых расположена паша страна;</w:t>
      </w:r>
    </w:p>
    <w:p w14:paraId="25E931B4"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природные зоны России, зависимость их размещения от климатических условий и высоты пал уровнем моря;</w:t>
      </w:r>
    </w:p>
    <w:p w14:paraId="7E248C38"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природные условия и богатства России, возможности использования их человеком;</w:t>
      </w:r>
    </w:p>
    <w:p w14:paraId="5B244BA2"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типичных представителей растительного и животного мира в каждой природной зоне;</w:t>
      </w:r>
    </w:p>
    <w:p w14:paraId="1A767978"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основное население и его занятия в каждой природной зоне и в своей области;</w:t>
      </w:r>
    </w:p>
    <w:p w14:paraId="4E1EAE7C"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 xml:space="preserve">особенности географического  положения своей местности </w:t>
      </w:r>
    </w:p>
    <w:p w14:paraId="0A18A63D"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 xml:space="preserve"> основные </w:t>
      </w:r>
      <w:r w:rsidRPr="00EE5E4A">
        <w:rPr>
          <w:rStyle w:val="0pta"/>
          <w:rFonts w:ascii="Times New Roman" w:hAnsi="Times New Roman" w:cs="Times New Roman"/>
          <w:b w:val="0"/>
          <w:spacing w:val="0"/>
          <w:sz w:val="24"/>
          <w:szCs w:val="24"/>
        </w:rPr>
        <w:t>мероприятия</w:t>
      </w:r>
      <w:r w:rsidRPr="00EE5E4A">
        <w:rPr>
          <w:rStyle w:val="0pta"/>
          <w:rFonts w:ascii="Times New Roman" w:hAnsi="Times New Roman" w:cs="Times New Roman"/>
          <w:spacing w:val="0"/>
          <w:sz w:val="24"/>
          <w:szCs w:val="24"/>
        </w:rPr>
        <w:t xml:space="preserve"> </w:t>
      </w:r>
      <w:r w:rsidRPr="00EE5E4A">
        <w:rPr>
          <w:spacing w:val="0"/>
          <w:sz w:val="24"/>
          <w:szCs w:val="24"/>
        </w:rPr>
        <w:t xml:space="preserve">по </w:t>
      </w:r>
      <w:r w:rsidRPr="00EE5E4A">
        <w:rPr>
          <w:rStyle w:val="0pta"/>
          <w:rFonts w:ascii="Times New Roman" w:hAnsi="Times New Roman" w:cs="Times New Roman"/>
          <w:b w:val="0"/>
          <w:spacing w:val="0"/>
          <w:sz w:val="24"/>
          <w:szCs w:val="24"/>
        </w:rPr>
        <w:t xml:space="preserve">охране природы </w:t>
      </w:r>
      <w:r w:rsidRPr="00EE5E4A">
        <w:rPr>
          <w:spacing w:val="0"/>
          <w:sz w:val="24"/>
          <w:szCs w:val="24"/>
        </w:rPr>
        <w:t xml:space="preserve">в </w:t>
      </w:r>
      <w:r w:rsidRPr="00EE5E4A">
        <w:rPr>
          <w:rStyle w:val="0pta"/>
          <w:rFonts w:ascii="Times New Roman" w:hAnsi="Times New Roman" w:cs="Times New Roman"/>
          <w:b w:val="0"/>
          <w:spacing w:val="0"/>
          <w:sz w:val="24"/>
          <w:szCs w:val="24"/>
        </w:rPr>
        <w:t>России</w:t>
      </w:r>
      <w:r w:rsidRPr="00EE5E4A">
        <w:rPr>
          <w:rStyle w:val="0pta"/>
          <w:rFonts w:ascii="Times New Roman" w:hAnsi="Times New Roman" w:cs="Times New Roman"/>
          <w:spacing w:val="0"/>
          <w:sz w:val="24"/>
          <w:szCs w:val="24"/>
        </w:rPr>
        <w:t xml:space="preserve">, </w:t>
      </w:r>
      <w:r w:rsidRPr="00EE5E4A">
        <w:rPr>
          <w:spacing w:val="0"/>
          <w:sz w:val="24"/>
          <w:szCs w:val="24"/>
        </w:rPr>
        <w:t>в своей области; правила поведения и природе;</w:t>
      </w:r>
    </w:p>
    <w:p w14:paraId="6EAE27CE" w14:textId="77777777" w:rsidR="00000000"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расположение географических объектов на территории России, указанных в программе.</w:t>
      </w:r>
    </w:p>
    <w:p w14:paraId="2A3A0C23" w14:textId="77777777" w:rsidR="00000000" w:rsidRPr="00EE5E4A" w:rsidRDefault="00000000" w:rsidP="008F0429">
      <w:pPr>
        <w:pStyle w:val="3"/>
        <w:shd w:val="clear" w:color="auto" w:fill="auto"/>
        <w:spacing w:line="240" w:lineRule="auto"/>
        <w:ind w:firstLine="340"/>
        <w:jc w:val="both"/>
        <w:rPr>
          <w:spacing w:val="0"/>
          <w:sz w:val="24"/>
          <w:szCs w:val="24"/>
        </w:rPr>
      </w:pPr>
    </w:p>
    <w:p w14:paraId="0FF06FC3" w14:textId="77777777" w:rsidR="00000000" w:rsidRPr="00EE5E4A" w:rsidRDefault="00000000" w:rsidP="008F0429">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14:paraId="15FC458A" w14:textId="77777777" w:rsidR="00000000" w:rsidRPr="00EE5E4A" w:rsidRDefault="00000000" w:rsidP="008F0429">
      <w:pPr>
        <w:pStyle w:val="3"/>
        <w:shd w:val="clear" w:color="auto" w:fill="auto"/>
        <w:spacing w:line="240" w:lineRule="auto"/>
        <w:ind w:firstLine="340"/>
        <w:jc w:val="both"/>
        <w:rPr>
          <w:spacing w:val="0"/>
          <w:sz w:val="24"/>
          <w:szCs w:val="24"/>
        </w:rPr>
      </w:pPr>
      <w:r w:rsidRPr="00EE5E4A">
        <w:rPr>
          <w:spacing w:val="0"/>
          <w:sz w:val="24"/>
          <w:szCs w:val="24"/>
        </w:rPr>
        <w:t>показывать границы России на глобусе, карте полушарий, физической карте и природных зон России, давать элементарное они синие природы по зонам, пользуясь планом и картами;</w:t>
      </w:r>
    </w:p>
    <w:p w14:paraId="0A046D5E" w14:textId="77777777" w:rsidR="00000000" w:rsidRPr="00EE5E4A" w:rsidRDefault="00000000" w:rsidP="008F0429">
      <w:pPr>
        <w:pStyle w:val="3"/>
        <w:shd w:val="clear" w:color="auto" w:fill="auto"/>
        <w:spacing w:line="240" w:lineRule="auto"/>
        <w:ind w:firstLine="340"/>
        <w:jc w:val="both"/>
        <w:rPr>
          <w:spacing w:val="0"/>
          <w:sz w:val="24"/>
          <w:szCs w:val="24"/>
        </w:rPr>
      </w:pPr>
      <w:r>
        <w:rPr>
          <w:spacing w:val="0"/>
          <w:sz w:val="24"/>
          <w:szCs w:val="24"/>
        </w:rPr>
        <w:t>показывать по карт</w:t>
      </w:r>
      <w:r w:rsidRPr="00EE5E4A">
        <w:rPr>
          <w:spacing w:val="0"/>
          <w:sz w:val="24"/>
          <w:szCs w:val="24"/>
        </w:rPr>
        <w:t>ам (физической и природных зон России) географические объекты, указанные в программе, наносить их па звания на контурную карту;</w:t>
      </w:r>
    </w:p>
    <w:p w14:paraId="66E46565" w14:textId="77777777" w:rsidR="00000000" w:rsidRPr="00EE5E4A" w:rsidRDefault="00000000" w:rsidP="008F0429">
      <w:pPr>
        <w:pStyle w:val="3"/>
        <w:shd w:val="clear" w:color="auto" w:fill="auto"/>
        <w:spacing w:line="240" w:lineRule="auto"/>
        <w:jc w:val="both"/>
        <w:rPr>
          <w:spacing w:val="0"/>
          <w:sz w:val="24"/>
          <w:szCs w:val="24"/>
        </w:rPr>
      </w:pPr>
      <w:r w:rsidRPr="00EE5E4A">
        <w:rPr>
          <w:spacing w:val="0"/>
          <w:sz w:val="24"/>
          <w:szCs w:val="24"/>
        </w:rPr>
        <w:t>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делать несложные макеты изучаемых природных зон; принимать простейшие меры по охране окружающей среды; правильно вести себя в природе.</w:t>
      </w:r>
    </w:p>
    <w:p w14:paraId="6312C103" w14:textId="77777777" w:rsidR="00000000" w:rsidRPr="00EE5E4A" w:rsidRDefault="00000000" w:rsidP="00EE5E4A">
      <w:pPr>
        <w:pStyle w:val="3"/>
        <w:shd w:val="clear" w:color="auto" w:fill="auto"/>
        <w:spacing w:line="240" w:lineRule="auto"/>
        <w:ind w:firstLine="700"/>
        <w:jc w:val="both"/>
        <w:rPr>
          <w:spacing w:val="0"/>
          <w:sz w:val="24"/>
          <w:szCs w:val="24"/>
        </w:rPr>
      </w:pPr>
    </w:p>
    <w:p w14:paraId="61836A74" w14:textId="77777777" w:rsidR="00000000" w:rsidRPr="00EE5E4A" w:rsidRDefault="00000000" w:rsidP="00EE5E4A">
      <w:pPr>
        <w:pStyle w:val="3"/>
        <w:shd w:val="clear" w:color="auto" w:fill="auto"/>
        <w:spacing w:line="240" w:lineRule="auto"/>
        <w:ind w:firstLine="700"/>
        <w:jc w:val="both"/>
        <w:rPr>
          <w:spacing w:val="0"/>
          <w:sz w:val="24"/>
          <w:szCs w:val="24"/>
        </w:rPr>
      </w:pPr>
    </w:p>
    <w:p w14:paraId="0997C03B" w14:textId="77777777" w:rsidR="00000000" w:rsidRPr="001E5153" w:rsidRDefault="00000000" w:rsidP="00EE5E4A">
      <w:pPr>
        <w:pStyle w:val="3"/>
        <w:shd w:val="clear" w:color="auto" w:fill="auto"/>
        <w:spacing w:line="240" w:lineRule="auto"/>
        <w:ind w:firstLine="700"/>
        <w:jc w:val="both"/>
        <w:rPr>
          <w:spacing w:val="0"/>
          <w:sz w:val="24"/>
          <w:szCs w:val="24"/>
        </w:rPr>
      </w:pPr>
    </w:p>
    <w:p w14:paraId="1DB653FA" w14:textId="77777777" w:rsidR="00000000" w:rsidRPr="001E5153" w:rsidRDefault="00000000" w:rsidP="00EE5E4A">
      <w:pPr>
        <w:pStyle w:val="3"/>
        <w:shd w:val="clear" w:color="auto" w:fill="auto"/>
        <w:spacing w:line="240" w:lineRule="auto"/>
        <w:ind w:firstLine="700"/>
        <w:jc w:val="both"/>
        <w:rPr>
          <w:spacing w:val="0"/>
          <w:sz w:val="24"/>
          <w:szCs w:val="24"/>
        </w:rPr>
      </w:pPr>
    </w:p>
    <w:p w14:paraId="76C06EAA" w14:textId="77777777" w:rsidR="00000000" w:rsidRPr="001E5153" w:rsidRDefault="00000000" w:rsidP="00EE5E4A">
      <w:pPr>
        <w:pStyle w:val="3"/>
        <w:shd w:val="clear" w:color="auto" w:fill="auto"/>
        <w:spacing w:line="240" w:lineRule="auto"/>
        <w:ind w:firstLine="700"/>
        <w:jc w:val="both"/>
        <w:rPr>
          <w:spacing w:val="0"/>
          <w:sz w:val="24"/>
          <w:szCs w:val="24"/>
        </w:rPr>
      </w:pPr>
    </w:p>
    <w:p w14:paraId="4F626F96" w14:textId="77777777" w:rsidR="00000000" w:rsidRPr="001E5153" w:rsidRDefault="00000000" w:rsidP="00EE5E4A">
      <w:pPr>
        <w:pStyle w:val="3"/>
        <w:shd w:val="clear" w:color="auto" w:fill="auto"/>
        <w:spacing w:line="240" w:lineRule="auto"/>
        <w:ind w:firstLine="700"/>
        <w:jc w:val="both"/>
        <w:rPr>
          <w:spacing w:val="0"/>
          <w:sz w:val="24"/>
          <w:szCs w:val="24"/>
        </w:rPr>
      </w:pPr>
    </w:p>
    <w:p w14:paraId="0E5FA2D7" w14:textId="77777777" w:rsidR="00000000" w:rsidRPr="001E5153" w:rsidRDefault="00000000" w:rsidP="00EE5E4A">
      <w:pPr>
        <w:pStyle w:val="3"/>
        <w:shd w:val="clear" w:color="auto" w:fill="auto"/>
        <w:spacing w:line="240" w:lineRule="auto"/>
        <w:ind w:firstLine="700"/>
        <w:jc w:val="both"/>
        <w:rPr>
          <w:spacing w:val="0"/>
          <w:sz w:val="24"/>
          <w:szCs w:val="24"/>
        </w:rPr>
      </w:pPr>
    </w:p>
    <w:p w14:paraId="05F6C150" w14:textId="77777777" w:rsidR="00000000" w:rsidRPr="001E5153" w:rsidRDefault="00000000" w:rsidP="00EE5E4A">
      <w:pPr>
        <w:pStyle w:val="3"/>
        <w:shd w:val="clear" w:color="auto" w:fill="auto"/>
        <w:spacing w:line="240" w:lineRule="auto"/>
        <w:ind w:firstLine="700"/>
        <w:jc w:val="both"/>
        <w:rPr>
          <w:spacing w:val="0"/>
          <w:sz w:val="24"/>
          <w:szCs w:val="24"/>
        </w:rPr>
      </w:pPr>
    </w:p>
    <w:p w14:paraId="6662DE2C" w14:textId="77777777" w:rsidR="00000000" w:rsidRPr="001E5153" w:rsidRDefault="00000000" w:rsidP="00EE5E4A">
      <w:pPr>
        <w:pStyle w:val="3"/>
        <w:shd w:val="clear" w:color="auto" w:fill="auto"/>
        <w:spacing w:line="240" w:lineRule="auto"/>
        <w:ind w:firstLine="700"/>
        <w:jc w:val="both"/>
        <w:rPr>
          <w:spacing w:val="0"/>
          <w:sz w:val="24"/>
          <w:szCs w:val="24"/>
        </w:rPr>
      </w:pPr>
    </w:p>
    <w:p w14:paraId="79F21C17" w14:textId="77777777" w:rsidR="00000000" w:rsidRPr="001E5153" w:rsidRDefault="00000000" w:rsidP="00EE5E4A">
      <w:pPr>
        <w:pStyle w:val="3"/>
        <w:shd w:val="clear" w:color="auto" w:fill="auto"/>
        <w:spacing w:line="240" w:lineRule="auto"/>
        <w:ind w:firstLine="700"/>
        <w:jc w:val="both"/>
        <w:rPr>
          <w:spacing w:val="0"/>
          <w:sz w:val="24"/>
          <w:szCs w:val="24"/>
        </w:rPr>
      </w:pPr>
    </w:p>
    <w:p w14:paraId="582CA3F4" w14:textId="77777777" w:rsidR="00000000" w:rsidRPr="001E5153" w:rsidRDefault="00000000" w:rsidP="00EE5E4A">
      <w:pPr>
        <w:pStyle w:val="3"/>
        <w:shd w:val="clear" w:color="auto" w:fill="auto"/>
        <w:spacing w:line="240" w:lineRule="auto"/>
        <w:ind w:firstLine="700"/>
        <w:jc w:val="both"/>
        <w:rPr>
          <w:spacing w:val="0"/>
          <w:sz w:val="24"/>
          <w:szCs w:val="24"/>
        </w:rPr>
      </w:pPr>
    </w:p>
    <w:p w14:paraId="439A9C62" w14:textId="77777777" w:rsidR="00000000" w:rsidRPr="001E5153" w:rsidRDefault="00000000" w:rsidP="00EE5E4A">
      <w:pPr>
        <w:pStyle w:val="3"/>
        <w:shd w:val="clear" w:color="auto" w:fill="auto"/>
        <w:spacing w:line="240" w:lineRule="auto"/>
        <w:ind w:firstLine="700"/>
        <w:jc w:val="both"/>
        <w:rPr>
          <w:spacing w:val="0"/>
          <w:sz w:val="24"/>
          <w:szCs w:val="24"/>
        </w:rPr>
      </w:pPr>
    </w:p>
    <w:p w14:paraId="1D6E4627" w14:textId="77777777" w:rsidR="00000000" w:rsidRPr="001E5153" w:rsidRDefault="00000000" w:rsidP="00EE5E4A">
      <w:pPr>
        <w:pStyle w:val="3"/>
        <w:shd w:val="clear" w:color="auto" w:fill="auto"/>
        <w:spacing w:line="240" w:lineRule="auto"/>
        <w:ind w:firstLine="700"/>
        <w:jc w:val="both"/>
        <w:rPr>
          <w:spacing w:val="0"/>
          <w:sz w:val="24"/>
          <w:szCs w:val="24"/>
        </w:rPr>
      </w:pPr>
    </w:p>
    <w:p w14:paraId="2A8604E2" w14:textId="77777777" w:rsidR="00000000" w:rsidRPr="001E5153" w:rsidRDefault="00000000" w:rsidP="00EE5E4A">
      <w:pPr>
        <w:pStyle w:val="3"/>
        <w:shd w:val="clear" w:color="auto" w:fill="auto"/>
        <w:spacing w:line="240" w:lineRule="auto"/>
        <w:ind w:firstLine="700"/>
        <w:jc w:val="both"/>
        <w:rPr>
          <w:spacing w:val="0"/>
          <w:sz w:val="24"/>
          <w:szCs w:val="24"/>
        </w:rPr>
      </w:pPr>
    </w:p>
    <w:p w14:paraId="72762D36" w14:textId="77777777" w:rsidR="00000000" w:rsidRPr="001E5153" w:rsidRDefault="00000000" w:rsidP="00EE5E4A">
      <w:pPr>
        <w:pStyle w:val="3"/>
        <w:shd w:val="clear" w:color="auto" w:fill="auto"/>
        <w:spacing w:line="240" w:lineRule="auto"/>
        <w:ind w:firstLine="700"/>
        <w:jc w:val="both"/>
        <w:rPr>
          <w:spacing w:val="0"/>
          <w:sz w:val="24"/>
          <w:szCs w:val="24"/>
        </w:rPr>
      </w:pPr>
    </w:p>
    <w:p w14:paraId="3AB16C06" w14:textId="77777777" w:rsidR="00000000" w:rsidRPr="001E5153" w:rsidRDefault="00000000" w:rsidP="00EE5E4A">
      <w:pPr>
        <w:pStyle w:val="3"/>
        <w:shd w:val="clear" w:color="auto" w:fill="auto"/>
        <w:spacing w:line="240" w:lineRule="auto"/>
        <w:ind w:firstLine="700"/>
        <w:jc w:val="both"/>
        <w:rPr>
          <w:spacing w:val="0"/>
          <w:sz w:val="24"/>
          <w:szCs w:val="24"/>
        </w:rPr>
      </w:pPr>
    </w:p>
    <w:p w14:paraId="438A0250" w14:textId="77777777" w:rsidR="00000000" w:rsidRPr="001E5153" w:rsidRDefault="00000000" w:rsidP="00EE5E4A">
      <w:pPr>
        <w:pStyle w:val="3"/>
        <w:shd w:val="clear" w:color="auto" w:fill="auto"/>
        <w:spacing w:line="240" w:lineRule="auto"/>
        <w:ind w:firstLine="700"/>
        <w:jc w:val="both"/>
        <w:rPr>
          <w:spacing w:val="0"/>
          <w:sz w:val="24"/>
          <w:szCs w:val="24"/>
        </w:rPr>
      </w:pPr>
    </w:p>
    <w:p w14:paraId="208792A1" w14:textId="77777777" w:rsidR="00000000" w:rsidRPr="001E5153" w:rsidRDefault="00000000" w:rsidP="00EE5E4A">
      <w:pPr>
        <w:pStyle w:val="3"/>
        <w:shd w:val="clear" w:color="auto" w:fill="auto"/>
        <w:spacing w:line="240" w:lineRule="auto"/>
        <w:ind w:firstLine="700"/>
        <w:jc w:val="both"/>
        <w:rPr>
          <w:spacing w:val="0"/>
          <w:sz w:val="24"/>
          <w:szCs w:val="24"/>
        </w:rPr>
      </w:pPr>
    </w:p>
    <w:p w14:paraId="0C10DC9E" w14:textId="77777777" w:rsidR="00000000" w:rsidRPr="001E5153" w:rsidRDefault="00000000" w:rsidP="00EE5E4A">
      <w:pPr>
        <w:pStyle w:val="3"/>
        <w:shd w:val="clear" w:color="auto" w:fill="auto"/>
        <w:spacing w:line="240" w:lineRule="auto"/>
        <w:ind w:firstLine="700"/>
        <w:jc w:val="both"/>
        <w:rPr>
          <w:spacing w:val="0"/>
          <w:sz w:val="24"/>
          <w:szCs w:val="24"/>
        </w:rPr>
      </w:pPr>
    </w:p>
    <w:p w14:paraId="7DEC60BA" w14:textId="77777777" w:rsidR="00000000" w:rsidRPr="001E5153" w:rsidRDefault="00000000" w:rsidP="00EE5E4A">
      <w:pPr>
        <w:pStyle w:val="3"/>
        <w:shd w:val="clear" w:color="auto" w:fill="auto"/>
        <w:spacing w:line="240" w:lineRule="auto"/>
        <w:ind w:firstLine="700"/>
        <w:jc w:val="both"/>
        <w:rPr>
          <w:spacing w:val="0"/>
          <w:sz w:val="24"/>
          <w:szCs w:val="24"/>
        </w:rPr>
      </w:pPr>
    </w:p>
    <w:p w14:paraId="7047BCC6" w14:textId="77777777" w:rsidR="00000000" w:rsidRPr="001E5153" w:rsidRDefault="00000000" w:rsidP="00EE5E4A">
      <w:pPr>
        <w:pStyle w:val="3"/>
        <w:shd w:val="clear" w:color="auto" w:fill="auto"/>
        <w:spacing w:line="240" w:lineRule="auto"/>
        <w:ind w:firstLine="700"/>
        <w:jc w:val="both"/>
        <w:rPr>
          <w:spacing w:val="0"/>
          <w:sz w:val="24"/>
          <w:szCs w:val="24"/>
        </w:rPr>
      </w:pPr>
    </w:p>
    <w:p w14:paraId="0B21E5DA" w14:textId="77777777" w:rsidR="00000000" w:rsidRPr="001E5153" w:rsidRDefault="00000000" w:rsidP="00EE5E4A">
      <w:pPr>
        <w:pStyle w:val="3"/>
        <w:shd w:val="clear" w:color="auto" w:fill="auto"/>
        <w:spacing w:line="240" w:lineRule="auto"/>
        <w:ind w:firstLine="700"/>
        <w:jc w:val="both"/>
        <w:rPr>
          <w:spacing w:val="0"/>
          <w:sz w:val="24"/>
          <w:szCs w:val="24"/>
        </w:rPr>
      </w:pPr>
    </w:p>
    <w:p w14:paraId="2E7BA1A8" w14:textId="77777777" w:rsidR="00000000" w:rsidRPr="001E5153" w:rsidRDefault="00000000" w:rsidP="00EE5E4A">
      <w:pPr>
        <w:pStyle w:val="3"/>
        <w:shd w:val="clear" w:color="auto" w:fill="auto"/>
        <w:spacing w:line="240" w:lineRule="auto"/>
        <w:ind w:firstLine="700"/>
        <w:jc w:val="both"/>
        <w:rPr>
          <w:spacing w:val="0"/>
          <w:sz w:val="24"/>
          <w:szCs w:val="24"/>
        </w:rPr>
      </w:pPr>
    </w:p>
    <w:p w14:paraId="57F56C1E" w14:textId="77777777" w:rsidR="00000000" w:rsidRPr="001E5153" w:rsidRDefault="00000000" w:rsidP="00EE5E4A">
      <w:pPr>
        <w:pStyle w:val="3"/>
        <w:shd w:val="clear" w:color="auto" w:fill="auto"/>
        <w:spacing w:line="240" w:lineRule="auto"/>
        <w:ind w:firstLine="700"/>
        <w:jc w:val="both"/>
        <w:rPr>
          <w:spacing w:val="0"/>
          <w:sz w:val="24"/>
          <w:szCs w:val="24"/>
        </w:rPr>
      </w:pPr>
    </w:p>
    <w:p w14:paraId="7D419CAD" w14:textId="77777777" w:rsidR="00000000" w:rsidRPr="00EE5E4A" w:rsidRDefault="00000000" w:rsidP="008F0429">
      <w:pPr>
        <w:jc w:val="both"/>
        <w:rPr>
          <w:rFonts w:ascii="Times New Roman" w:hAnsi="Times New Roman" w:cs="Times New Roman"/>
          <w:b/>
        </w:rPr>
      </w:pPr>
    </w:p>
    <w:p w14:paraId="59249A9F" w14:textId="77777777" w:rsidR="00000000" w:rsidRDefault="00000000" w:rsidP="008F0429">
      <w:pPr>
        <w:jc w:val="center"/>
        <w:rPr>
          <w:rFonts w:ascii="Times New Roman" w:hAnsi="Times New Roman" w:cs="Times New Roman"/>
          <w:b/>
        </w:rPr>
      </w:pPr>
      <w:r w:rsidRPr="00EE5E4A">
        <w:rPr>
          <w:rFonts w:ascii="Times New Roman" w:hAnsi="Times New Roman" w:cs="Times New Roman"/>
          <w:b/>
        </w:rPr>
        <w:t>Критерии и нормы оценки знаний обучающихся</w:t>
      </w:r>
    </w:p>
    <w:p w14:paraId="6C4CB6AD"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560900C9"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326FF543" w14:textId="77777777" w:rsidR="00000000" w:rsidRPr="00EE5E4A" w:rsidRDefault="00000000" w:rsidP="008F0429">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полно раскрыто содержание материала в объеме программы и учебника;</w:t>
      </w:r>
    </w:p>
    <w:p w14:paraId="0C20E7CE" w14:textId="77777777" w:rsidR="00000000" w:rsidRPr="00EE5E4A" w:rsidRDefault="00000000" w:rsidP="008F0429">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четко и правильно даны определения и раскрыто содержание понятий, верно использованы термины;</w:t>
      </w:r>
    </w:p>
    <w:p w14:paraId="656982DB" w14:textId="77777777" w:rsidR="00000000" w:rsidRPr="00EE5E4A" w:rsidRDefault="00000000" w:rsidP="008F0429">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для доказательства использованы различные умения, сделаны выводы из наблюдений и опытов.</w:t>
      </w:r>
    </w:p>
    <w:p w14:paraId="1BCDEE2B"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46369C98" w14:textId="77777777" w:rsidR="00000000" w:rsidRPr="00EE5E4A" w:rsidRDefault="00000000" w:rsidP="008F0429">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38225D2B" w14:textId="77777777" w:rsidR="00000000" w:rsidRPr="00EE5E4A" w:rsidRDefault="00000000" w:rsidP="008F0429">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раскрыто содержание материала, даны неполные определения понятий;</w:t>
      </w:r>
    </w:p>
    <w:p w14:paraId="195D0E52" w14:textId="77777777" w:rsidR="00000000" w:rsidRPr="00EE5E4A" w:rsidRDefault="00000000" w:rsidP="008F0429">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ответ самостоятельный, с наводящими вопросами;</w:t>
      </w:r>
    </w:p>
    <w:p w14:paraId="21FB0F25" w14:textId="77777777" w:rsidR="00000000" w:rsidRPr="00EE5E4A" w:rsidRDefault="00000000" w:rsidP="008F0429">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14:paraId="3780D07D"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63CB2147"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02C880C8" w14:textId="77777777" w:rsidR="00000000" w:rsidRPr="00EE5E4A" w:rsidRDefault="00000000" w:rsidP="008F0429">
      <w:pPr>
        <w:pStyle w:val="af"/>
        <w:numPr>
          <w:ilvl w:val="0"/>
          <w:numId w:val="15"/>
        </w:numPr>
        <w:shd w:val="clear" w:color="auto" w:fill="FFFFFF"/>
        <w:tabs>
          <w:tab w:val="left" w:pos="426"/>
        </w:tabs>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усвоено, но изложено фрагментарно, не всегда последовательно;</w:t>
      </w:r>
    </w:p>
    <w:p w14:paraId="61011FEB" w14:textId="77777777" w:rsidR="00000000" w:rsidRPr="00EE5E4A" w:rsidRDefault="00000000" w:rsidP="008F0429">
      <w:pPr>
        <w:pStyle w:val="af"/>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определение понятий недостаточно четкие;</w:t>
      </w:r>
    </w:p>
    <w:p w14:paraId="03325B1C" w14:textId="77777777" w:rsidR="00000000" w:rsidRPr="00EE5E4A" w:rsidRDefault="00000000" w:rsidP="008F0429">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использованы выводы и обобщения из наблюдений и опытов,     допущены ошибки при их изложении;</w:t>
      </w:r>
    </w:p>
    <w:p w14:paraId="3DDDF865" w14:textId="77777777" w:rsidR="00000000" w:rsidRPr="00EE5E4A" w:rsidRDefault="00000000" w:rsidP="008F0429">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допущены ошибки и неточности в использовании терминологии и при определении понятий.</w:t>
      </w:r>
    </w:p>
    <w:p w14:paraId="078F0F84"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1652F6C0"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07D0D548" w14:textId="77777777" w:rsidR="00000000" w:rsidRPr="00EE5E4A" w:rsidRDefault="00000000" w:rsidP="008F0429">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не раскрыто;</w:t>
      </w:r>
    </w:p>
    <w:p w14:paraId="7192E11A" w14:textId="77777777" w:rsidR="00000000" w:rsidRPr="00EE5E4A" w:rsidRDefault="00000000" w:rsidP="008F0429">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даны ответы на вспомогательные вопросы учителя;</w:t>
      </w:r>
    </w:p>
    <w:p w14:paraId="2AD29A42" w14:textId="77777777" w:rsidR="00000000" w:rsidRPr="00EE5E4A" w:rsidRDefault="00000000" w:rsidP="008F0429">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14:paraId="6C749A89" w14:textId="77777777" w:rsidR="00000000" w:rsidRPr="00EE5E4A" w:rsidRDefault="00000000" w:rsidP="008F0429">
      <w:pPr>
        <w:pStyle w:val="60"/>
        <w:shd w:val="clear" w:color="auto" w:fill="auto"/>
        <w:spacing w:line="240" w:lineRule="auto"/>
        <w:jc w:val="both"/>
        <w:rPr>
          <w:spacing w:val="0"/>
          <w:sz w:val="24"/>
          <w:szCs w:val="24"/>
        </w:rPr>
      </w:pPr>
    </w:p>
    <w:p w14:paraId="50595B53" w14:textId="77777777" w:rsidR="00000000" w:rsidRDefault="00000000" w:rsidP="008F042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14:paraId="0F116C2D" w14:textId="77777777" w:rsidR="00000000" w:rsidRDefault="00000000" w:rsidP="008F0429">
      <w:pPr>
        <w:shd w:val="clear" w:color="auto" w:fill="FFFFFF"/>
        <w:jc w:val="both"/>
        <w:rPr>
          <w:rFonts w:ascii="Times New Roman" w:eastAsia="Times New Roman" w:hAnsi="Times New Roman" w:cs="Times New Roman"/>
          <w:b/>
        </w:rPr>
      </w:pPr>
    </w:p>
    <w:p w14:paraId="2A6FB8D7"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1B12D651" w14:textId="77777777" w:rsidR="00000000" w:rsidRPr="00EE5E4A" w:rsidRDefault="00000000"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3CB49C78" w14:textId="77777777" w:rsidR="00000000" w:rsidRPr="00EE5E4A" w:rsidRDefault="00000000"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14:paraId="77E38686" w14:textId="77777777" w:rsidR="00000000" w:rsidRPr="00EE5E4A" w:rsidRDefault="00000000"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14:paraId="6EACC833"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758940BD" w14:textId="77777777" w:rsidR="00000000" w:rsidRPr="00EE5E4A" w:rsidRDefault="00000000"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2D858860" w14:textId="77777777" w:rsidR="00000000" w:rsidRPr="00EE5E4A" w:rsidRDefault="00000000"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14:paraId="76CD8C22" w14:textId="77777777" w:rsidR="00000000" w:rsidRPr="00EE5E4A" w:rsidRDefault="00000000"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14:paraId="4685FC92"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1D374F92" w14:textId="77777777" w:rsidR="00000000" w:rsidRPr="00EE5E4A" w:rsidRDefault="00000000"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14:paraId="6DF46868" w14:textId="77777777" w:rsidR="00000000" w:rsidRPr="00EE5E4A" w:rsidRDefault="00000000"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14:paraId="54564BDA" w14:textId="77777777" w:rsidR="00000000" w:rsidRPr="00EE5E4A" w:rsidRDefault="00000000"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0DA8BD98" w14:textId="77777777" w:rsidR="00000000" w:rsidRPr="00EE5E4A" w:rsidRDefault="00000000"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14:paraId="1D7E2A11" w14:textId="77777777" w:rsidR="00000000" w:rsidRPr="00EE5E4A" w:rsidRDefault="00000000"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14:paraId="0C208A59" w14:textId="77777777" w:rsidR="00000000" w:rsidRDefault="00000000"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14:paraId="57682656" w14:textId="77777777" w:rsidR="00000000" w:rsidRPr="00EE5E4A" w:rsidRDefault="00000000" w:rsidP="000C4237">
      <w:pPr>
        <w:pStyle w:val="300"/>
        <w:shd w:val="clear" w:color="auto" w:fill="auto"/>
        <w:spacing w:line="240" w:lineRule="auto"/>
        <w:rPr>
          <w:spacing w:val="0"/>
          <w:sz w:val="24"/>
          <w:szCs w:val="24"/>
        </w:rPr>
      </w:pPr>
      <w:r w:rsidRPr="00EE5E4A">
        <w:rPr>
          <w:spacing w:val="0"/>
          <w:sz w:val="24"/>
          <w:szCs w:val="24"/>
        </w:rPr>
        <w:t>Список литературы:</w:t>
      </w:r>
    </w:p>
    <w:p w14:paraId="51939F50" w14:textId="77777777" w:rsidR="00000000" w:rsidRPr="001E5153" w:rsidRDefault="00000000" w:rsidP="000C4237">
      <w:pPr>
        <w:shd w:val="clear" w:color="auto" w:fill="FFFFFF"/>
        <w:tabs>
          <w:tab w:val="left" w:pos="710"/>
        </w:tabs>
        <w:autoSpaceDE w:val="0"/>
        <w:autoSpaceDN w:val="0"/>
        <w:adjustRightInd w:val="0"/>
        <w:jc w:val="both"/>
        <w:rPr>
          <w:rFonts w:ascii="Times New Roman" w:eastAsia="Times New Roman" w:hAnsi="Times New Roman" w:cs="Times New Roman"/>
          <w:b/>
        </w:rPr>
      </w:pPr>
    </w:p>
    <w:p w14:paraId="27539362" w14:textId="77777777" w:rsidR="00000000" w:rsidRPr="00AD00B0" w:rsidRDefault="00000000" w:rsidP="000C4237">
      <w:pPr>
        <w:numPr>
          <w:ilvl w:val="0"/>
          <w:numId w:val="32"/>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14:paraId="4C49EFD7" w14:textId="77777777" w:rsidR="00000000" w:rsidRPr="00AD00B0" w:rsidRDefault="00000000" w:rsidP="000C4237">
      <w:pPr>
        <w:numPr>
          <w:ilvl w:val="0"/>
          <w:numId w:val="32"/>
        </w:numPr>
        <w:suppressAutoHyphens/>
        <w:ind w:left="0" w:firstLine="284"/>
        <w:rPr>
          <w:rFonts w:ascii="Times New Roman" w:hAnsi="Times New Roman" w:cs="Times New Roman"/>
        </w:rPr>
      </w:pPr>
    </w:p>
    <w:p w14:paraId="4B82F1C2" w14:textId="77777777" w:rsidR="00000000" w:rsidRPr="00AD00B0" w:rsidRDefault="00000000" w:rsidP="000C4237">
      <w:pPr>
        <w:numPr>
          <w:ilvl w:val="0"/>
          <w:numId w:val="32"/>
        </w:numPr>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7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w:t>
      </w:r>
    </w:p>
    <w:p w14:paraId="79817378" w14:textId="77777777" w:rsidR="00000000" w:rsidRDefault="00000000" w:rsidP="000C4237">
      <w:r w:rsidRPr="00AD00B0">
        <w:rPr>
          <w:rFonts w:ascii="Times New Roman" w:hAnsi="Times New Roman" w:cs="Times New Roman"/>
        </w:rPr>
        <w:t>М. Лифанова, Е. Н. Соломина. – М.: Просвещение, 2011.-176 с.: ил.+ Прил. (16 с., ил.)</w:t>
      </w:r>
    </w:p>
    <w:p w14:paraId="7637B42F" w14:textId="77777777" w:rsidR="00000000" w:rsidRPr="00BD1E96" w:rsidRDefault="00000000" w:rsidP="000C4237">
      <w:pPr>
        <w:pStyle w:val="af1"/>
        <w:numPr>
          <w:ilvl w:val="0"/>
          <w:numId w:val="32"/>
        </w:numPr>
        <w:spacing w:after="0"/>
        <w:ind w:left="0" w:firstLine="284"/>
      </w:pPr>
      <w:r w:rsidRPr="00BD1E96">
        <w:t>Е.А.Жижина Поурочные разработки по географии «</w:t>
      </w:r>
      <w:r>
        <w:t>Природа России». М. «ВАКО», 2007</w:t>
      </w:r>
    </w:p>
    <w:p w14:paraId="52085700" w14:textId="77777777" w:rsidR="00000000" w:rsidRPr="00BD1E96" w:rsidRDefault="00000000" w:rsidP="000C4237">
      <w:pPr>
        <w:pStyle w:val="af1"/>
        <w:numPr>
          <w:ilvl w:val="0"/>
          <w:numId w:val="32"/>
        </w:numPr>
        <w:spacing w:after="0"/>
        <w:ind w:left="0" w:firstLine="284"/>
      </w:pPr>
      <w:r w:rsidRPr="00BD1E96">
        <w:t>Е.А.Жижина Поурочные разработки по географии «</w:t>
      </w:r>
      <w:r>
        <w:t>Население и хозяйство России». М. «ВАКО», 2007</w:t>
      </w:r>
    </w:p>
    <w:p w14:paraId="24FE7271" w14:textId="77777777" w:rsidR="00000000" w:rsidRDefault="00000000"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14:paraId="507931EA" w14:textId="77777777" w:rsidR="00000000" w:rsidRPr="00BD1E96" w:rsidRDefault="00000000" w:rsidP="000C4237">
      <w:pPr>
        <w:pStyle w:val="af1"/>
        <w:numPr>
          <w:ilvl w:val="0"/>
          <w:numId w:val="32"/>
        </w:numPr>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14:paraId="547CC82E" w14:textId="77777777" w:rsidR="00000000" w:rsidRDefault="00000000"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14:paraId="5218754F" w14:textId="77777777" w:rsidR="00000000" w:rsidRDefault="00000000"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14:paraId="0F59476C" w14:textId="77777777" w:rsidR="00000000" w:rsidRDefault="00000000"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14:paraId="6F15A70A" w14:textId="77777777" w:rsidR="00000000" w:rsidRDefault="00000000"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 1995</w:t>
      </w:r>
    </w:p>
    <w:p w14:paraId="2CB61C4D" w14:textId="77777777" w:rsidR="00000000" w:rsidRPr="00AD00B0" w:rsidRDefault="00000000"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14:paraId="61687E94" w14:textId="77777777" w:rsidR="00000000" w:rsidRPr="001E5153" w:rsidRDefault="00000000" w:rsidP="000C4237">
      <w:pPr>
        <w:pStyle w:val="300"/>
        <w:shd w:val="clear" w:color="auto" w:fill="auto"/>
        <w:spacing w:line="240" w:lineRule="auto"/>
        <w:jc w:val="both"/>
        <w:rPr>
          <w:spacing w:val="0"/>
          <w:sz w:val="24"/>
          <w:szCs w:val="24"/>
        </w:rPr>
      </w:pPr>
    </w:p>
    <w:p w14:paraId="00CCCDFC" w14:textId="77777777" w:rsidR="00000000" w:rsidRPr="001E5153" w:rsidRDefault="00000000" w:rsidP="000C4237">
      <w:pPr>
        <w:pStyle w:val="300"/>
        <w:shd w:val="clear" w:color="auto" w:fill="auto"/>
        <w:spacing w:line="240" w:lineRule="auto"/>
        <w:jc w:val="both"/>
        <w:rPr>
          <w:spacing w:val="0"/>
          <w:sz w:val="24"/>
          <w:szCs w:val="24"/>
        </w:rPr>
      </w:pPr>
    </w:p>
    <w:p w14:paraId="4C06E455" w14:textId="77777777" w:rsidR="00000000" w:rsidRPr="001E5153" w:rsidRDefault="00000000" w:rsidP="000C4237">
      <w:pPr>
        <w:pStyle w:val="300"/>
        <w:shd w:val="clear" w:color="auto" w:fill="auto"/>
        <w:spacing w:line="240" w:lineRule="auto"/>
        <w:jc w:val="both"/>
        <w:rPr>
          <w:spacing w:val="0"/>
          <w:sz w:val="24"/>
          <w:szCs w:val="24"/>
        </w:rPr>
      </w:pPr>
    </w:p>
    <w:p w14:paraId="3F727C07" w14:textId="77777777" w:rsidR="00000000" w:rsidRPr="001E5153" w:rsidRDefault="00000000" w:rsidP="000C4237">
      <w:pPr>
        <w:pStyle w:val="300"/>
        <w:shd w:val="clear" w:color="auto" w:fill="auto"/>
        <w:spacing w:line="240" w:lineRule="auto"/>
        <w:jc w:val="both"/>
        <w:rPr>
          <w:spacing w:val="0"/>
          <w:sz w:val="24"/>
          <w:szCs w:val="24"/>
        </w:rPr>
      </w:pPr>
    </w:p>
    <w:p w14:paraId="260CF41B" w14:textId="77777777" w:rsidR="00000000" w:rsidRPr="001E5153" w:rsidRDefault="00000000" w:rsidP="000C4237">
      <w:pPr>
        <w:pStyle w:val="300"/>
        <w:shd w:val="clear" w:color="auto" w:fill="auto"/>
        <w:spacing w:line="240" w:lineRule="auto"/>
        <w:jc w:val="both"/>
        <w:rPr>
          <w:spacing w:val="0"/>
          <w:sz w:val="24"/>
          <w:szCs w:val="24"/>
        </w:rPr>
      </w:pPr>
    </w:p>
    <w:p w14:paraId="59FD884C" w14:textId="77777777" w:rsidR="00000000" w:rsidRPr="001E5153" w:rsidRDefault="00000000" w:rsidP="000C4237">
      <w:pPr>
        <w:pStyle w:val="300"/>
        <w:shd w:val="clear" w:color="auto" w:fill="auto"/>
        <w:spacing w:line="240" w:lineRule="auto"/>
        <w:jc w:val="both"/>
        <w:rPr>
          <w:spacing w:val="0"/>
          <w:sz w:val="24"/>
          <w:szCs w:val="24"/>
        </w:rPr>
      </w:pPr>
    </w:p>
    <w:p w14:paraId="6E62B94D" w14:textId="77777777" w:rsidR="00000000" w:rsidRPr="001E5153" w:rsidRDefault="00000000" w:rsidP="000C4237">
      <w:pPr>
        <w:pStyle w:val="300"/>
        <w:shd w:val="clear" w:color="auto" w:fill="auto"/>
        <w:spacing w:line="240" w:lineRule="auto"/>
        <w:jc w:val="both"/>
        <w:rPr>
          <w:spacing w:val="0"/>
          <w:sz w:val="24"/>
          <w:szCs w:val="24"/>
        </w:rPr>
      </w:pPr>
    </w:p>
    <w:p w14:paraId="5C6BBC2D" w14:textId="77777777" w:rsidR="00000000" w:rsidRPr="001E5153" w:rsidRDefault="00000000" w:rsidP="000C4237">
      <w:pPr>
        <w:pStyle w:val="300"/>
        <w:shd w:val="clear" w:color="auto" w:fill="auto"/>
        <w:spacing w:line="240" w:lineRule="auto"/>
        <w:jc w:val="both"/>
        <w:rPr>
          <w:spacing w:val="0"/>
          <w:sz w:val="24"/>
          <w:szCs w:val="24"/>
        </w:rPr>
      </w:pPr>
    </w:p>
    <w:p w14:paraId="2C1EF845" w14:textId="77777777" w:rsidR="00000000" w:rsidRPr="001E5153" w:rsidRDefault="00000000" w:rsidP="000C4237">
      <w:pPr>
        <w:pStyle w:val="300"/>
        <w:shd w:val="clear" w:color="auto" w:fill="auto"/>
        <w:spacing w:line="240" w:lineRule="auto"/>
        <w:jc w:val="both"/>
        <w:rPr>
          <w:spacing w:val="0"/>
          <w:sz w:val="24"/>
          <w:szCs w:val="24"/>
        </w:rPr>
      </w:pPr>
    </w:p>
    <w:p w14:paraId="3B273473" w14:textId="77777777" w:rsidR="00000000" w:rsidRPr="001E5153" w:rsidRDefault="00000000" w:rsidP="000C4237">
      <w:pPr>
        <w:pStyle w:val="300"/>
        <w:shd w:val="clear" w:color="auto" w:fill="auto"/>
        <w:spacing w:line="240" w:lineRule="auto"/>
        <w:jc w:val="both"/>
        <w:rPr>
          <w:spacing w:val="0"/>
          <w:sz w:val="24"/>
          <w:szCs w:val="24"/>
        </w:rPr>
      </w:pPr>
    </w:p>
    <w:p w14:paraId="6A140142" w14:textId="77777777" w:rsidR="00000000" w:rsidRPr="001E5153" w:rsidRDefault="00000000" w:rsidP="000C4237">
      <w:pPr>
        <w:pStyle w:val="300"/>
        <w:shd w:val="clear" w:color="auto" w:fill="auto"/>
        <w:spacing w:line="240" w:lineRule="auto"/>
        <w:jc w:val="both"/>
        <w:rPr>
          <w:spacing w:val="0"/>
          <w:sz w:val="24"/>
          <w:szCs w:val="24"/>
        </w:rPr>
      </w:pPr>
    </w:p>
    <w:p w14:paraId="1C8126E2" w14:textId="77777777" w:rsidR="00000000" w:rsidRPr="001E5153" w:rsidRDefault="00000000" w:rsidP="000C4237">
      <w:pPr>
        <w:pStyle w:val="300"/>
        <w:shd w:val="clear" w:color="auto" w:fill="auto"/>
        <w:spacing w:line="240" w:lineRule="auto"/>
        <w:jc w:val="both"/>
        <w:rPr>
          <w:spacing w:val="0"/>
          <w:sz w:val="24"/>
          <w:szCs w:val="24"/>
        </w:rPr>
      </w:pPr>
    </w:p>
    <w:p w14:paraId="21BD60C7" w14:textId="77777777" w:rsidR="00000000" w:rsidRPr="001E5153" w:rsidRDefault="00000000" w:rsidP="000C4237">
      <w:pPr>
        <w:pStyle w:val="300"/>
        <w:shd w:val="clear" w:color="auto" w:fill="auto"/>
        <w:spacing w:line="240" w:lineRule="auto"/>
        <w:jc w:val="both"/>
        <w:rPr>
          <w:spacing w:val="0"/>
          <w:sz w:val="24"/>
          <w:szCs w:val="24"/>
        </w:rPr>
      </w:pPr>
    </w:p>
    <w:p w14:paraId="7936805D" w14:textId="77777777" w:rsidR="00000000" w:rsidRPr="001E5153" w:rsidRDefault="00000000" w:rsidP="000C4237">
      <w:pPr>
        <w:pStyle w:val="300"/>
        <w:shd w:val="clear" w:color="auto" w:fill="auto"/>
        <w:spacing w:line="240" w:lineRule="auto"/>
        <w:jc w:val="both"/>
        <w:rPr>
          <w:spacing w:val="0"/>
          <w:sz w:val="24"/>
          <w:szCs w:val="24"/>
        </w:rPr>
      </w:pPr>
    </w:p>
    <w:p w14:paraId="3AE77A54" w14:textId="77777777" w:rsidR="00000000" w:rsidRPr="001E5153" w:rsidRDefault="00000000" w:rsidP="000C4237">
      <w:pPr>
        <w:pStyle w:val="300"/>
        <w:shd w:val="clear" w:color="auto" w:fill="auto"/>
        <w:spacing w:line="240" w:lineRule="auto"/>
        <w:jc w:val="both"/>
        <w:rPr>
          <w:spacing w:val="0"/>
          <w:sz w:val="24"/>
          <w:szCs w:val="24"/>
        </w:rPr>
      </w:pPr>
    </w:p>
    <w:p w14:paraId="5D4CBCCF" w14:textId="77777777" w:rsidR="00000000" w:rsidRPr="001E5153" w:rsidRDefault="00000000" w:rsidP="000C4237">
      <w:pPr>
        <w:pStyle w:val="300"/>
        <w:shd w:val="clear" w:color="auto" w:fill="auto"/>
        <w:spacing w:line="240" w:lineRule="auto"/>
        <w:jc w:val="both"/>
        <w:rPr>
          <w:spacing w:val="0"/>
          <w:sz w:val="24"/>
          <w:szCs w:val="24"/>
        </w:rPr>
      </w:pPr>
    </w:p>
    <w:p w14:paraId="63F4384C" w14:textId="77777777" w:rsidR="00000000" w:rsidRPr="001E5153" w:rsidRDefault="00000000" w:rsidP="000C4237">
      <w:pPr>
        <w:pStyle w:val="300"/>
        <w:shd w:val="clear" w:color="auto" w:fill="auto"/>
        <w:spacing w:line="240" w:lineRule="auto"/>
        <w:jc w:val="both"/>
        <w:rPr>
          <w:spacing w:val="0"/>
          <w:sz w:val="24"/>
          <w:szCs w:val="24"/>
        </w:rPr>
      </w:pPr>
    </w:p>
    <w:p w14:paraId="2B20B96A" w14:textId="77777777" w:rsidR="00000000" w:rsidRPr="001E5153" w:rsidRDefault="00000000" w:rsidP="000C4237">
      <w:pPr>
        <w:pStyle w:val="300"/>
        <w:shd w:val="clear" w:color="auto" w:fill="auto"/>
        <w:spacing w:line="240" w:lineRule="auto"/>
        <w:jc w:val="both"/>
        <w:rPr>
          <w:spacing w:val="0"/>
          <w:sz w:val="24"/>
          <w:szCs w:val="24"/>
        </w:rPr>
      </w:pPr>
    </w:p>
    <w:p w14:paraId="2175F060" w14:textId="77777777" w:rsidR="00000000" w:rsidRPr="001E5153" w:rsidRDefault="00000000" w:rsidP="000C4237">
      <w:pPr>
        <w:pStyle w:val="300"/>
        <w:shd w:val="clear" w:color="auto" w:fill="auto"/>
        <w:spacing w:line="240" w:lineRule="auto"/>
        <w:jc w:val="both"/>
        <w:rPr>
          <w:spacing w:val="0"/>
          <w:sz w:val="24"/>
          <w:szCs w:val="24"/>
        </w:rPr>
      </w:pPr>
    </w:p>
    <w:p w14:paraId="449356AF" w14:textId="77777777" w:rsidR="00000000" w:rsidRPr="001E5153" w:rsidRDefault="00000000" w:rsidP="000C4237">
      <w:pPr>
        <w:pStyle w:val="300"/>
        <w:shd w:val="clear" w:color="auto" w:fill="auto"/>
        <w:spacing w:line="240" w:lineRule="auto"/>
        <w:jc w:val="both"/>
        <w:rPr>
          <w:spacing w:val="0"/>
          <w:sz w:val="24"/>
          <w:szCs w:val="24"/>
        </w:rPr>
      </w:pPr>
    </w:p>
    <w:p w14:paraId="6371602C" w14:textId="77777777" w:rsidR="00000000" w:rsidRPr="001E5153" w:rsidRDefault="00000000" w:rsidP="000C4237">
      <w:pPr>
        <w:pStyle w:val="300"/>
        <w:shd w:val="clear" w:color="auto" w:fill="auto"/>
        <w:spacing w:line="240" w:lineRule="auto"/>
        <w:jc w:val="both"/>
        <w:rPr>
          <w:spacing w:val="0"/>
          <w:sz w:val="24"/>
          <w:szCs w:val="24"/>
        </w:rPr>
      </w:pPr>
    </w:p>
    <w:p w14:paraId="0F8367B5" w14:textId="77777777" w:rsidR="00000000" w:rsidRPr="001E5153" w:rsidRDefault="00000000" w:rsidP="000C4237">
      <w:pPr>
        <w:pStyle w:val="300"/>
        <w:shd w:val="clear" w:color="auto" w:fill="auto"/>
        <w:spacing w:line="240" w:lineRule="auto"/>
        <w:jc w:val="both"/>
        <w:rPr>
          <w:spacing w:val="0"/>
          <w:sz w:val="24"/>
          <w:szCs w:val="24"/>
        </w:rPr>
      </w:pPr>
    </w:p>
    <w:p w14:paraId="3F2E3790" w14:textId="77777777" w:rsidR="00000000" w:rsidRPr="001E5153" w:rsidRDefault="00000000" w:rsidP="000C4237">
      <w:pPr>
        <w:pStyle w:val="300"/>
        <w:shd w:val="clear" w:color="auto" w:fill="auto"/>
        <w:spacing w:line="240" w:lineRule="auto"/>
        <w:jc w:val="both"/>
        <w:rPr>
          <w:spacing w:val="0"/>
          <w:sz w:val="24"/>
          <w:szCs w:val="24"/>
        </w:rPr>
      </w:pPr>
    </w:p>
    <w:p w14:paraId="6B165A9D" w14:textId="77777777" w:rsidR="00000000" w:rsidRPr="001E5153" w:rsidRDefault="00000000" w:rsidP="000C4237">
      <w:pPr>
        <w:pStyle w:val="300"/>
        <w:shd w:val="clear" w:color="auto" w:fill="auto"/>
        <w:spacing w:line="240" w:lineRule="auto"/>
        <w:jc w:val="both"/>
        <w:rPr>
          <w:spacing w:val="0"/>
          <w:sz w:val="24"/>
          <w:szCs w:val="24"/>
        </w:rPr>
      </w:pPr>
    </w:p>
    <w:p w14:paraId="539F27EE" w14:textId="77777777" w:rsidR="00000000" w:rsidRPr="001E5153" w:rsidRDefault="00000000" w:rsidP="000C4237">
      <w:pPr>
        <w:pStyle w:val="300"/>
        <w:shd w:val="clear" w:color="auto" w:fill="auto"/>
        <w:spacing w:line="240" w:lineRule="auto"/>
        <w:jc w:val="both"/>
        <w:rPr>
          <w:spacing w:val="0"/>
          <w:sz w:val="24"/>
          <w:szCs w:val="24"/>
        </w:rPr>
      </w:pPr>
    </w:p>
    <w:p w14:paraId="1BCBA8B5" w14:textId="77777777" w:rsidR="00000000" w:rsidRPr="001E5153" w:rsidRDefault="00000000" w:rsidP="000C4237">
      <w:pPr>
        <w:pStyle w:val="300"/>
        <w:shd w:val="clear" w:color="auto" w:fill="auto"/>
        <w:spacing w:line="240" w:lineRule="auto"/>
        <w:jc w:val="both"/>
        <w:rPr>
          <w:spacing w:val="0"/>
          <w:sz w:val="24"/>
          <w:szCs w:val="24"/>
        </w:rPr>
      </w:pPr>
    </w:p>
    <w:p w14:paraId="6F13FA06" w14:textId="77777777" w:rsidR="00000000" w:rsidRPr="001E5153" w:rsidRDefault="00000000" w:rsidP="000C4237">
      <w:pPr>
        <w:pStyle w:val="300"/>
        <w:shd w:val="clear" w:color="auto" w:fill="auto"/>
        <w:spacing w:line="240" w:lineRule="auto"/>
        <w:jc w:val="both"/>
        <w:rPr>
          <w:spacing w:val="0"/>
          <w:sz w:val="24"/>
          <w:szCs w:val="24"/>
        </w:rPr>
      </w:pPr>
    </w:p>
    <w:p w14:paraId="6C6BA2F3" w14:textId="77777777" w:rsidR="00000000" w:rsidRPr="00EE5E4A" w:rsidRDefault="00000000" w:rsidP="000C4237">
      <w:pPr>
        <w:pStyle w:val="300"/>
        <w:shd w:val="clear" w:color="auto" w:fill="auto"/>
        <w:spacing w:line="240" w:lineRule="auto"/>
        <w:rPr>
          <w:spacing w:val="0"/>
          <w:sz w:val="24"/>
          <w:szCs w:val="24"/>
        </w:rPr>
      </w:pPr>
      <w:bookmarkStart w:id="2" w:name="_Hlk525374525"/>
      <w:r w:rsidRPr="00EE5E4A">
        <w:rPr>
          <w:rStyle w:val="31"/>
          <w:b/>
          <w:bCs/>
          <w:spacing w:val="0"/>
          <w:sz w:val="24"/>
          <w:szCs w:val="24"/>
        </w:rPr>
        <w:t>Календарно-тематический план по географии</w:t>
      </w:r>
    </w:p>
    <w:p w14:paraId="78573E55" w14:textId="77777777" w:rsidR="00000000" w:rsidRPr="00EE5E4A" w:rsidRDefault="00000000" w:rsidP="000C4237">
      <w:pPr>
        <w:pStyle w:val="300"/>
        <w:shd w:val="clear" w:color="auto" w:fill="auto"/>
        <w:spacing w:line="240" w:lineRule="auto"/>
        <w:rPr>
          <w:rStyle w:val="31"/>
          <w:spacing w:val="0"/>
          <w:sz w:val="24"/>
          <w:szCs w:val="24"/>
        </w:rPr>
      </w:pPr>
      <w:r w:rsidRPr="00EE5E4A">
        <w:rPr>
          <w:rStyle w:val="31"/>
          <w:b/>
          <w:bCs/>
          <w:spacing w:val="0"/>
          <w:sz w:val="24"/>
          <w:szCs w:val="24"/>
        </w:rPr>
        <w:t>7 класс</w:t>
      </w:r>
    </w:p>
    <w:p w14:paraId="45FF3F09" w14:textId="77777777" w:rsidR="00000000" w:rsidRPr="00EE5E4A" w:rsidRDefault="00000000" w:rsidP="000C4237">
      <w:pPr>
        <w:pStyle w:val="300"/>
        <w:shd w:val="clear" w:color="auto" w:fill="auto"/>
        <w:spacing w:line="240" w:lineRule="auto"/>
        <w:rPr>
          <w:rStyle w:val="31"/>
          <w:spacing w:val="0"/>
          <w:sz w:val="24"/>
          <w:szCs w:val="24"/>
        </w:rPr>
      </w:pPr>
      <w:r w:rsidRPr="00EE5E4A">
        <w:rPr>
          <w:rStyle w:val="31"/>
          <w:b/>
          <w:bCs/>
          <w:spacing w:val="0"/>
          <w:sz w:val="24"/>
          <w:szCs w:val="24"/>
        </w:rPr>
        <w:t>География России</w:t>
      </w:r>
    </w:p>
    <w:p w14:paraId="6C22155B" w14:textId="77777777" w:rsidR="00000000" w:rsidRPr="00EE5E4A" w:rsidRDefault="00000000" w:rsidP="000C4237">
      <w:pPr>
        <w:pStyle w:val="3"/>
        <w:shd w:val="clear" w:color="auto" w:fill="auto"/>
        <w:tabs>
          <w:tab w:val="left" w:pos="5258"/>
        </w:tabs>
        <w:spacing w:line="240" w:lineRule="auto"/>
        <w:jc w:val="both"/>
        <w:rPr>
          <w:spacing w:val="0"/>
          <w:sz w:val="24"/>
          <w:szCs w:val="24"/>
        </w:rPr>
      </w:pPr>
      <w:r w:rsidRPr="00EE5E4A">
        <w:rPr>
          <w:rStyle w:val="0pt0"/>
          <w:spacing w:val="0"/>
          <w:sz w:val="24"/>
          <w:szCs w:val="24"/>
        </w:rPr>
        <w:t>Учебник под редакцией Т.М.Лифанова</w:t>
      </w:r>
      <w:r w:rsidRPr="00EE5E4A">
        <w:rPr>
          <w:spacing w:val="0"/>
          <w:sz w:val="24"/>
          <w:szCs w:val="24"/>
        </w:rPr>
        <w:t xml:space="preserve">, </w:t>
      </w:r>
      <w:r w:rsidRPr="00EE5E4A">
        <w:rPr>
          <w:rStyle w:val="0pt0"/>
          <w:spacing w:val="0"/>
          <w:sz w:val="24"/>
          <w:szCs w:val="24"/>
        </w:rPr>
        <w:t>Е.Н. Соломина</w:t>
      </w:r>
    </w:p>
    <w:p w14:paraId="729A4322" w14:textId="77777777" w:rsidR="00000000" w:rsidRPr="00EE5E4A" w:rsidRDefault="00000000" w:rsidP="000C4237">
      <w:pPr>
        <w:pStyle w:val="0"/>
        <w:shd w:val="clear" w:color="auto" w:fill="auto"/>
        <w:spacing w:line="240" w:lineRule="auto"/>
        <w:ind w:firstLine="708"/>
        <w:jc w:val="both"/>
        <w:rPr>
          <w:spacing w:val="0"/>
          <w:sz w:val="24"/>
          <w:szCs w:val="24"/>
        </w:rPr>
      </w:pPr>
      <w:r>
        <w:rPr>
          <w:spacing w:val="0"/>
          <w:sz w:val="24"/>
          <w:szCs w:val="24"/>
        </w:rPr>
        <w:t>Москва, «Просвещение», 2011</w:t>
      </w:r>
      <w:r w:rsidRPr="00EE5E4A">
        <w:rPr>
          <w:spacing w:val="0"/>
          <w:sz w:val="24"/>
          <w:szCs w:val="24"/>
        </w:rPr>
        <w:t>г.</w:t>
      </w:r>
    </w:p>
    <w:p w14:paraId="230E71F4" w14:textId="77777777" w:rsidR="00000000" w:rsidRPr="00EE5E4A" w:rsidRDefault="00000000" w:rsidP="000C4237">
      <w:pPr>
        <w:pStyle w:val="0"/>
        <w:shd w:val="clear" w:color="auto" w:fill="auto"/>
        <w:spacing w:line="240" w:lineRule="auto"/>
        <w:ind w:firstLine="708"/>
        <w:jc w:val="both"/>
        <w:rPr>
          <w:spacing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883"/>
        <w:gridCol w:w="902"/>
        <w:gridCol w:w="1104"/>
      </w:tblGrid>
      <w:tr w:rsidR="004E63A1" w14:paraId="3C1F8B9F" w14:textId="77777777" w:rsidTr="00965FF2">
        <w:trPr>
          <w:trHeight w:hRule="exact" w:val="341"/>
          <w:jc w:val="center"/>
        </w:trPr>
        <w:tc>
          <w:tcPr>
            <w:tcW w:w="672" w:type="dxa"/>
            <w:tcBorders>
              <w:top w:val="single" w:sz="4" w:space="0" w:color="auto"/>
              <w:left w:val="single" w:sz="4" w:space="0" w:color="auto"/>
            </w:tcBorders>
            <w:shd w:val="clear" w:color="auto" w:fill="FFFFFF"/>
          </w:tcPr>
          <w:p w14:paraId="7C366831"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0pt0pt1"/>
                <w:spacing w:val="0"/>
                <w:sz w:val="24"/>
                <w:szCs w:val="24"/>
              </w:rPr>
              <w:t>№</w:t>
            </w:r>
          </w:p>
        </w:tc>
        <w:tc>
          <w:tcPr>
            <w:tcW w:w="6883" w:type="dxa"/>
            <w:tcBorders>
              <w:top w:val="single" w:sz="4" w:space="0" w:color="auto"/>
              <w:left w:val="single" w:sz="4" w:space="0" w:color="auto"/>
            </w:tcBorders>
            <w:shd w:val="clear" w:color="auto" w:fill="FFFFFF"/>
          </w:tcPr>
          <w:p w14:paraId="4E4815BD"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15pt0pt00"/>
                <w:spacing w:val="0"/>
                <w:sz w:val="24"/>
                <w:szCs w:val="24"/>
              </w:rPr>
              <w:t>Тема</w:t>
            </w:r>
          </w:p>
        </w:tc>
        <w:tc>
          <w:tcPr>
            <w:tcW w:w="902" w:type="dxa"/>
            <w:tcBorders>
              <w:top w:val="single" w:sz="4" w:space="0" w:color="auto"/>
              <w:left w:val="single" w:sz="4" w:space="0" w:color="auto"/>
            </w:tcBorders>
            <w:shd w:val="clear" w:color="auto" w:fill="FFFFFF"/>
          </w:tcPr>
          <w:p w14:paraId="3E76C9E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15pt0pt00"/>
                <w:spacing w:val="0"/>
                <w:sz w:val="24"/>
                <w:szCs w:val="24"/>
              </w:rPr>
              <w:t>Часы</w:t>
            </w:r>
          </w:p>
        </w:tc>
        <w:tc>
          <w:tcPr>
            <w:tcW w:w="1104" w:type="dxa"/>
            <w:tcBorders>
              <w:top w:val="single" w:sz="4" w:space="0" w:color="auto"/>
              <w:left w:val="single" w:sz="4" w:space="0" w:color="auto"/>
              <w:right w:val="single" w:sz="4" w:space="0" w:color="auto"/>
            </w:tcBorders>
            <w:shd w:val="clear" w:color="auto" w:fill="FFFFFF"/>
          </w:tcPr>
          <w:p w14:paraId="6E2C7F61" w14:textId="77777777" w:rsidR="00000000" w:rsidRPr="00EE5E4A" w:rsidRDefault="00000000" w:rsidP="00965FF2">
            <w:pPr>
              <w:pStyle w:val="3"/>
              <w:shd w:val="clear" w:color="auto" w:fill="auto"/>
              <w:spacing w:line="240" w:lineRule="auto"/>
              <w:jc w:val="both"/>
              <w:rPr>
                <w:spacing w:val="0"/>
                <w:sz w:val="24"/>
                <w:szCs w:val="24"/>
              </w:rPr>
            </w:pPr>
            <w:r w:rsidRPr="00EE5E4A">
              <w:rPr>
                <w:rStyle w:val="115pt0pt00"/>
                <w:spacing w:val="0"/>
                <w:sz w:val="24"/>
                <w:szCs w:val="24"/>
              </w:rPr>
              <w:t>Дата</w:t>
            </w:r>
          </w:p>
        </w:tc>
      </w:tr>
      <w:tr w:rsidR="004E63A1" w14:paraId="56C9F41D"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213C3572"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1DDB125C"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I четверть - 18 часов.</w:t>
            </w:r>
          </w:p>
        </w:tc>
        <w:tc>
          <w:tcPr>
            <w:tcW w:w="902" w:type="dxa"/>
            <w:tcBorders>
              <w:top w:val="single" w:sz="4" w:space="0" w:color="auto"/>
              <w:left w:val="single" w:sz="4" w:space="0" w:color="auto"/>
            </w:tcBorders>
            <w:shd w:val="clear" w:color="auto" w:fill="FFFFFF"/>
          </w:tcPr>
          <w:p w14:paraId="785C12E2"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7F4D6288" w14:textId="77777777" w:rsidR="00000000" w:rsidRPr="00EE5E4A" w:rsidRDefault="00000000" w:rsidP="00965FF2">
            <w:pPr>
              <w:jc w:val="both"/>
              <w:rPr>
                <w:rFonts w:ascii="Times New Roman" w:hAnsi="Times New Roman" w:cs="Times New Roman"/>
              </w:rPr>
            </w:pPr>
          </w:p>
        </w:tc>
      </w:tr>
      <w:tr w:rsidR="004E63A1" w14:paraId="69D72926"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1CA6EE5B"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4B12C92A"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Особенности природы и хозяйства России. (Общая характеристика)</w:t>
            </w:r>
          </w:p>
        </w:tc>
        <w:tc>
          <w:tcPr>
            <w:tcW w:w="902" w:type="dxa"/>
            <w:tcBorders>
              <w:top w:val="single" w:sz="4" w:space="0" w:color="auto"/>
              <w:left w:val="single" w:sz="4" w:space="0" w:color="auto"/>
            </w:tcBorders>
            <w:shd w:val="clear" w:color="auto" w:fill="FFFFFF"/>
          </w:tcPr>
          <w:p w14:paraId="2ABC1B43"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0D6EAC5D" w14:textId="77777777" w:rsidR="00000000" w:rsidRPr="00EE5E4A" w:rsidRDefault="00000000" w:rsidP="00965FF2">
            <w:pPr>
              <w:jc w:val="both"/>
              <w:rPr>
                <w:rFonts w:ascii="Times New Roman" w:hAnsi="Times New Roman" w:cs="Times New Roman"/>
              </w:rPr>
            </w:pPr>
          </w:p>
        </w:tc>
      </w:tr>
      <w:tr w:rsidR="004E63A1" w14:paraId="5A040392"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7E528DF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6883" w:type="dxa"/>
            <w:tcBorders>
              <w:top w:val="single" w:sz="4" w:space="0" w:color="auto"/>
              <w:left w:val="single" w:sz="4" w:space="0" w:color="auto"/>
            </w:tcBorders>
            <w:shd w:val="clear" w:color="auto" w:fill="FFFFFF"/>
          </w:tcPr>
          <w:p w14:paraId="401C290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Географическое положение России на карте мира. Морские и сухопутные границы</w:t>
            </w:r>
          </w:p>
        </w:tc>
        <w:tc>
          <w:tcPr>
            <w:tcW w:w="902" w:type="dxa"/>
            <w:tcBorders>
              <w:top w:val="single" w:sz="4" w:space="0" w:color="auto"/>
              <w:left w:val="single" w:sz="4" w:space="0" w:color="auto"/>
            </w:tcBorders>
            <w:shd w:val="clear" w:color="auto" w:fill="FFFFFF"/>
          </w:tcPr>
          <w:p w14:paraId="135F8AC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535AB5F9" w14:textId="77777777" w:rsidR="00000000" w:rsidRPr="00EE5E4A" w:rsidRDefault="00000000" w:rsidP="00965FF2">
            <w:pPr>
              <w:jc w:val="both"/>
              <w:rPr>
                <w:rFonts w:ascii="Times New Roman" w:hAnsi="Times New Roman" w:cs="Times New Roman"/>
              </w:rPr>
            </w:pPr>
          </w:p>
        </w:tc>
      </w:tr>
      <w:tr w:rsidR="004E63A1" w14:paraId="6EDD5F0D"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6709EA6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2</w:t>
            </w:r>
          </w:p>
        </w:tc>
        <w:tc>
          <w:tcPr>
            <w:tcW w:w="6883" w:type="dxa"/>
            <w:tcBorders>
              <w:top w:val="single" w:sz="4" w:space="0" w:color="auto"/>
              <w:left w:val="single" w:sz="4" w:space="0" w:color="auto"/>
            </w:tcBorders>
            <w:shd w:val="clear" w:color="auto" w:fill="FFFFFF"/>
          </w:tcPr>
          <w:p w14:paraId="02716C2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Европейская и Азиатская части России</w:t>
            </w:r>
          </w:p>
        </w:tc>
        <w:tc>
          <w:tcPr>
            <w:tcW w:w="902" w:type="dxa"/>
            <w:tcBorders>
              <w:top w:val="single" w:sz="4" w:space="0" w:color="auto"/>
              <w:left w:val="single" w:sz="4" w:space="0" w:color="auto"/>
            </w:tcBorders>
            <w:shd w:val="clear" w:color="auto" w:fill="FFFFFF"/>
          </w:tcPr>
          <w:p w14:paraId="544DB5C8"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4438F4D"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16668BD9"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D946D0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3</w:t>
            </w:r>
          </w:p>
          <w:p w14:paraId="0226C62A" w14:textId="77777777" w:rsidR="00000000" w:rsidRPr="00EE5E4A" w:rsidRDefault="00000000" w:rsidP="00965FF2">
            <w:pPr>
              <w:pStyle w:val="3"/>
              <w:shd w:val="clear" w:color="auto" w:fill="auto"/>
              <w:spacing w:line="240" w:lineRule="auto"/>
              <w:jc w:val="both"/>
              <w:rPr>
                <w:spacing w:val="0"/>
                <w:sz w:val="24"/>
                <w:szCs w:val="24"/>
              </w:rPr>
            </w:pPr>
          </w:p>
        </w:tc>
        <w:tc>
          <w:tcPr>
            <w:tcW w:w="6883" w:type="dxa"/>
            <w:tcBorders>
              <w:top w:val="single" w:sz="4" w:space="0" w:color="auto"/>
              <w:left w:val="single" w:sz="4" w:space="0" w:color="auto"/>
            </w:tcBorders>
            <w:shd w:val="clear" w:color="auto" w:fill="FFFFFF"/>
          </w:tcPr>
          <w:p w14:paraId="248CE3F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w:t>
            </w:r>
          </w:p>
        </w:tc>
        <w:tc>
          <w:tcPr>
            <w:tcW w:w="902" w:type="dxa"/>
            <w:tcBorders>
              <w:top w:val="single" w:sz="4" w:space="0" w:color="auto"/>
              <w:left w:val="single" w:sz="4" w:space="0" w:color="auto"/>
            </w:tcBorders>
            <w:shd w:val="clear" w:color="auto" w:fill="FFFFFF"/>
          </w:tcPr>
          <w:p w14:paraId="4C12691A"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7956EA47" w14:textId="77777777" w:rsidR="00000000" w:rsidRPr="00EE5E4A" w:rsidRDefault="00000000" w:rsidP="00965FF2">
            <w:pPr>
              <w:jc w:val="both"/>
              <w:rPr>
                <w:rFonts w:ascii="Times New Roman" w:hAnsi="Times New Roman" w:cs="Times New Roman"/>
              </w:rPr>
            </w:pPr>
          </w:p>
        </w:tc>
      </w:tr>
      <w:tr w:rsidR="004E63A1" w14:paraId="45023240"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770FC697" w14:textId="77777777" w:rsidR="00000000" w:rsidRPr="00EE5E4A" w:rsidRDefault="00000000" w:rsidP="00965FF2">
            <w:pPr>
              <w:pStyle w:val="3"/>
              <w:shd w:val="clear" w:color="auto" w:fill="auto"/>
              <w:spacing w:line="240" w:lineRule="auto"/>
              <w:jc w:val="both"/>
              <w:rPr>
                <w:i/>
                <w:spacing w:val="0"/>
                <w:sz w:val="24"/>
                <w:szCs w:val="24"/>
              </w:rPr>
            </w:pPr>
            <w:r w:rsidRPr="00EE5E4A">
              <w:rPr>
                <w:rStyle w:val="10pt0pt01"/>
                <w:i w:val="0"/>
                <w:spacing w:val="0"/>
                <w:sz w:val="24"/>
                <w:szCs w:val="24"/>
                <w:lang w:val="ru-RU"/>
              </w:rPr>
              <w:t>4</w:t>
            </w:r>
          </w:p>
        </w:tc>
        <w:tc>
          <w:tcPr>
            <w:tcW w:w="6883" w:type="dxa"/>
            <w:tcBorders>
              <w:top w:val="single" w:sz="4" w:space="0" w:color="auto"/>
              <w:left w:val="single" w:sz="4" w:space="0" w:color="auto"/>
            </w:tcBorders>
            <w:shd w:val="clear" w:color="auto" w:fill="FFFFFF"/>
          </w:tcPr>
          <w:p w14:paraId="334288FD"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Разнообразие рельефа. Острова и полуострова</w:t>
            </w:r>
          </w:p>
        </w:tc>
        <w:tc>
          <w:tcPr>
            <w:tcW w:w="902" w:type="dxa"/>
            <w:tcBorders>
              <w:top w:val="single" w:sz="4" w:space="0" w:color="auto"/>
              <w:left w:val="single" w:sz="4" w:space="0" w:color="auto"/>
            </w:tcBorders>
            <w:shd w:val="clear" w:color="auto" w:fill="FFFFFF"/>
          </w:tcPr>
          <w:p w14:paraId="1A8E2EC0"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5BA4313F" w14:textId="77777777" w:rsidR="00000000" w:rsidRPr="00EE5E4A" w:rsidRDefault="00000000" w:rsidP="00965FF2">
            <w:pPr>
              <w:jc w:val="both"/>
              <w:rPr>
                <w:rFonts w:ascii="Times New Roman" w:hAnsi="Times New Roman" w:cs="Times New Roman"/>
              </w:rPr>
            </w:pPr>
          </w:p>
        </w:tc>
      </w:tr>
      <w:tr w:rsidR="004E63A1" w14:paraId="43B4F040" w14:textId="77777777" w:rsidTr="00965FF2">
        <w:trPr>
          <w:trHeight w:hRule="exact" w:val="566"/>
          <w:jc w:val="center"/>
        </w:trPr>
        <w:tc>
          <w:tcPr>
            <w:tcW w:w="672" w:type="dxa"/>
            <w:tcBorders>
              <w:top w:val="single" w:sz="4" w:space="0" w:color="auto"/>
              <w:left w:val="single" w:sz="4" w:space="0" w:color="auto"/>
            </w:tcBorders>
            <w:shd w:val="clear" w:color="auto" w:fill="FFFFFF"/>
          </w:tcPr>
          <w:p w14:paraId="004E9E77" w14:textId="77777777" w:rsidR="00000000" w:rsidRPr="00EE5E4A" w:rsidRDefault="00000000" w:rsidP="00965FF2">
            <w:pPr>
              <w:pStyle w:val="3"/>
              <w:shd w:val="clear" w:color="auto" w:fill="auto"/>
              <w:spacing w:line="240" w:lineRule="auto"/>
              <w:jc w:val="both"/>
              <w:rPr>
                <w:i/>
                <w:spacing w:val="0"/>
                <w:sz w:val="24"/>
                <w:szCs w:val="24"/>
              </w:rPr>
            </w:pPr>
            <w:r w:rsidRPr="00EE5E4A">
              <w:rPr>
                <w:rStyle w:val="10pt0pt01"/>
                <w:i w:val="0"/>
                <w:spacing w:val="0"/>
                <w:sz w:val="24"/>
                <w:szCs w:val="24"/>
                <w:lang w:val="ru-RU"/>
              </w:rPr>
              <w:t>5</w:t>
            </w:r>
          </w:p>
        </w:tc>
        <w:tc>
          <w:tcPr>
            <w:tcW w:w="6883" w:type="dxa"/>
            <w:tcBorders>
              <w:top w:val="single" w:sz="4" w:space="0" w:color="auto"/>
              <w:left w:val="single" w:sz="4" w:space="0" w:color="auto"/>
            </w:tcBorders>
            <w:shd w:val="clear" w:color="auto" w:fill="FFFFFF"/>
          </w:tcPr>
          <w:p w14:paraId="6321ED3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их основные месторождения. Пути рационального использования</w:t>
            </w:r>
          </w:p>
        </w:tc>
        <w:tc>
          <w:tcPr>
            <w:tcW w:w="902" w:type="dxa"/>
            <w:tcBorders>
              <w:top w:val="single" w:sz="4" w:space="0" w:color="auto"/>
              <w:left w:val="single" w:sz="4" w:space="0" w:color="auto"/>
            </w:tcBorders>
            <w:shd w:val="clear" w:color="auto" w:fill="FFFFFF"/>
          </w:tcPr>
          <w:p w14:paraId="2795EA04"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3D3F6290"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805C5F5"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0F719B19" w14:textId="77777777" w:rsidR="00000000" w:rsidRPr="00EE5E4A" w:rsidRDefault="00000000" w:rsidP="00965FF2">
            <w:pPr>
              <w:pStyle w:val="3"/>
              <w:shd w:val="clear" w:color="auto" w:fill="auto"/>
              <w:spacing w:line="240" w:lineRule="auto"/>
              <w:jc w:val="both"/>
              <w:rPr>
                <w:i/>
                <w:spacing w:val="0"/>
                <w:sz w:val="24"/>
                <w:szCs w:val="24"/>
              </w:rPr>
            </w:pPr>
            <w:r w:rsidRPr="00EE5E4A">
              <w:rPr>
                <w:rStyle w:val="10pt0pt01"/>
                <w:i w:val="0"/>
                <w:spacing w:val="0"/>
                <w:sz w:val="24"/>
                <w:szCs w:val="24"/>
                <w:lang w:val="ru-RU"/>
              </w:rPr>
              <w:t>6</w:t>
            </w:r>
          </w:p>
        </w:tc>
        <w:tc>
          <w:tcPr>
            <w:tcW w:w="6883" w:type="dxa"/>
            <w:tcBorders>
              <w:top w:val="single" w:sz="4" w:space="0" w:color="auto"/>
              <w:left w:val="single" w:sz="4" w:space="0" w:color="auto"/>
            </w:tcBorders>
            <w:shd w:val="clear" w:color="auto" w:fill="FFFFFF"/>
          </w:tcPr>
          <w:p w14:paraId="1457CB6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Климат России. Сравнительная характеристика климатических условий, жизнедеятельность людей</w:t>
            </w:r>
          </w:p>
        </w:tc>
        <w:tc>
          <w:tcPr>
            <w:tcW w:w="902" w:type="dxa"/>
            <w:tcBorders>
              <w:top w:val="single" w:sz="4" w:space="0" w:color="auto"/>
              <w:left w:val="single" w:sz="4" w:space="0" w:color="auto"/>
            </w:tcBorders>
            <w:shd w:val="clear" w:color="auto" w:fill="FFFFFF"/>
          </w:tcPr>
          <w:p w14:paraId="0721EBAF"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3B5B48D4" w14:textId="77777777" w:rsidR="00000000" w:rsidRPr="00EE5E4A" w:rsidRDefault="00000000" w:rsidP="00965FF2">
            <w:pPr>
              <w:jc w:val="both"/>
              <w:rPr>
                <w:rFonts w:ascii="Times New Roman" w:hAnsi="Times New Roman" w:cs="Times New Roman"/>
              </w:rPr>
            </w:pPr>
          </w:p>
        </w:tc>
      </w:tr>
      <w:tr w:rsidR="004E63A1" w14:paraId="57CCBEF2" w14:textId="77777777" w:rsidTr="00965FF2">
        <w:trPr>
          <w:trHeight w:hRule="exact" w:val="566"/>
          <w:jc w:val="center"/>
        </w:trPr>
        <w:tc>
          <w:tcPr>
            <w:tcW w:w="672" w:type="dxa"/>
            <w:tcBorders>
              <w:top w:val="single" w:sz="4" w:space="0" w:color="auto"/>
              <w:left w:val="single" w:sz="4" w:space="0" w:color="auto"/>
            </w:tcBorders>
            <w:shd w:val="clear" w:color="auto" w:fill="FFFFFF"/>
          </w:tcPr>
          <w:p w14:paraId="508812C8" w14:textId="77777777" w:rsidR="00000000" w:rsidRPr="00EE5E4A" w:rsidRDefault="00000000" w:rsidP="00965FF2">
            <w:pPr>
              <w:pStyle w:val="3"/>
              <w:shd w:val="clear" w:color="auto" w:fill="auto"/>
              <w:spacing w:line="240" w:lineRule="auto"/>
              <w:jc w:val="both"/>
              <w:rPr>
                <w:i/>
                <w:spacing w:val="0"/>
                <w:sz w:val="24"/>
                <w:szCs w:val="24"/>
              </w:rPr>
            </w:pPr>
            <w:r w:rsidRPr="00EE5E4A">
              <w:rPr>
                <w:rStyle w:val="10pt0pt01"/>
                <w:i w:val="0"/>
                <w:spacing w:val="0"/>
                <w:sz w:val="24"/>
                <w:szCs w:val="24"/>
                <w:lang w:val="ru-RU"/>
              </w:rPr>
              <w:t>7</w:t>
            </w:r>
          </w:p>
        </w:tc>
        <w:tc>
          <w:tcPr>
            <w:tcW w:w="6883" w:type="dxa"/>
            <w:tcBorders>
              <w:top w:val="single" w:sz="4" w:space="0" w:color="auto"/>
              <w:left w:val="single" w:sz="4" w:space="0" w:color="auto"/>
            </w:tcBorders>
            <w:shd w:val="clear" w:color="auto" w:fill="FFFFFF"/>
          </w:tcPr>
          <w:p w14:paraId="0F456723"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Водные (гидроэнергетические) ресурсы России, их использование</w:t>
            </w:r>
          </w:p>
        </w:tc>
        <w:tc>
          <w:tcPr>
            <w:tcW w:w="902" w:type="dxa"/>
            <w:tcBorders>
              <w:top w:val="single" w:sz="4" w:space="0" w:color="auto"/>
              <w:left w:val="single" w:sz="4" w:space="0" w:color="auto"/>
            </w:tcBorders>
            <w:shd w:val="clear" w:color="auto" w:fill="FFFFFF"/>
          </w:tcPr>
          <w:p w14:paraId="74927371"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3163AC10" w14:textId="77777777" w:rsidR="00000000" w:rsidRPr="00EE5E4A" w:rsidRDefault="00000000" w:rsidP="00965FF2">
            <w:pPr>
              <w:jc w:val="both"/>
              <w:rPr>
                <w:rFonts w:ascii="Times New Roman" w:hAnsi="Times New Roman" w:cs="Times New Roman"/>
              </w:rPr>
            </w:pPr>
          </w:p>
        </w:tc>
      </w:tr>
      <w:tr w:rsidR="004E63A1" w14:paraId="63C9D27E" w14:textId="77777777" w:rsidTr="00965FF2">
        <w:trPr>
          <w:trHeight w:hRule="exact" w:val="562"/>
          <w:jc w:val="center"/>
        </w:trPr>
        <w:tc>
          <w:tcPr>
            <w:tcW w:w="672" w:type="dxa"/>
            <w:tcBorders>
              <w:top w:val="single" w:sz="4" w:space="0" w:color="auto"/>
              <w:left w:val="single" w:sz="4" w:space="0" w:color="auto"/>
            </w:tcBorders>
            <w:shd w:val="clear" w:color="auto" w:fill="FFFFFF"/>
          </w:tcPr>
          <w:p w14:paraId="64C641A6" w14:textId="77777777" w:rsidR="00000000" w:rsidRPr="00EE5E4A" w:rsidRDefault="00000000" w:rsidP="00965FF2">
            <w:pPr>
              <w:pStyle w:val="3"/>
              <w:shd w:val="clear" w:color="auto" w:fill="auto"/>
              <w:spacing w:line="240" w:lineRule="auto"/>
              <w:jc w:val="both"/>
              <w:rPr>
                <w:i/>
                <w:spacing w:val="0"/>
                <w:sz w:val="24"/>
                <w:szCs w:val="24"/>
              </w:rPr>
            </w:pPr>
            <w:r w:rsidRPr="00EE5E4A">
              <w:rPr>
                <w:rStyle w:val="10pt0pt01"/>
                <w:i w:val="0"/>
                <w:spacing w:val="0"/>
                <w:sz w:val="24"/>
                <w:szCs w:val="24"/>
                <w:lang w:val="ru-RU"/>
              </w:rPr>
              <w:t>8</w:t>
            </w:r>
          </w:p>
        </w:tc>
        <w:tc>
          <w:tcPr>
            <w:tcW w:w="6883" w:type="dxa"/>
            <w:tcBorders>
              <w:top w:val="single" w:sz="4" w:space="0" w:color="auto"/>
              <w:left w:val="single" w:sz="4" w:space="0" w:color="auto"/>
            </w:tcBorders>
            <w:shd w:val="clear" w:color="auto" w:fill="FFFFFF"/>
          </w:tcPr>
          <w:p w14:paraId="24D1613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Численность населения, народы, размещение на территории России.</w:t>
            </w:r>
          </w:p>
        </w:tc>
        <w:tc>
          <w:tcPr>
            <w:tcW w:w="902" w:type="dxa"/>
            <w:tcBorders>
              <w:top w:val="single" w:sz="4" w:space="0" w:color="auto"/>
              <w:left w:val="single" w:sz="4" w:space="0" w:color="auto"/>
            </w:tcBorders>
            <w:shd w:val="clear" w:color="auto" w:fill="FFFFFF"/>
          </w:tcPr>
          <w:p w14:paraId="0F8A26C9"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1FEB746" w14:textId="77777777" w:rsidR="00000000" w:rsidRPr="00EE5E4A" w:rsidRDefault="00000000" w:rsidP="00965FF2">
            <w:pPr>
              <w:jc w:val="both"/>
              <w:rPr>
                <w:rFonts w:ascii="Times New Roman" w:hAnsi="Times New Roman" w:cs="Times New Roman"/>
              </w:rPr>
            </w:pPr>
          </w:p>
        </w:tc>
      </w:tr>
      <w:tr w:rsidR="004E63A1" w14:paraId="3EB7139A"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509D1259" w14:textId="77777777" w:rsidR="00000000" w:rsidRPr="00EE5E4A" w:rsidRDefault="00000000" w:rsidP="00965FF2">
            <w:pPr>
              <w:pStyle w:val="3"/>
              <w:shd w:val="clear" w:color="auto" w:fill="auto"/>
              <w:spacing w:line="240" w:lineRule="auto"/>
              <w:jc w:val="both"/>
              <w:rPr>
                <w:i/>
                <w:spacing w:val="0"/>
                <w:sz w:val="24"/>
                <w:szCs w:val="24"/>
              </w:rPr>
            </w:pPr>
            <w:r w:rsidRPr="00EE5E4A">
              <w:rPr>
                <w:rStyle w:val="10pt0pt01"/>
                <w:i w:val="0"/>
                <w:spacing w:val="0"/>
                <w:sz w:val="24"/>
                <w:szCs w:val="24"/>
                <w:lang w:val="ru-RU"/>
              </w:rPr>
              <w:t>9</w:t>
            </w:r>
          </w:p>
        </w:tc>
        <w:tc>
          <w:tcPr>
            <w:tcW w:w="6883" w:type="dxa"/>
            <w:tcBorders>
              <w:top w:val="single" w:sz="4" w:space="0" w:color="auto"/>
              <w:left w:val="single" w:sz="4" w:space="0" w:color="auto"/>
            </w:tcBorders>
            <w:shd w:val="clear" w:color="auto" w:fill="FFFFFF"/>
          </w:tcPr>
          <w:p w14:paraId="34D5D3B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Промышленность - основа хозяйства, ее отрасли</w:t>
            </w:r>
          </w:p>
        </w:tc>
        <w:tc>
          <w:tcPr>
            <w:tcW w:w="902" w:type="dxa"/>
            <w:tcBorders>
              <w:top w:val="single" w:sz="4" w:space="0" w:color="auto"/>
              <w:left w:val="single" w:sz="4" w:space="0" w:color="auto"/>
            </w:tcBorders>
            <w:shd w:val="clear" w:color="auto" w:fill="FFFFFF"/>
          </w:tcPr>
          <w:p w14:paraId="0A282F8F"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2B54223"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7E941327"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1077E173"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10</w:t>
            </w:r>
          </w:p>
        </w:tc>
        <w:tc>
          <w:tcPr>
            <w:tcW w:w="6883" w:type="dxa"/>
            <w:tcBorders>
              <w:top w:val="single" w:sz="4" w:space="0" w:color="auto"/>
              <w:left w:val="single" w:sz="4" w:space="0" w:color="auto"/>
            </w:tcBorders>
            <w:shd w:val="clear" w:color="auto" w:fill="FFFFFF"/>
          </w:tcPr>
          <w:p w14:paraId="6210BED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Сельское хозяйство - его отрасли. Экологические проблемы</w:t>
            </w:r>
          </w:p>
        </w:tc>
        <w:tc>
          <w:tcPr>
            <w:tcW w:w="902" w:type="dxa"/>
            <w:tcBorders>
              <w:top w:val="single" w:sz="4" w:space="0" w:color="auto"/>
              <w:left w:val="single" w:sz="4" w:space="0" w:color="auto"/>
            </w:tcBorders>
            <w:shd w:val="clear" w:color="auto" w:fill="FFFFFF"/>
          </w:tcPr>
          <w:p w14:paraId="3775EB37"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1CD5DCB" w14:textId="77777777" w:rsidR="00000000" w:rsidRPr="00EE5E4A" w:rsidRDefault="00000000" w:rsidP="00965FF2">
            <w:pPr>
              <w:jc w:val="both"/>
              <w:rPr>
                <w:rFonts w:ascii="Times New Roman" w:hAnsi="Times New Roman" w:cs="Times New Roman"/>
              </w:rPr>
            </w:pPr>
          </w:p>
        </w:tc>
      </w:tr>
      <w:tr w:rsidR="004E63A1" w14:paraId="0AC1DF5F" w14:textId="77777777" w:rsidTr="00965FF2">
        <w:trPr>
          <w:trHeight w:hRule="exact" w:val="557"/>
          <w:jc w:val="center"/>
        </w:trPr>
        <w:tc>
          <w:tcPr>
            <w:tcW w:w="672" w:type="dxa"/>
            <w:tcBorders>
              <w:top w:val="single" w:sz="4" w:space="0" w:color="auto"/>
              <w:left w:val="single" w:sz="4" w:space="0" w:color="auto"/>
            </w:tcBorders>
            <w:shd w:val="clear" w:color="auto" w:fill="FFFFFF"/>
          </w:tcPr>
          <w:p w14:paraId="11AFBA47"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11</w:t>
            </w:r>
          </w:p>
        </w:tc>
        <w:tc>
          <w:tcPr>
            <w:tcW w:w="6883" w:type="dxa"/>
            <w:tcBorders>
              <w:top w:val="single" w:sz="4" w:space="0" w:color="auto"/>
              <w:left w:val="single" w:sz="4" w:space="0" w:color="auto"/>
            </w:tcBorders>
            <w:shd w:val="clear" w:color="auto" w:fill="FFFFFF"/>
          </w:tcPr>
          <w:p w14:paraId="1D89FA0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Уровни экономического развития Европейской и Азиатской части России.</w:t>
            </w:r>
          </w:p>
        </w:tc>
        <w:tc>
          <w:tcPr>
            <w:tcW w:w="902" w:type="dxa"/>
            <w:tcBorders>
              <w:top w:val="single" w:sz="4" w:space="0" w:color="auto"/>
              <w:left w:val="single" w:sz="4" w:space="0" w:color="auto"/>
            </w:tcBorders>
            <w:shd w:val="clear" w:color="auto" w:fill="FFFFFF"/>
          </w:tcPr>
          <w:p w14:paraId="514AB0C5"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396C4C8F"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3DEC389"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4AA2F5AF"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68B820ED"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Природные зоны России</w:t>
            </w:r>
          </w:p>
        </w:tc>
        <w:tc>
          <w:tcPr>
            <w:tcW w:w="902" w:type="dxa"/>
            <w:tcBorders>
              <w:top w:val="single" w:sz="4" w:space="0" w:color="auto"/>
              <w:left w:val="single" w:sz="4" w:space="0" w:color="auto"/>
            </w:tcBorders>
            <w:shd w:val="clear" w:color="auto" w:fill="FFFFFF"/>
          </w:tcPr>
          <w:p w14:paraId="7AD40294"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3273E9D8" w14:textId="77777777" w:rsidR="00000000" w:rsidRPr="00EE5E4A" w:rsidRDefault="00000000" w:rsidP="00965FF2">
            <w:pPr>
              <w:jc w:val="both"/>
              <w:rPr>
                <w:rFonts w:ascii="Times New Roman" w:hAnsi="Times New Roman" w:cs="Times New Roman"/>
              </w:rPr>
            </w:pPr>
          </w:p>
        </w:tc>
      </w:tr>
      <w:tr w:rsidR="004E63A1" w14:paraId="6E7CF353"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4001DDC"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12</w:t>
            </w:r>
          </w:p>
        </w:tc>
        <w:tc>
          <w:tcPr>
            <w:tcW w:w="6883" w:type="dxa"/>
            <w:tcBorders>
              <w:top w:val="single" w:sz="4" w:space="0" w:color="auto"/>
              <w:left w:val="single" w:sz="4" w:space="0" w:color="auto"/>
            </w:tcBorders>
            <w:shd w:val="clear" w:color="auto" w:fill="FFFFFF"/>
          </w:tcPr>
          <w:p w14:paraId="03865884"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Размещение природных зон на территории России</w:t>
            </w:r>
          </w:p>
        </w:tc>
        <w:tc>
          <w:tcPr>
            <w:tcW w:w="902" w:type="dxa"/>
            <w:tcBorders>
              <w:top w:val="single" w:sz="4" w:space="0" w:color="auto"/>
              <w:left w:val="single" w:sz="4" w:space="0" w:color="auto"/>
            </w:tcBorders>
            <w:shd w:val="clear" w:color="auto" w:fill="FFFFFF"/>
          </w:tcPr>
          <w:p w14:paraId="53FE8064"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65905E42"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552DA55"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4A8F9FD4"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13</w:t>
            </w:r>
          </w:p>
        </w:tc>
        <w:tc>
          <w:tcPr>
            <w:tcW w:w="6883" w:type="dxa"/>
            <w:tcBorders>
              <w:top w:val="single" w:sz="4" w:space="0" w:color="auto"/>
              <w:left w:val="single" w:sz="4" w:space="0" w:color="auto"/>
            </w:tcBorders>
            <w:shd w:val="clear" w:color="auto" w:fill="FFFFFF"/>
          </w:tcPr>
          <w:p w14:paraId="02F3586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Карта природных зон России</w:t>
            </w:r>
          </w:p>
        </w:tc>
        <w:tc>
          <w:tcPr>
            <w:tcW w:w="902" w:type="dxa"/>
            <w:tcBorders>
              <w:top w:val="single" w:sz="4" w:space="0" w:color="auto"/>
              <w:left w:val="single" w:sz="4" w:space="0" w:color="auto"/>
            </w:tcBorders>
            <w:shd w:val="clear" w:color="auto" w:fill="FFFFFF"/>
          </w:tcPr>
          <w:p w14:paraId="4C93B086"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58E7F29A" w14:textId="77777777" w:rsidR="00000000" w:rsidRPr="00EE5E4A" w:rsidRDefault="00000000" w:rsidP="00965FF2">
            <w:pPr>
              <w:jc w:val="both"/>
              <w:rPr>
                <w:rFonts w:ascii="Times New Roman" w:hAnsi="Times New Roman" w:cs="Times New Roman"/>
              </w:rPr>
            </w:pPr>
          </w:p>
        </w:tc>
      </w:tr>
      <w:tr w:rsidR="004E63A1" w14:paraId="02B838FC"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668EC74B"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0E806EFA"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Зона Арктических пустынь - 5 часов</w:t>
            </w:r>
          </w:p>
        </w:tc>
        <w:tc>
          <w:tcPr>
            <w:tcW w:w="902" w:type="dxa"/>
            <w:tcBorders>
              <w:top w:val="single" w:sz="4" w:space="0" w:color="auto"/>
              <w:left w:val="single" w:sz="4" w:space="0" w:color="auto"/>
            </w:tcBorders>
            <w:shd w:val="clear" w:color="auto" w:fill="FFFFFF"/>
          </w:tcPr>
          <w:p w14:paraId="702E216B"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34C4F358" w14:textId="77777777" w:rsidR="00000000" w:rsidRPr="00EE5E4A" w:rsidRDefault="00000000" w:rsidP="00965FF2">
            <w:pPr>
              <w:jc w:val="both"/>
              <w:rPr>
                <w:rFonts w:ascii="Times New Roman" w:hAnsi="Times New Roman" w:cs="Times New Roman"/>
              </w:rPr>
            </w:pPr>
          </w:p>
        </w:tc>
      </w:tr>
      <w:tr w:rsidR="004E63A1" w14:paraId="0872A8D5"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706ECFFE" w14:textId="77777777" w:rsidR="00000000" w:rsidRPr="00EE5E4A" w:rsidRDefault="00000000" w:rsidP="00965FF2">
            <w:pPr>
              <w:pStyle w:val="3"/>
              <w:shd w:val="clear" w:color="auto" w:fill="auto"/>
              <w:spacing w:line="240" w:lineRule="auto"/>
              <w:jc w:val="both"/>
              <w:rPr>
                <w:b/>
                <w:spacing w:val="0"/>
                <w:sz w:val="24"/>
                <w:szCs w:val="24"/>
              </w:rPr>
            </w:pPr>
            <w:r w:rsidRPr="00EE5E4A">
              <w:rPr>
                <w:rStyle w:val="10pt0pt1"/>
                <w:b w:val="0"/>
                <w:spacing w:val="0"/>
                <w:sz w:val="24"/>
                <w:szCs w:val="24"/>
              </w:rPr>
              <w:t>14</w:t>
            </w:r>
          </w:p>
        </w:tc>
        <w:tc>
          <w:tcPr>
            <w:tcW w:w="6883" w:type="dxa"/>
            <w:tcBorders>
              <w:top w:val="single" w:sz="4" w:space="0" w:color="auto"/>
              <w:left w:val="single" w:sz="4" w:space="0" w:color="auto"/>
            </w:tcBorders>
            <w:shd w:val="clear" w:color="auto" w:fill="FFFFFF"/>
          </w:tcPr>
          <w:p w14:paraId="662E492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Моря и острова</w:t>
            </w:r>
          </w:p>
        </w:tc>
        <w:tc>
          <w:tcPr>
            <w:tcW w:w="902" w:type="dxa"/>
            <w:tcBorders>
              <w:top w:val="single" w:sz="4" w:space="0" w:color="auto"/>
              <w:left w:val="single" w:sz="4" w:space="0" w:color="auto"/>
            </w:tcBorders>
            <w:shd w:val="clear" w:color="auto" w:fill="FFFFFF"/>
          </w:tcPr>
          <w:p w14:paraId="18B9FE2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325881A7"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4DCBC2E"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1C3999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15</w:t>
            </w:r>
          </w:p>
        </w:tc>
        <w:tc>
          <w:tcPr>
            <w:tcW w:w="6883" w:type="dxa"/>
            <w:tcBorders>
              <w:top w:val="single" w:sz="4" w:space="0" w:color="auto"/>
              <w:left w:val="single" w:sz="4" w:space="0" w:color="auto"/>
            </w:tcBorders>
            <w:shd w:val="clear" w:color="auto" w:fill="FFFFFF"/>
          </w:tcPr>
          <w:p w14:paraId="37E8281F"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Климат. Особенности природы</w:t>
            </w:r>
          </w:p>
        </w:tc>
        <w:tc>
          <w:tcPr>
            <w:tcW w:w="902" w:type="dxa"/>
            <w:tcBorders>
              <w:top w:val="single" w:sz="4" w:space="0" w:color="auto"/>
              <w:left w:val="single" w:sz="4" w:space="0" w:color="auto"/>
            </w:tcBorders>
            <w:shd w:val="clear" w:color="auto" w:fill="FFFFFF"/>
          </w:tcPr>
          <w:p w14:paraId="6058072D"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C1821FD" w14:textId="77777777" w:rsidR="00000000" w:rsidRPr="00EE5E4A" w:rsidRDefault="00000000" w:rsidP="00965FF2">
            <w:pPr>
              <w:jc w:val="both"/>
              <w:rPr>
                <w:rFonts w:ascii="Times New Roman" w:hAnsi="Times New Roman" w:cs="Times New Roman"/>
              </w:rPr>
            </w:pPr>
          </w:p>
        </w:tc>
      </w:tr>
      <w:tr w:rsidR="004E63A1" w14:paraId="6D697576"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132BFF50"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16</w:t>
            </w:r>
          </w:p>
        </w:tc>
        <w:tc>
          <w:tcPr>
            <w:tcW w:w="6883" w:type="dxa"/>
            <w:tcBorders>
              <w:top w:val="single" w:sz="4" w:space="0" w:color="auto"/>
              <w:left w:val="single" w:sz="4" w:space="0" w:color="auto"/>
            </w:tcBorders>
            <w:shd w:val="clear" w:color="auto" w:fill="FFFFFF"/>
          </w:tcPr>
          <w:p w14:paraId="19EE684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Растительный и животный мир. Охрана природы</w:t>
            </w:r>
          </w:p>
        </w:tc>
        <w:tc>
          <w:tcPr>
            <w:tcW w:w="902" w:type="dxa"/>
            <w:tcBorders>
              <w:top w:val="single" w:sz="4" w:space="0" w:color="auto"/>
              <w:left w:val="single" w:sz="4" w:space="0" w:color="auto"/>
            </w:tcBorders>
            <w:shd w:val="clear" w:color="auto" w:fill="FFFFFF"/>
          </w:tcPr>
          <w:p w14:paraId="6A23E2FB" w14:textId="77777777" w:rsidR="00000000" w:rsidRPr="00EE5E4A" w:rsidRDefault="00000000" w:rsidP="00965FF2">
            <w:pPr>
              <w:jc w:val="both"/>
              <w:rPr>
                <w:rFonts w:ascii="Times New Roman" w:hAnsi="Times New Roman" w:cs="Times New Roman"/>
              </w:rPr>
            </w:pPr>
            <w:r w:rsidRPr="00EE5E4A">
              <w:rPr>
                <w:rFonts w:ascii="Times New Roman" w:hAnsi="Times New Roman" w:cs="Times New Roman"/>
              </w:rPr>
              <w:t>1</w:t>
            </w:r>
          </w:p>
        </w:tc>
        <w:tc>
          <w:tcPr>
            <w:tcW w:w="1104" w:type="dxa"/>
            <w:tcBorders>
              <w:top w:val="single" w:sz="4" w:space="0" w:color="auto"/>
              <w:left w:val="single" w:sz="4" w:space="0" w:color="auto"/>
              <w:right w:val="single" w:sz="4" w:space="0" w:color="auto"/>
            </w:tcBorders>
            <w:shd w:val="clear" w:color="auto" w:fill="FFFFFF"/>
          </w:tcPr>
          <w:p w14:paraId="7DC799F0" w14:textId="77777777" w:rsidR="00000000" w:rsidRPr="00EE5E4A" w:rsidRDefault="00000000" w:rsidP="00965FF2">
            <w:pPr>
              <w:jc w:val="both"/>
              <w:rPr>
                <w:rFonts w:ascii="Times New Roman" w:hAnsi="Times New Roman" w:cs="Times New Roman"/>
              </w:rPr>
            </w:pPr>
          </w:p>
        </w:tc>
      </w:tr>
      <w:tr w:rsidR="004E63A1" w14:paraId="7E47A811"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01CC11A7"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17</w:t>
            </w:r>
          </w:p>
        </w:tc>
        <w:tc>
          <w:tcPr>
            <w:tcW w:w="6883" w:type="dxa"/>
            <w:tcBorders>
              <w:top w:val="single" w:sz="4" w:space="0" w:color="auto"/>
              <w:left w:val="single" w:sz="4" w:space="0" w:color="auto"/>
            </w:tcBorders>
            <w:shd w:val="clear" w:color="auto" w:fill="FFFFFF"/>
          </w:tcPr>
          <w:p w14:paraId="0CCDE8C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Население и его основные занятия</w:t>
            </w:r>
          </w:p>
        </w:tc>
        <w:tc>
          <w:tcPr>
            <w:tcW w:w="902" w:type="dxa"/>
            <w:tcBorders>
              <w:top w:val="single" w:sz="4" w:space="0" w:color="auto"/>
              <w:left w:val="single" w:sz="4" w:space="0" w:color="auto"/>
            </w:tcBorders>
            <w:shd w:val="clear" w:color="auto" w:fill="FFFFFF"/>
          </w:tcPr>
          <w:p w14:paraId="52688545" w14:textId="77777777" w:rsidR="00000000" w:rsidRPr="00426B82" w:rsidRDefault="00000000" w:rsidP="00965FF2">
            <w:pPr>
              <w:pStyle w:val="3"/>
              <w:shd w:val="clear" w:color="auto" w:fill="auto"/>
              <w:spacing w:line="240" w:lineRule="auto"/>
              <w:jc w:val="both"/>
              <w:rPr>
                <w:b/>
                <w:i/>
                <w:spacing w:val="0"/>
                <w:sz w:val="24"/>
                <w:szCs w:val="24"/>
              </w:rPr>
            </w:pPr>
            <w:r w:rsidRPr="00426B82">
              <w:rPr>
                <w:rStyle w:val="Garamond325pt0pt"/>
                <w:rFonts w:ascii="Times New Roman" w:hAnsi="Times New Roman" w:cs="Times New Roman"/>
                <w:b w:val="0"/>
                <w:i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ECD8A84"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74C298A1"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1E07844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18</w:t>
            </w:r>
          </w:p>
        </w:tc>
        <w:tc>
          <w:tcPr>
            <w:tcW w:w="6883" w:type="dxa"/>
            <w:tcBorders>
              <w:top w:val="single" w:sz="4" w:space="0" w:color="auto"/>
              <w:left w:val="single" w:sz="4" w:space="0" w:color="auto"/>
            </w:tcBorders>
            <w:shd w:val="clear" w:color="auto" w:fill="FFFFFF"/>
          </w:tcPr>
          <w:p w14:paraId="216A1AB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Северный морской путь</w:t>
            </w:r>
          </w:p>
        </w:tc>
        <w:tc>
          <w:tcPr>
            <w:tcW w:w="902" w:type="dxa"/>
            <w:tcBorders>
              <w:top w:val="single" w:sz="4" w:space="0" w:color="auto"/>
              <w:left w:val="single" w:sz="4" w:space="0" w:color="auto"/>
            </w:tcBorders>
            <w:shd w:val="clear" w:color="auto" w:fill="FFFFFF"/>
          </w:tcPr>
          <w:p w14:paraId="7E8FBB8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6B1A8DE6"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4E91104E"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68663DDD"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35603E59"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II четверть</w:t>
            </w:r>
          </w:p>
        </w:tc>
        <w:tc>
          <w:tcPr>
            <w:tcW w:w="902" w:type="dxa"/>
            <w:tcBorders>
              <w:top w:val="single" w:sz="4" w:space="0" w:color="auto"/>
              <w:left w:val="single" w:sz="4" w:space="0" w:color="auto"/>
            </w:tcBorders>
            <w:shd w:val="clear" w:color="auto" w:fill="FFFFFF"/>
          </w:tcPr>
          <w:p w14:paraId="4844A7DC"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0CE8805C" w14:textId="77777777" w:rsidR="00000000" w:rsidRPr="00EE5E4A" w:rsidRDefault="00000000" w:rsidP="00965FF2">
            <w:pPr>
              <w:jc w:val="both"/>
              <w:rPr>
                <w:rFonts w:ascii="Times New Roman" w:hAnsi="Times New Roman" w:cs="Times New Roman"/>
              </w:rPr>
            </w:pPr>
          </w:p>
        </w:tc>
      </w:tr>
      <w:tr w:rsidR="004E63A1" w14:paraId="1D18AEB4"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2E2B53BC"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4F380D24"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Зона тундры - 8 часов</w:t>
            </w:r>
          </w:p>
        </w:tc>
        <w:tc>
          <w:tcPr>
            <w:tcW w:w="902" w:type="dxa"/>
            <w:tcBorders>
              <w:top w:val="single" w:sz="4" w:space="0" w:color="auto"/>
              <w:left w:val="single" w:sz="4" w:space="0" w:color="auto"/>
            </w:tcBorders>
            <w:shd w:val="clear" w:color="auto" w:fill="FFFFFF"/>
          </w:tcPr>
          <w:p w14:paraId="345D009C"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6EED350A" w14:textId="77777777" w:rsidR="00000000" w:rsidRPr="00EE5E4A" w:rsidRDefault="00000000" w:rsidP="00965FF2">
            <w:pPr>
              <w:jc w:val="both"/>
              <w:rPr>
                <w:rFonts w:ascii="Times New Roman" w:hAnsi="Times New Roman" w:cs="Times New Roman"/>
              </w:rPr>
            </w:pPr>
          </w:p>
        </w:tc>
      </w:tr>
      <w:tr w:rsidR="004E63A1" w14:paraId="784D3B21"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56F302C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19</w:t>
            </w:r>
          </w:p>
        </w:tc>
        <w:tc>
          <w:tcPr>
            <w:tcW w:w="6883" w:type="dxa"/>
            <w:tcBorders>
              <w:top w:val="single" w:sz="4" w:space="0" w:color="auto"/>
              <w:left w:val="single" w:sz="4" w:space="0" w:color="auto"/>
            </w:tcBorders>
            <w:shd w:val="clear" w:color="auto" w:fill="FFFFFF"/>
          </w:tcPr>
          <w:p w14:paraId="43BEB93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w:t>
            </w:r>
          </w:p>
        </w:tc>
        <w:tc>
          <w:tcPr>
            <w:tcW w:w="902" w:type="dxa"/>
            <w:tcBorders>
              <w:top w:val="single" w:sz="4" w:space="0" w:color="auto"/>
              <w:left w:val="single" w:sz="4" w:space="0" w:color="auto"/>
            </w:tcBorders>
            <w:shd w:val="clear" w:color="auto" w:fill="FFFFFF"/>
          </w:tcPr>
          <w:p w14:paraId="06D4C89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C209051" w14:textId="77777777" w:rsidR="00000000" w:rsidRPr="00EE5E4A" w:rsidRDefault="00000000" w:rsidP="00965FF2">
            <w:pPr>
              <w:jc w:val="both"/>
              <w:rPr>
                <w:rFonts w:ascii="Times New Roman" w:hAnsi="Times New Roman" w:cs="Times New Roman"/>
              </w:rPr>
            </w:pPr>
          </w:p>
        </w:tc>
      </w:tr>
      <w:tr w:rsidR="004E63A1" w14:paraId="59372D99"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45E25AA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20</w:t>
            </w:r>
          </w:p>
        </w:tc>
        <w:tc>
          <w:tcPr>
            <w:tcW w:w="6883" w:type="dxa"/>
            <w:tcBorders>
              <w:top w:val="single" w:sz="4" w:space="0" w:color="auto"/>
              <w:left w:val="single" w:sz="4" w:space="0" w:color="auto"/>
            </w:tcBorders>
            <w:shd w:val="clear" w:color="auto" w:fill="FFFFFF"/>
          </w:tcPr>
          <w:p w14:paraId="17BD51B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Климат. Водоемы тундры</w:t>
            </w:r>
          </w:p>
        </w:tc>
        <w:tc>
          <w:tcPr>
            <w:tcW w:w="902" w:type="dxa"/>
            <w:tcBorders>
              <w:top w:val="single" w:sz="4" w:space="0" w:color="auto"/>
              <w:left w:val="single" w:sz="4" w:space="0" w:color="auto"/>
            </w:tcBorders>
            <w:shd w:val="clear" w:color="auto" w:fill="FFFFFF"/>
          </w:tcPr>
          <w:p w14:paraId="54F50CD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57FB27EA"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0285643F"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4DD2E82"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21</w:t>
            </w:r>
          </w:p>
        </w:tc>
        <w:tc>
          <w:tcPr>
            <w:tcW w:w="6883" w:type="dxa"/>
            <w:tcBorders>
              <w:top w:val="single" w:sz="4" w:space="0" w:color="auto"/>
              <w:left w:val="single" w:sz="4" w:space="0" w:color="auto"/>
            </w:tcBorders>
            <w:shd w:val="clear" w:color="auto" w:fill="FFFFFF"/>
          </w:tcPr>
          <w:p w14:paraId="244E089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Особенности природы. Растительный мир</w:t>
            </w:r>
          </w:p>
        </w:tc>
        <w:tc>
          <w:tcPr>
            <w:tcW w:w="902" w:type="dxa"/>
            <w:tcBorders>
              <w:top w:val="single" w:sz="4" w:space="0" w:color="auto"/>
              <w:left w:val="single" w:sz="4" w:space="0" w:color="auto"/>
            </w:tcBorders>
            <w:shd w:val="clear" w:color="auto" w:fill="FFFFFF"/>
          </w:tcPr>
          <w:p w14:paraId="60AC811D"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54E223D4"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1ED66F39"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52636B66"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22</w:t>
            </w:r>
          </w:p>
        </w:tc>
        <w:tc>
          <w:tcPr>
            <w:tcW w:w="6883" w:type="dxa"/>
            <w:tcBorders>
              <w:top w:val="single" w:sz="4" w:space="0" w:color="auto"/>
              <w:left w:val="single" w:sz="4" w:space="0" w:color="auto"/>
            </w:tcBorders>
            <w:shd w:val="clear" w:color="auto" w:fill="FFFFFF"/>
          </w:tcPr>
          <w:p w14:paraId="4B1C0FD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Животные тундры</w:t>
            </w:r>
          </w:p>
        </w:tc>
        <w:tc>
          <w:tcPr>
            <w:tcW w:w="902" w:type="dxa"/>
            <w:tcBorders>
              <w:top w:val="single" w:sz="4" w:space="0" w:color="auto"/>
              <w:left w:val="single" w:sz="4" w:space="0" w:color="auto"/>
            </w:tcBorders>
            <w:shd w:val="clear" w:color="auto" w:fill="FFFFFF"/>
          </w:tcPr>
          <w:p w14:paraId="0E983ED1"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1AE82A4"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BB0916D"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2375A68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23</w:t>
            </w:r>
          </w:p>
        </w:tc>
        <w:tc>
          <w:tcPr>
            <w:tcW w:w="6883" w:type="dxa"/>
            <w:tcBorders>
              <w:top w:val="single" w:sz="4" w:space="0" w:color="auto"/>
              <w:left w:val="single" w:sz="4" w:space="0" w:color="auto"/>
            </w:tcBorders>
            <w:shd w:val="clear" w:color="auto" w:fill="FFFFFF"/>
          </w:tcPr>
          <w:p w14:paraId="7382DBE3"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Хозяйство. Население, его основные занятия</w:t>
            </w:r>
          </w:p>
        </w:tc>
        <w:tc>
          <w:tcPr>
            <w:tcW w:w="902" w:type="dxa"/>
            <w:tcBorders>
              <w:top w:val="single" w:sz="4" w:space="0" w:color="auto"/>
              <w:left w:val="single" w:sz="4" w:space="0" w:color="auto"/>
            </w:tcBorders>
            <w:shd w:val="clear" w:color="auto" w:fill="FFFFFF"/>
          </w:tcPr>
          <w:p w14:paraId="7E3A98E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9090FD1"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4A945B1C" w14:textId="77777777" w:rsidTr="00965FF2">
        <w:trPr>
          <w:trHeight w:hRule="exact" w:val="293"/>
          <w:jc w:val="center"/>
        </w:trPr>
        <w:tc>
          <w:tcPr>
            <w:tcW w:w="672" w:type="dxa"/>
            <w:tcBorders>
              <w:top w:val="single" w:sz="4" w:space="0" w:color="auto"/>
              <w:left w:val="single" w:sz="4" w:space="0" w:color="auto"/>
            </w:tcBorders>
            <w:shd w:val="clear" w:color="auto" w:fill="FFFFFF"/>
          </w:tcPr>
          <w:p w14:paraId="1FC7EDE6"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24</w:t>
            </w:r>
          </w:p>
        </w:tc>
        <w:tc>
          <w:tcPr>
            <w:tcW w:w="6883" w:type="dxa"/>
            <w:tcBorders>
              <w:top w:val="single" w:sz="4" w:space="0" w:color="auto"/>
              <w:left w:val="single" w:sz="4" w:space="0" w:color="auto"/>
            </w:tcBorders>
            <w:shd w:val="clear" w:color="auto" w:fill="FFFFFF"/>
          </w:tcPr>
          <w:p w14:paraId="53FE483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Города тундры: Мурманск, Архангельск</w:t>
            </w:r>
          </w:p>
        </w:tc>
        <w:tc>
          <w:tcPr>
            <w:tcW w:w="902" w:type="dxa"/>
            <w:tcBorders>
              <w:top w:val="single" w:sz="4" w:space="0" w:color="auto"/>
              <w:left w:val="single" w:sz="4" w:space="0" w:color="auto"/>
            </w:tcBorders>
            <w:shd w:val="clear" w:color="auto" w:fill="FFFFFF"/>
          </w:tcPr>
          <w:p w14:paraId="5D25B156"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A110909"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D777201"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38782DE5"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25</w:t>
            </w:r>
          </w:p>
        </w:tc>
        <w:tc>
          <w:tcPr>
            <w:tcW w:w="6883" w:type="dxa"/>
            <w:tcBorders>
              <w:top w:val="single" w:sz="4" w:space="0" w:color="auto"/>
              <w:left w:val="single" w:sz="4" w:space="0" w:color="auto"/>
            </w:tcBorders>
            <w:shd w:val="clear" w:color="auto" w:fill="FFFFFF"/>
          </w:tcPr>
          <w:p w14:paraId="7585732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Нарьян-Мар, Норильск, Анадырь</w:t>
            </w:r>
          </w:p>
        </w:tc>
        <w:tc>
          <w:tcPr>
            <w:tcW w:w="902" w:type="dxa"/>
            <w:tcBorders>
              <w:top w:val="single" w:sz="4" w:space="0" w:color="auto"/>
              <w:left w:val="single" w:sz="4" w:space="0" w:color="auto"/>
            </w:tcBorders>
            <w:shd w:val="clear" w:color="auto" w:fill="FFFFFF"/>
          </w:tcPr>
          <w:p w14:paraId="1BA035A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6C380DD4"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6EA05519" w14:textId="77777777" w:rsidTr="00965FF2">
        <w:trPr>
          <w:trHeight w:hRule="exact" w:val="283"/>
          <w:jc w:val="center"/>
        </w:trPr>
        <w:tc>
          <w:tcPr>
            <w:tcW w:w="672" w:type="dxa"/>
            <w:tcBorders>
              <w:top w:val="single" w:sz="4" w:space="0" w:color="auto"/>
              <w:left w:val="single" w:sz="4" w:space="0" w:color="auto"/>
            </w:tcBorders>
            <w:shd w:val="clear" w:color="auto" w:fill="FFFFFF"/>
          </w:tcPr>
          <w:p w14:paraId="2A5D7119"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26</w:t>
            </w:r>
          </w:p>
        </w:tc>
        <w:tc>
          <w:tcPr>
            <w:tcW w:w="6883" w:type="dxa"/>
            <w:tcBorders>
              <w:top w:val="single" w:sz="4" w:space="0" w:color="auto"/>
              <w:left w:val="single" w:sz="4" w:space="0" w:color="auto"/>
            </w:tcBorders>
            <w:shd w:val="clear" w:color="auto" w:fill="FFFFFF"/>
          </w:tcPr>
          <w:p w14:paraId="5DC892AA"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Экологические проблемы Севера. Охрана природы</w:t>
            </w:r>
          </w:p>
        </w:tc>
        <w:tc>
          <w:tcPr>
            <w:tcW w:w="902" w:type="dxa"/>
            <w:tcBorders>
              <w:top w:val="single" w:sz="4" w:space="0" w:color="auto"/>
              <w:left w:val="single" w:sz="4" w:space="0" w:color="auto"/>
            </w:tcBorders>
            <w:shd w:val="clear" w:color="auto" w:fill="FFFFFF"/>
          </w:tcPr>
          <w:p w14:paraId="72AF61A4"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D41C145"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099C2C37" w14:textId="77777777" w:rsidTr="00965FF2">
        <w:trPr>
          <w:trHeight w:hRule="exact" w:val="288"/>
          <w:jc w:val="center"/>
        </w:trPr>
        <w:tc>
          <w:tcPr>
            <w:tcW w:w="672" w:type="dxa"/>
            <w:tcBorders>
              <w:top w:val="single" w:sz="4" w:space="0" w:color="auto"/>
              <w:left w:val="single" w:sz="4" w:space="0" w:color="auto"/>
            </w:tcBorders>
            <w:shd w:val="clear" w:color="auto" w:fill="FFFFFF"/>
          </w:tcPr>
          <w:p w14:paraId="17ED828A" w14:textId="77777777" w:rsidR="00000000" w:rsidRPr="00EE5E4A" w:rsidRDefault="00000000"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14:paraId="0DB5B5B0"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1"/>
                <w:spacing w:val="0"/>
                <w:sz w:val="24"/>
                <w:szCs w:val="24"/>
              </w:rPr>
              <w:t>Лесная зона - 18 часов</w:t>
            </w:r>
          </w:p>
        </w:tc>
        <w:tc>
          <w:tcPr>
            <w:tcW w:w="902" w:type="dxa"/>
            <w:tcBorders>
              <w:top w:val="single" w:sz="4" w:space="0" w:color="auto"/>
              <w:left w:val="single" w:sz="4" w:space="0" w:color="auto"/>
            </w:tcBorders>
            <w:shd w:val="clear" w:color="auto" w:fill="FFFFFF"/>
          </w:tcPr>
          <w:p w14:paraId="0F07D457"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3A69D84F" w14:textId="77777777" w:rsidR="00000000" w:rsidRPr="00EE5E4A" w:rsidRDefault="00000000" w:rsidP="00965FF2">
            <w:pPr>
              <w:jc w:val="both"/>
              <w:rPr>
                <w:rFonts w:ascii="Times New Roman" w:hAnsi="Times New Roman" w:cs="Times New Roman"/>
              </w:rPr>
            </w:pPr>
          </w:p>
        </w:tc>
      </w:tr>
      <w:tr w:rsidR="004E63A1" w14:paraId="6411A32D" w14:textId="77777777" w:rsidTr="00965FF2">
        <w:trPr>
          <w:trHeight w:hRule="exact" w:val="576"/>
          <w:jc w:val="center"/>
        </w:trPr>
        <w:tc>
          <w:tcPr>
            <w:tcW w:w="672" w:type="dxa"/>
            <w:tcBorders>
              <w:top w:val="single" w:sz="4" w:space="0" w:color="auto"/>
              <w:left w:val="single" w:sz="4" w:space="0" w:color="auto"/>
              <w:bottom w:val="single" w:sz="4" w:space="0" w:color="auto"/>
            </w:tcBorders>
            <w:shd w:val="clear" w:color="auto" w:fill="FFFFFF"/>
          </w:tcPr>
          <w:p w14:paraId="4758E178"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27</w:t>
            </w:r>
          </w:p>
        </w:tc>
        <w:tc>
          <w:tcPr>
            <w:tcW w:w="6883" w:type="dxa"/>
            <w:tcBorders>
              <w:top w:val="single" w:sz="4" w:space="0" w:color="auto"/>
              <w:left w:val="single" w:sz="4" w:space="0" w:color="auto"/>
              <w:bottom w:val="single" w:sz="4" w:space="0" w:color="auto"/>
            </w:tcBorders>
            <w:shd w:val="clear" w:color="auto" w:fill="FFFFFF"/>
          </w:tcPr>
          <w:p w14:paraId="37CE87DE"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 Экологические проблемы</w:t>
            </w:r>
          </w:p>
        </w:tc>
        <w:tc>
          <w:tcPr>
            <w:tcW w:w="902" w:type="dxa"/>
            <w:tcBorders>
              <w:top w:val="single" w:sz="4" w:space="0" w:color="auto"/>
              <w:left w:val="single" w:sz="4" w:space="0" w:color="auto"/>
              <w:bottom w:val="single" w:sz="4" w:space="0" w:color="auto"/>
            </w:tcBorders>
            <w:shd w:val="clear" w:color="auto" w:fill="FFFFFF"/>
          </w:tcPr>
          <w:p w14:paraId="093F303C" w14:textId="77777777" w:rsidR="00000000" w:rsidRPr="00EE5E4A" w:rsidRDefault="00000000"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14:paraId="582A2671" w14:textId="77777777" w:rsidR="00000000" w:rsidRPr="00EE5E4A" w:rsidRDefault="00000000" w:rsidP="00965FF2">
            <w:pPr>
              <w:pStyle w:val="3"/>
              <w:shd w:val="clear" w:color="auto" w:fill="auto"/>
              <w:spacing w:line="240" w:lineRule="auto"/>
              <w:jc w:val="both"/>
              <w:rPr>
                <w:spacing w:val="0"/>
                <w:sz w:val="24"/>
                <w:szCs w:val="24"/>
              </w:rPr>
            </w:pPr>
          </w:p>
        </w:tc>
      </w:tr>
    </w:tbl>
    <w:p w14:paraId="13ADE54B" w14:textId="77777777" w:rsidR="00000000" w:rsidRPr="00EE5E4A" w:rsidRDefault="00000000" w:rsidP="000C4237">
      <w:pPr>
        <w:jc w:val="both"/>
        <w:rPr>
          <w:rFonts w:ascii="Times New Roman" w:hAnsi="Times New Roman" w:cs="Times New Roman"/>
        </w:rPr>
        <w:sectPr w:rsidR="000C4237" w:rsidRPr="00EE5E4A" w:rsidSect="007E70BA">
          <w:footerReference w:type="default" r:id="rId9"/>
          <w:pgSz w:w="11909" w:h="16838"/>
          <w:pgMar w:top="1134" w:right="850" w:bottom="1134" w:left="1701" w:header="0" w:footer="3" w:gutter="0"/>
          <w:cols w:space="720"/>
          <w:noEndnote/>
          <w:docGrid w:linePitch="360"/>
        </w:sectPr>
      </w:pPr>
    </w:p>
    <w:tbl>
      <w:tblPr>
        <w:tblpPr w:leftFromText="180" w:rightFromText="180" w:vertAnchor="page" w:horzAnchor="margin" w:tblpXSpec="center" w:tblpY="946"/>
        <w:tblOverlap w:val="never"/>
        <w:tblW w:w="0" w:type="auto"/>
        <w:tblLayout w:type="fixed"/>
        <w:tblCellMar>
          <w:left w:w="10" w:type="dxa"/>
          <w:right w:w="10" w:type="dxa"/>
        </w:tblCellMar>
        <w:tblLook w:val="04A0" w:firstRow="1" w:lastRow="0" w:firstColumn="1" w:lastColumn="0" w:noHBand="0" w:noVBand="1"/>
      </w:tblPr>
      <w:tblGrid>
        <w:gridCol w:w="667"/>
        <w:gridCol w:w="6888"/>
        <w:gridCol w:w="898"/>
        <w:gridCol w:w="1104"/>
      </w:tblGrid>
      <w:tr w:rsidR="004E63A1" w14:paraId="29E31DD8" w14:textId="77777777" w:rsidTr="00965FF2">
        <w:trPr>
          <w:trHeight w:hRule="exact" w:val="307"/>
        </w:trPr>
        <w:tc>
          <w:tcPr>
            <w:tcW w:w="667" w:type="dxa"/>
            <w:tcBorders>
              <w:top w:val="single" w:sz="4" w:space="0" w:color="auto"/>
              <w:left w:val="single" w:sz="4" w:space="0" w:color="auto"/>
            </w:tcBorders>
            <w:shd w:val="clear" w:color="auto" w:fill="FFFFFF"/>
            <w:vAlign w:val="center"/>
          </w:tcPr>
          <w:p w14:paraId="11422FF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28</w:t>
            </w:r>
          </w:p>
        </w:tc>
        <w:tc>
          <w:tcPr>
            <w:tcW w:w="6888" w:type="dxa"/>
            <w:tcBorders>
              <w:top w:val="single" w:sz="4" w:space="0" w:color="auto"/>
              <w:left w:val="single" w:sz="4" w:space="0" w:color="auto"/>
            </w:tcBorders>
            <w:shd w:val="clear" w:color="auto" w:fill="FFFFFF"/>
            <w:vAlign w:val="center"/>
          </w:tcPr>
          <w:p w14:paraId="3336AF4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Климат. Особенности природы</w:t>
            </w:r>
          </w:p>
        </w:tc>
        <w:tc>
          <w:tcPr>
            <w:tcW w:w="898" w:type="dxa"/>
            <w:tcBorders>
              <w:top w:val="single" w:sz="4" w:space="0" w:color="auto"/>
              <w:left w:val="single" w:sz="4" w:space="0" w:color="auto"/>
            </w:tcBorders>
            <w:shd w:val="clear" w:color="auto" w:fill="FFFFFF"/>
          </w:tcPr>
          <w:p w14:paraId="53F0335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14:paraId="40EEF2BD"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6B436655" w14:textId="77777777" w:rsidTr="00965FF2">
        <w:trPr>
          <w:trHeight w:hRule="exact" w:val="417"/>
        </w:trPr>
        <w:tc>
          <w:tcPr>
            <w:tcW w:w="667" w:type="dxa"/>
            <w:tcBorders>
              <w:top w:val="single" w:sz="4" w:space="0" w:color="auto"/>
              <w:left w:val="single" w:sz="4" w:space="0" w:color="auto"/>
            </w:tcBorders>
            <w:shd w:val="clear" w:color="auto" w:fill="FFFFFF"/>
            <w:vAlign w:val="center"/>
          </w:tcPr>
          <w:p w14:paraId="08FCB18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29</w:t>
            </w:r>
          </w:p>
        </w:tc>
        <w:tc>
          <w:tcPr>
            <w:tcW w:w="6888" w:type="dxa"/>
            <w:tcBorders>
              <w:top w:val="single" w:sz="4" w:space="0" w:color="auto"/>
              <w:left w:val="single" w:sz="4" w:space="0" w:color="auto"/>
            </w:tcBorders>
            <w:shd w:val="clear" w:color="auto" w:fill="FFFFFF"/>
            <w:vAlign w:val="center"/>
          </w:tcPr>
          <w:p w14:paraId="613240A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Реки, озера, каналы. Экологические проблемы водных ресурсов</w:t>
            </w:r>
          </w:p>
        </w:tc>
        <w:tc>
          <w:tcPr>
            <w:tcW w:w="898" w:type="dxa"/>
            <w:tcBorders>
              <w:top w:val="single" w:sz="4" w:space="0" w:color="auto"/>
              <w:left w:val="single" w:sz="4" w:space="0" w:color="auto"/>
            </w:tcBorders>
            <w:shd w:val="clear" w:color="auto" w:fill="FFFFFF"/>
          </w:tcPr>
          <w:p w14:paraId="5FE75FF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14:paraId="4A599F5C"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7A176823" w14:textId="77777777" w:rsidTr="00965FF2">
        <w:trPr>
          <w:trHeight w:hRule="exact" w:val="557"/>
        </w:trPr>
        <w:tc>
          <w:tcPr>
            <w:tcW w:w="667" w:type="dxa"/>
            <w:tcBorders>
              <w:top w:val="single" w:sz="4" w:space="0" w:color="auto"/>
              <w:left w:val="single" w:sz="4" w:space="0" w:color="auto"/>
            </w:tcBorders>
            <w:shd w:val="clear" w:color="auto" w:fill="FFFFFF"/>
            <w:vAlign w:val="center"/>
          </w:tcPr>
          <w:p w14:paraId="13B9C9E3"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30</w:t>
            </w:r>
          </w:p>
        </w:tc>
        <w:tc>
          <w:tcPr>
            <w:tcW w:w="6888" w:type="dxa"/>
            <w:tcBorders>
              <w:top w:val="single" w:sz="4" w:space="0" w:color="auto"/>
              <w:left w:val="single" w:sz="4" w:space="0" w:color="auto"/>
            </w:tcBorders>
            <w:shd w:val="clear" w:color="auto" w:fill="FFFFFF"/>
            <w:vAlign w:val="center"/>
          </w:tcPr>
          <w:p w14:paraId="5982B87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Природные богатства лесной зоны. Растительный мир. Хвойные леса</w:t>
            </w:r>
          </w:p>
        </w:tc>
        <w:tc>
          <w:tcPr>
            <w:tcW w:w="898" w:type="dxa"/>
            <w:tcBorders>
              <w:top w:val="single" w:sz="4" w:space="0" w:color="auto"/>
              <w:left w:val="single" w:sz="4" w:space="0" w:color="auto"/>
            </w:tcBorders>
            <w:shd w:val="clear" w:color="auto" w:fill="FFFFFF"/>
          </w:tcPr>
          <w:p w14:paraId="06EAC2F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14:paraId="774701A7"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344CE5E" w14:textId="77777777" w:rsidTr="00965FF2">
        <w:trPr>
          <w:trHeight w:hRule="exact" w:val="288"/>
        </w:trPr>
        <w:tc>
          <w:tcPr>
            <w:tcW w:w="667" w:type="dxa"/>
            <w:tcBorders>
              <w:top w:val="single" w:sz="4" w:space="0" w:color="auto"/>
              <w:left w:val="single" w:sz="4" w:space="0" w:color="auto"/>
            </w:tcBorders>
            <w:shd w:val="clear" w:color="auto" w:fill="FFFFFF"/>
            <w:vAlign w:val="center"/>
          </w:tcPr>
          <w:p w14:paraId="6F030C4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31</w:t>
            </w:r>
          </w:p>
        </w:tc>
        <w:tc>
          <w:tcPr>
            <w:tcW w:w="6888" w:type="dxa"/>
            <w:tcBorders>
              <w:top w:val="single" w:sz="4" w:space="0" w:color="auto"/>
              <w:left w:val="single" w:sz="4" w:space="0" w:color="auto"/>
            </w:tcBorders>
            <w:shd w:val="clear" w:color="auto" w:fill="FFFFFF"/>
            <w:vAlign w:val="center"/>
          </w:tcPr>
          <w:p w14:paraId="62FC2DC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Смешанные леса</w:t>
            </w:r>
          </w:p>
        </w:tc>
        <w:tc>
          <w:tcPr>
            <w:tcW w:w="898" w:type="dxa"/>
            <w:tcBorders>
              <w:top w:val="single" w:sz="4" w:space="0" w:color="auto"/>
              <w:left w:val="single" w:sz="4" w:space="0" w:color="auto"/>
            </w:tcBorders>
            <w:shd w:val="clear" w:color="auto" w:fill="FFFFFF"/>
          </w:tcPr>
          <w:p w14:paraId="7F762275"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14:paraId="7214CE8C"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0EB8AF8F" w14:textId="77777777" w:rsidTr="00965FF2">
        <w:trPr>
          <w:trHeight w:hRule="exact" w:val="288"/>
        </w:trPr>
        <w:tc>
          <w:tcPr>
            <w:tcW w:w="667" w:type="dxa"/>
            <w:tcBorders>
              <w:top w:val="single" w:sz="4" w:space="0" w:color="auto"/>
              <w:left w:val="single" w:sz="4" w:space="0" w:color="auto"/>
            </w:tcBorders>
            <w:shd w:val="clear" w:color="auto" w:fill="FFFFFF"/>
            <w:vAlign w:val="center"/>
          </w:tcPr>
          <w:p w14:paraId="21ADA93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32</w:t>
            </w:r>
          </w:p>
        </w:tc>
        <w:tc>
          <w:tcPr>
            <w:tcW w:w="6888" w:type="dxa"/>
            <w:tcBorders>
              <w:top w:val="single" w:sz="4" w:space="0" w:color="auto"/>
              <w:left w:val="single" w:sz="4" w:space="0" w:color="auto"/>
            </w:tcBorders>
            <w:shd w:val="clear" w:color="auto" w:fill="FFFFFF"/>
            <w:vAlign w:val="center"/>
          </w:tcPr>
          <w:p w14:paraId="1E417E3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Лиственные леса</w:t>
            </w:r>
          </w:p>
        </w:tc>
        <w:tc>
          <w:tcPr>
            <w:tcW w:w="898" w:type="dxa"/>
            <w:tcBorders>
              <w:top w:val="single" w:sz="4" w:space="0" w:color="auto"/>
              <w:left w:val="single" w:sz="4" w:space="0" w:color="auto"/>
            </w:tcBorders>
            <w:shd w:val="clear" w:color="auto" w:fill="FFFFFF"/>
          </w:tcPr>
          <w:p w14:paraId="5194F381"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14:paraId="5A4E73AE"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87282A7" w14:textId="77777777" w:rsidTr="00965FF2">
        <w:trPr>
          <w:trHeight w:hRule="exact" w:val="268"/>
        </w:trPr>
        <w:tc>
          <w:tcPr>
            <w:tcW w:w="667" w:type="dxa"/>
            <w:tcBorders>
              <w:top w:val="single" w:sz="4" w:space="0" w:color="auto"/>
              <w:left w:val="single" w:sz="4" w:space="0" w:color="auto"/>
            </w:tcBorders>
            <w:shd w:val="clear" w:color="auto" w:fill="FFFFFF"/>
          </w:tcPr>
          <w:p w14:paraId="5E33B027" w14:textId="77777777" w:rsidR="00000000" w:rsidRPr="00EE5E4A" w:rsidRDefault="00000000"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14:paraId="7FF9B2A3"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20"/>
                <w:spacing w:val="0"/>
                <w:sz w:val="24"/>
                <w:szCs w:val="24"/>
              </w:rPr>
              <w:t>III четверть</w:t>
            </w:r>
          </w:p>
        </w:tc>
        <w:tc>
          <w:tcPr>
            <w:tcW w:w="898" w:type="dxa"/>
            <w:tcBorders>
              <w:top w:val="single" w:sz="4" w:space="0" w:color="auto"/>
              <w:left w:val="single" w:sz="4" w:space="0" w:color="auto"/>
            </w:tcBorders>
            <w:shd w:val="clear" w:color="auto" w:fill="FFFFFF"/>
          </w:tcPr>
          <w:p w14:paraId="29471BB1"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27FE0E2C" w14:textId="77777777" w:rsidR="00000000" w:rsidRPr="00EE5E4A" w:rsidRDefault="00000000" w:rsidP="00965FF2">
            <w:pPr>
              <w:jc w:val="both"/>
              <w:rPr>
                <w:rFonts w:ascii="Times New Roman" w:hAnsi="Times New Roman" w:cs="Times New Roman"/>
              </w:rPr>
            </w:pPr>
          </w:p>
        </w:tc>
      </w:tr>
      <w:tr w:rsidR="004E63A1" w14:paraId="3BFC9EF3" w14:textId="77777777" w:rsidTr="00965FF2">
        <w:trPr>
          <w:trHeight w:hRule="exact" w:val="288"/>
        </w:trPr>
        <w:tc>
          <w:tcPr>
            <w:tcW w:w="667" w:type="dxa"/>
            <w:tcBorders>
              <w:top w:val="single" w:sz="4" w:space="0" w:color="auto"/>
              <w:left w:val="single" w:sz="4" w:space="0" w:color="auto"/>
            </w:tcBorders>
            <w:shd w:val="clear" w:color="auto" w:fill="FFFFFF"/>
          </w:tcPr>
          <w:p w14:paraId="3C0B2440" w14:textId="77777777" w:rsidR="00000000" w:rsidRPr="00EE5E4A" w:rsidRDefault="00000000" w:rsidP="00965FF2">
            <w:pPr>
              <w:pStyle w:val="3"/>
              <w:shd w:val="clear" w:color="auto" w:fill="auto"/>
              <w:spacing w:line="240" w:lineRule="auto"/>
              <w:jc w:val="both"/>
              <w:rPr>
                <w:spacing w:val="0"/>
                <w:sz w:val="24"/>
                <w:szCs w:val="24"/>
              </w:rPr>
            </w:pPr>
          </w:p>
        </w:tc>
        <w:tc>
          <w:tcPr>
            <w:tcW w:w="6888" w:type="dxa"/>
            <w:tcBorders>
              <w:top w:val="single" w:sz="4" w:space="0" w:color="auto"/>
              <w:left w:val="single" w:sz="4" w:space="0" w:color="auto"/>
            </w:tcBorders>
            <w:shd w:val="clear" w:color="auto" w:fill="FFFFFF"/>
          </w:tcPr>
          <w:p w14:paraId="127A6E1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Животный мир лесной зоны</w:t>
            </w:r>
          </w:p>
        </w:tc>
        <w:tc>
          <w:tcPr>
            <w:tcW w:w="898" w:type="dxa"/>
            <w:tcBorders>
              <w:top w:val="single" w:sz="4" w:space="0" w:color="auto"/>
              <w:left w:val="single" w:sz="4" w:space="0" w:color="auto"/>
            </w:tcBorders>
            <w:shd w:val="clear" w:color="auto" w:fill="FFFFFF"/>
          </w:tcPr>
          <w:p w14:paraId="7DDE1CB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D010A80"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4C7D1D8" w14:textId="77777777" w:rsidTr="00965FF2">
        <w:trPr>
          <w:trHeight w:hRule="exact" w:val="288"/>
        </w:trPr>
        <w:tc>
          <w:tcPr>
            <w:tcW w:w="667" w:type="dxa"/>
            <w:tcBorders>
              <w:top w:val="single" w:sz="4" w:space="0" w:color="auto"/>
              <w:left w:val="single" w:sz="4" w:space="0" w:color="auto"/>
            </w:tcBorders>
            <w:shd w:val="clear" w:color="auto" w:fill="FFFFFF"/>
          </w:tcPr>
          <w:p w14:paraId="656AB0E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34</w:t>
            </w:r>
          </w:p>
        </w:tc>
        <w:tc>
          <w:tcPr>
            <w:tcW w:w="6888" w:type="dxa"/>
            <w:tcBorders>
              <w:top w:val="single" w:sz="4" w:space="0" w:color="auto"/>
              <w:left w:val="single" w:sz="4" w:space="0" w:color="auto"/>
            </w:tcBorders>
            <w:shd w:val="clear" w:color="auto" w:fill="FFFFFF"/>
          </w:tcPr>
          <w:p w14:paraId="4912A6CD"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Пушные звери</w:t>
            </w:r>
          </w:p>
        </w:tc>
        <w:tc>
          <w:tcPr>
            <w:tcW w:w="898" w:type="dxa"/>
            <w:tcBorders>
              <w:top w:val="single" w:sz="4" w:space="0" w:color="auto"/>
              <w:left w:val="single" w:sz="4" w:space="0" w:color="auto"/>
            </w:tcBorders>
            <w:shd w:val="clear" w:color="auto" w:fill="FFFFFF"/>
          </w:tcPr>
          <w:p w14:paraId="6B95E87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710480A3"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A27FEDD" w14:textId="77777777" w:rsidTr="00965FF2">
        <w:trPr>
          <w:trHeight w:hRule="exact" w:val="288"/>
        </w:trPr>
        <w:tc>
          <w:tcPr>
            <w:tcW w:w="667" w:type="dxa"/>
            <w:tcBorders>
              <w:top w:val="single" w:sz="4" w:space="0" w:color="auto"/>
              <w:left w:val="single" w:sz="4" w:space="0" w:color="auto"/>
            </w:tcBorders>
            <w:shd w:val="clear" w:color="auto" w:fill="FFFFFF"/>
          </w:tcPr>
          <w:p w14:paraId="10CA233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35</w:t>
            </w:r>
          </w:p>
        </w:tc>
        <w:tc>
          <w:tcPr>
            <w:tcW w:w="6888" w:type="dxa"/>
            <w:tcBorders>
              <w:top w:val="single" w:sz="4" w:space="0" w:color="auto"/>
              <w:left w:val="single" w:sz="4" w:space="0" w:color="auto"/>
            </w:tcBorders>
            <w:shd w:val="clear" w:color="auto" w:fill="FFFFFF"/>
          </w:tcPr>
          <w:p w14:paraId="35B59CF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Охрана леса. Значение леса</w:t>
            </w:r>
          </w:p>
        </w:tc>
        <w:tc>
          <w:tcPr>
            <w:tcW w:w="898" w:type="dxa"/>
            <w:tcBorders>
              <w:top w:val="single" w:sz="4" w:space="0" w:color="auto"/>
              <w:left w:val="single" w:sz="4" w:space="0" w:color="auto"/>
            </w:tcBorders>
            <w:shd w:val="clear" w:color="auto" w:fill="FFFFFF"/>
          </w:tcPr>
          <w:p w14:paraId="135495F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F09E878"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79416F1" w14:textId="77777777" w:rsidTr="00965FF2">
        <w:trPr>
          <w:trHeight w:hRule="exact" w:val="288"/>
        </w:trPr>
        <w:tc>
          <w:tcPr>
            <w:tcW w:w="667" w:type="dxa"/>
            <w:tcBorders>
              <w:top w:val="single" w:sz="4" w:space="0" w:color="auto"/>
              <w:left w:val="single" w:sz="4" w:space="0" w:color="auto"/>
            </w:tcBorders>
            <w:shd w:val="clear" w:color="auto" w:fill="FFFFFF"/>
          </w:tcPr>
          <w:p w14:paraId="5B6931C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36</w:t>
            </w:r>
          </w:p>
        </w:tc>
        <w:tc>
          <w:tcPr>
            <w:tcW w:w="6888" w:type="dxa"/>
            <w:tcBorders>
              <w:top w:val="single" w:sz="4" w:space="0" w:color="auto"/>
              <w:left w:val="single" w:sz="4" w:space="0" w:color="auto"/>
            </w:tcBorders>
            <w:shd w:val="clear" w:color="auto" w:fill="FFFFFF"/>
          </w:tcPr>
          <w:p w14:paraId="6DA6D8A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Промышленность и сельское хозяйство Центральной России</w:t>
            </w:r>
          </w:p>
        </w:tc>
        <w:tc>
          <w:tcPr>
            <w:tcW w:w="898" w:type="dxa"/>
            <w:tcBorders>
              <w:top w:val="single" w:sz="4" w:space="0" w:color="auto"/>
              <w:left w:val="single" w:sz="4" w:space="0" w:color="auto"/>
            </w:tcBorders>
            <w:shd w:val="clear" w:color="auto" w:fill="FFFFFF"/>
          </w:tcPr>
          <w:p w14:paraId="34D1B40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6BF4C0C4"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7DE86286" w14:textId="77777777" w:rsidTr="00965FF2">
        <w:trPr>
          <w:trHeight w:hRule="exact" w:val="283"/>
        </w:trPr>
        <w:tc>
          <w:tcPr>
            <w:tcW w:w="667" w:type="dxa"/>
            <w:tcBorders>
              <w:top w:val="single" w:sz="4" w:space="0" w:color="auto"/>
              <w:left w:val="single" w:sz="4" w:space="0" w:color="auto"/>
            </w:tcBorders>
            <w:shd w:val="clear" w:color="auto" w:fill="FFFFFF"/>
          </w:tcPr>
          <w:p w14:paraId="7740D93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37</w:t>
            </w:r>
          </w:p>
        </w:tc>
        <w:tc>
          <w:tcPr>
            <w:tcW w:w="6888" w:type="dxa"/>
            <w:tcBorders>
              <w:top w:val="single" w:sz="4" w:space="0" w:color="auto"/>
              <w:left w:val="single" w:sz="4" w:space="0" w:color="auto"/>
            </w:tcBorders>
            <w:shd w:val="clear" w:color="auto" w:fill="FFFFFF"/>
          </w:tcPr>
          <w:p w14:paraId="0DD9FFA1"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Города Центральной России</w:t>
            </w:r>
          </w:p>
        </w:tc>
        <w:tc>
          <w:tcPr>
            <w:tcW w:w="898" w:type="dxa"/>
            <w:tcBorders>
              <w:top w:val="single" w:sz="4" w:space="0" w:color="auto"/>
              <w:left w:val="single" w:sz="4" w:space="0" w:color="auto"/>
            </w:tcBorders>
            <w:shd w:val="clear" w:color="auto" w:fill="FFFFFF"/>
          </w:tcPr>
          <w:p w14:paraId="7F3085A5"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3841A0F"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785B3D0" w14:textId="77777777" w:rsidTr="00965FF2">
        <w:trPr>
          <w:trHeight w:hRule="exact" w:val="288"/>
        </w:trPr>
        <w:tc>
          <w:tcPr>
            <w:tcW w:w="667" w:type="dxa"/>
            <w:tcBorders>
              <w:top w:val="single" w:sz="4" w:space="0" w:color="auto"/>
              <w:left w:val="single" w:sz="4" w:space="0" w:color="auto"/>
            </w:tcBorders>
            <w:shd w:val="clear" w:color="auto" w:fill="FFFFFF"/>
          </w:tcPr>
          <w:p w14:paraId="5718ADE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38</w:t>
            </w:r>
          </w:p>
        </w:tc>
        <w:tc>
          <w:tcPr>
            <w:tcW w:w="6888" w:type="dxa"/>
            <w:tcBorders>
              <w:top w:val="single" w:sz="4" w:space="0" w:color="auto"/>
              <w:left w:val="single" w:sz="4" w:space="0" w:color="auto"/>
            </w:tcBorders>
            <w:shd w:val="clear" w:color="auto" w:fill="FFFFFF"/>
          </w:tcPr>
          <w:p w14:paraId="68D4879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Особенности развития хозяйства Северо-Западной России</w:t>
            </w:r>
          </w:p>
        </w:tc>
        <w:tc>
          <w:tcPr>
            <w:tcW w:w="898" w:type="dxa"/>
            <w:tcBorders>
              <w:top w:val="single" w:sz="4" w:space="0" w:color="auto"/>
              <w:left w:val="single" w:sz="4" w:space="0" w:color="auto"/>
            </w:tcBorders>
            <w:shd w:val="clear" w:color="auto" w:fill="FFFFFF"/>
          </w:tcPr>
          <w:p w14:paraId="3C63157B"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03BF729"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ACB3250" w14:textId="77777777" w:rsidTr="00965FF2">
        <w:trPr>
          <w:trHeight w:hRule="exact" w:val="288"/>
        </w:trPr>
        <w:tc>
          <w:tcPr>
            <w:tcW w:w="667" w:type="dxa"/>
            <w:tcBorders>
              <w:top w:val="single" w:sz="4" w:space="0" w:color="auto"/>
              <w:left w:val="single" w:sz="4" w:space="0" w:color="auto"/>
            </w:tcBorders>
            <w:shd w:val="clear" w:color="auto" w:fill="FFFFFF"/>
          </w:tcPr>
          <w:p w14:paraId="3F501D3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39</w:t>
            </w:r>
          </w:p>
        </w:tc>
        <w:tc>
          <w:tcPr>
            <w:tcW w:w="6888" w:type="dxa"/>
            <w:tcBorders>
              <w:top w:val="single" w:sz="4" w:space="0" w:color="auto"/>
              <w:left w:val="single" w:sz="4" w:space="0" w:color="auto"/>
            </w:tcBorders>
            <w:shd w:val="clear" w:color="auto" w:fill="FFFFFF"/>
          </w:tcPr>
          <w:p w14:paraId="7F7C801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Города: Санкт-Петербург. Новгород. Псков. Калининград</w:t>
            </w:r>
          </w:p>
        </w:tc>
        <w:tc>
          <w:tcPr>
            <w:tcW w:w="898" w:type="dxa"/>
            <w:tcBorders>
              <w:top w:val="single" w:sz="4" w:space="0" w:color="auto"/>
              <w:left w:val="single" w:sz="4" w:space="0" w:color="auto"/>
            </w:tcBorders>
            <w:shd w:val="clear" w:color="auto" w:fill="FFFFFF"/>
          </w:tcPr>
          <w:p w14:paraId="664BFC4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C191F1C"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3FA6359E" w14:textId="77777777" w:rsidTr="00965FF2">
        <w:trPr>
          <w:trHeight w:hRule="exact" w:val="283"/>
        </w:trPr>
        <w:tc>
          <w:tcPr>
            <w:tcW w:w="667" w:type="dxa"/>
            <w:tcBorders>
              <w:top w:val="single" w:sz="4" w:space="0" w:color="auto"/>
              <w:left w:val="single" w:sz="4" w:space="0" w:color="auto"/>
            </w:tcBorders>
            <w:shd w:val="clear" w:color="auto" w:fill="FFFFFF"/>
          </w:tcPr>
          <w:p w14:paraId="2056094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40</w:t>
            </w:r>
          </w:p>
        </w:tc>
        <w:tc>
          <w:tcPr>
            <w:tcW w:w="6888" w:type="dxa"/>
            <w:tcBorders>
              <w:top w:val="single" w:sz="4" w:space="0" w:color="auto"/>
              <w:left w:val="single" w:sz="4" w:space="0" w:color="auto"/>
            </w:tcBorders>
            <w:shd w:val="clear" w:color="auto" w:fill="FFFFFF"/>
          </w:tcPr>
          <w:p w14:paraId="1FAF611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Западная Сибирь</w:t>
            </w:r>
          </w:p>
        </w:tc>
        <w:tc>
          <w:tcPr>
            <w:tcW w:w="898" w:type="dxa"/>
            <w:tcBorders>
              <w:top w:val="single" w:sz="4" w:space="0" w:color="auto"/>
              <w:left w:val="single" w:sz="4" w:space="0" w:color="auto"/>
            </w:tcBorders>
            <w:shd w:val="clear" w:color="auto" w:fill="FFFFFF"/>
          </w:tcPr>
          <w:p w14:paraId="262D210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C57CED3"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5EFC62B7" w14:textId="77777777" w:rsidTr="00965FF2">
        <w:trPr>
          <w:trHeight w:hRule="exact" w:val="283"/>
        </w:trPr>
        <w:tc>
          <w:tcPr>
            <w:tcW w:w="667" w:type="dxa"/>
            <w:tcBorders>
              <w:top w:val="single" w:sz="4" w:space="0" w:color="auto"/>
              <w:left w:val="single" w:sz="4" w:space="0" w:color="auto"/>
            </w:tcBorders>
            <w:shd w:val="clear" w:color="auto" w:fill="FFFFFF"/>
          </w:tcPr>
          <w:p w14:paraId="6663B461"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41</w:t>
            </w:r>
          </w:p>
        </w:tc>
        <w:tc>
          <w:tcPr>
            <w:tcW w:w="6888" w:type="dxa"/>
            <w:tcBorders>
              <w:top w:val="single" w:sz="4" w:space="0" w:color="auto"/>
              <w:left w:val="single" w:sz="4" w:space="0" w:color="auto"/>
            </w:tcBorders>
            <w:shd w:val="clear" w:color="auto" w:fill="FFFFFF"/>
          </w:tcPr>
          <w:p w14:paraId="1A0BE01B"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Восточная Сибирь</w:t>
            </w:r>
          </w:p>
        </w:tc>
        <w:tc>
          <w:tcPr>
            <w:tcW w:w="898" w:type="dxa"/>
            <w:tcBorders>
              <w:top w:val="single" w:sz="4" w:space="0" w:color="auto"/>
              <w:left w:val="single" w:sz="4" w:space="0" w:color="auto"/>
            </w:tcBorders>
            <w:shd w:val="clear" w:color="auto" w:fill="FFFFFF"/>
          </w:tcPr>
          <w:p w14:paraId="54A130B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6D7C70F"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A968859" w14:textId="77777777" w:rsidTr="00965FF2">
        <w:trPr>
          <w:trHeight w:hRule="exact" w:val="288"/>
        </w:trPr>
        <w:tc>
          <w:tcPr>
            <w:tcW w:w="667" w:type="dxa"/>
            <w:tcBorders>
              <w:top w:val="single" w:sz="4" w:space="0" w:color="auto"/>
              <w:left w:val="single" w:sz="4" w:space="0" w:color="auto"/>
            </w:tcBorders>
            <w:shd w:val="clear" w:color="auto" w:fill="FFFFFF"/>
          </w:tcPr>
          <w:p w14:paraId="1363DF4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42</w:t>
            </w:r>
          </w:p>
        </w:tc>
        <w:tc>
          <w:tcPr>
            <w:tcW w:w="6888" w:type="dxa"/>
            <w:tcBorders>
              <w:top w:val="single" w:sz="4" w:space="0" w:color="auto"/>
              <w:left w:val="single" w:sz="4" w:space="0" w:color="auto"/>
            </w:tcBorders>
            <w:shd w:val="clear" w:color="auto" w:fill="FFFFFF"/>
          </w:tcPr>
          <w:p w14:paraId="79793D45"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Дальний Восток</w:t>
            </w:r>
          </w:p>
        </w:tc>
        <w:tc>
          <w:tcPr>
            <w:tcW w:w="898" w:type="dxa"/>
            <w:tcBorders>
              <w:top w:val="single" w:sz="4" w:space="0" w:color="auto"/>
              <w:left w:val="single" w:sz="4" w:space="0" w:color="auto"/>
            </w:tcBorders>
            <w:shd w:val="clear" w:color="auto" w:fill="FFFFFF"/>
          </w:tcPr>
          <w:p w14:paraId="3B306CC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BCA4A70"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1B291E5E" w14:textId="77777777" w:rsidTr="00965FF2">
        <w:trPr>
          <w:trHeight w:hRule="exact" w:val="288"/>
        </w:trPr>
        <w:tc>
          <w:tcPr>
            <w:tcW w:w="667" w:type="dxa"/>
            <w:tcBorders>
              <w:top w:val="single" w:sz="4" w:space="0" w:color="auto"/>
              <w:left w:val="single" w:sz="4" w:space="0" w:color="auto"/>
            </w:tcBorders>
            <w:shd w:val="clear" w:color="auto" w:fill="FFFFFF"/>
          </w:tcPr>
          <w:p w14:paraId="6BF99A1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43</w:t>
            </w:r>
          </w:p>
        </w:tc>
        <w:tc>
          <w:tcPr>
            <w:tcW w:w="6888" w:type="dxa"/>
            <w:tcBorders>
              <w:top w:val="single" w:sz="4" w:space="0" w:color="auto"/>
              <w:left w:val="single" w:sz="4" w:space="0" w:color="auto"/>
            </w:tcBorders>
            <w:shd w:val="clear" w:color="auto" w:fill="FFFFFF"/>
          </w:tcPr>
          <w:p w14:paraId="619A5E4B"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Заповедники и заказники лесной зоны</w:t>
            </w:r>
          </w:p>
        </w:tc>
        <w:tc>
          <w:tcPr>
            <w:tcW w:w="898" w:type="dxa"/>
            <w:tcBorders>
              <w:top w:val="single" w:sz="4" w:space="0" w:color="auto"/>
              <w:left w:val="single" w:sz="4" w:space="0" w:color="auto"/>
            </w:tcBorders>
            <w:shd w:val="clear" w:color="auto" w:fill="FFFFFF"/>
          </w:tcPr>
          <w:p w14:paraId="7A204493"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2F3B9BB"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455B0C55" w14:textId="77777777" w:rsidTr="00965FF2">
        <w:trPr>
          <w:trHeight w:hRule="exact" w:val="283"/>
        </w:trPr>
        <w:tc>
          <w:tcPr>
            <w:tcW w:w="667" w:type="dxa"/>
            <w:tcBorders>
              <w:top w:val="single" w:sz="4" w:space="0" w:color="auto"/>
              <w:left w:val="single" w:sz="4" w:space="0" w:color="auto"/>
            </w:tcBorders>
            <w:shd w:val="clear" w:color="auto" w:fill="FFFFFF"/>
          </w:tcPr>
          <w:p w14:paraId="137EB10D"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44</w:t>
            </w:r>
          </w:p>
        </w:tc>
        <w:tc>
          <w:tcPr>
            <w:tcW w:w="6888" w:type="dxa"/>
            <w:tcBorders>
              <w:top w:val="single" w:sz="4" w:space="0" w:color="auto"/>
              <w:left w:val="single" w:sz="4" w:space="0" w:color="auto"/>
            </w:tcBorders>
            <w:shd w:val="clear" w:color="auto" w:fill="FFFFFF"/>
          </w:tcPr>
          <w:p w14:paraId="7E5AFC5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Обобщающий урок</w:t>
            </w:r>
          </w:p>
        </w:tc>
        <w:tc>
          <w:tcPr>
            <w:tcW w:w="898" w:type="dxa"/>
            <w:tcBorders>
              <w:top w:val="single" w:sz="4" w:space="0" w:color="auto"/>
              <w:left w:val="single" w:sz="4" w:space="0" w:color="auto"/>
            </w:tcBorders>
            <w:shd w:val="clear" w:color="auto" w:fill="FFFFFF"/>
          </w:tcPr>
          <w:p w14:paraId="038F6D6D"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30659D94"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787142D5" w14:textId="77777777" w:rsidTr="00965FF2">
        <w:trPr>
          <w:trHeight w:hRule="exact" w:val="288"/>
        </w:trPr>
        <w:tc>
          <w:tcPr>
            <w:tcW w:w="667" w:type="dxa"/>
            <w:tcBorders>
              <w:top w:val="single" w:sz="4" w:space="0" w:color="auto"/>
              <w:left w:val="single" w:sz="4" w:space="0" w:color="auto"/>
            </w:tcBorders>
            <w:shd w:val="clear" w:color="auto" w:fill="FFFFFF"/>
          </w:tcPr>
          <w:p w14:paraId="50F5035A" w14:textId="77777777" w:rsidR="00000000" w:rsidRPr="00EE5E4A" w:rsidRDefault="00000000"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14:paraId="628E71CE"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20"/>
                <w:spacing w:val="0"/>
                <w:sz w:val="24"/>
                <w:szCs w:val="24"/>
              </w:rPr>
              <w:t>Зона степей - 8 часов</w:t>
            </w:r>
          </w:p>
        </w:tc>
        <w:tc>
          <w:tcPr>
            <w:tcW w:w="898" w:type="dxa"/>
            <w:tcBorders>
              <w:top w:val="single" w:sz="4" w:space="0" w:color="auto"/>
              <w:left w:val="single" w:sz="4" w:space="0" w:color="auto"/>
            </w:tcBorders>
            <w:shd w:val="clear" w:color="auto" w:fill="FFFFFF"/>
          </w:tcPr>
          <w:p w14:paraId="0DB0CB13"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526B4635" w14:textId="77777777" w:rsidR="00000000" w:rsidRPr="00EE5E4A" w:rsidRDefault="00000000" w:rsidP="00965FF2">
            <w:pPr>
              <w:jc w:val="both"/>
              <w:rPr>
                <w:rFonts w:ascii="Times New Roman" w:hAnsi="Times New Roman" w:cs="Times New Roman"/>
              </w:rPr>
            </w:pPr>
          </w:p>
        </w:tc>
      </w:tr>
      <w:tr w:rsidR="004E63A1" w14:paraId="2E596A10" w14:textId="77777777" w:rsidTr="00965FF2">
        <w:trPr>
          <w:trHeight w:hRule="exact" w:val="288"/>
        </w:trPr>
        <w:tc>
          <w:tcPr>
            <w:tcW w:w="667" w:type="dxa"/>
            <w:tcBorders>
              <w:top w:val="single" w:sz="4" w:space="0" w:color="auto"/>
              <w:left w:val="single" w:sz="4" w:space="0" w:color="auto"/>
            </w:tcBorders>
            <w:shd w:val="clear" w:color="auto" w:fill="FFFFFF"/>
          </w:tcPr>
          <w:p w14:paraId="2C1DCE9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45</w:t>
            </w:r>
          </w:p>
        </w:tc>
        <w:tc>
          <w:tcPr>
            <w:tcW w:w="6888" w:type="dxa"/>
            <w:tcBorders>
              <w:top w:val="single" w:sz="4" w:space="0" w:color="auto"/>
              <w:left w:val="single" w:sz="4" w:space="0" w:color="auto"/>
            </w:tcBorders>
            <w:shd w:val="clear" w:color="auto" w:fill="FFFFFF"/>
          </w:tcPr>
          <w:p w14:paraId="0E8ADE8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 Реки</w:t>
            </w:r>
          </w:p>
        </w:tc>
        <w:tc>
          <w:tcPr>
            <w:tcW w:w="898" w:type="dxa"/>
            <w:tcBorders>
              <w:top w:val="single" w:sz="4" w:space="0" w:color="auto"/>
              <w:left w:val="single" w:sz="4" w:space="0" w:color="auto"/>
            </w:tcBorders>
            <w:shd w:val="clear" w:color="auto" w:fill="FFFFFF"/>
          </w:tcPr>
          <w:p w14:paraId="0086D36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F69F143"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28B967F0" w14:textId="77777777" w:rsidTr="00965FF2">
        <w:trPr>
          <w:trHeight w:hRule="exact" w:val="283"/>
        </w:trPr>
        <w:tc>
          <w:tcPr>
            <w:tcW w:w="667" w:type="dxa"/>
            <w:tcBorders>
              <w:top w:val="single" w:sz="4" w:space="0" w:color="auto"/>
              <w:left w:val="single" w:sz="4" w:space="0" w:color="auto"/>
            </w:tcBorders>
            <w:shd w:val="clear" w:color="auto" w:fill="FFFFFF"/>
          </w:tcPr>
          <w:p w14:paraId="3746BB2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46</w:t>
            </w:r>
          </w:p>
        </w:tc>
        <w:tc>
          <w:tcPr>
            <w:tcW w:w="6888" w:type="dxa"/>
            <w:tcBorders>
              <w:top w:val="single" w:sz="4" w:space="0" w:color="auto"/>
              <w:left w:val="single" w:sz="4" w:space="0" w:color="auto"/>
            </w:tcBorders>
            <w:shd w:val="clear" w:color="auto" w:fill="FFFFFF"/>
          </w:tcPr>
          <w:p w14:paraId="2F85E09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Растительный мир</w:t>
            </w:r>
          </w:p>
        </w:tc>
        <w:tc>
          <w:tcPr>
            <w:tcW w:w="898" w:type="dxa"/>
            <w:tcBorders>
              <w:top w:val="single" w:sz="4" w:space="0" w:color="auto"/>
              <w:left w:val="single" w:sz="4" w:space="0" w:color="auto"/>
            </w:tcBorders>
            <w:shd w:val="clear" w:color="auto" w:fill="FFFFFF"/>
          </w:tcPr>
          <w:p w14:paraId="3E05E78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38F3A3A"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19F04183" w14:textId="77777777" w:rsidTr="00965FF2">
        <w:trPr>
          <w:trHeight w:hRule="exact" w:val="288"/>
        </w:trPr>
        <w:tc>
          <w:tcPr>
            <w:tcW w:w="667" w:type="dxa"/>
            <w:tcBorders>
              <w:top w:val="single" w:sz="4" w:space="0" w:color="auto"/>
              <w:left w:val="single" w:sz="4" w:space="0" w:color="auto"/>
            </w:tcBorders>
            <w:shd w:val="clear" w:color="auto" w:fill="FFFFFF"/>
          </w:tcPr>
          <w:p w14:paraId="6BD523B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47</w:t>
            </w:r>
          </w:p>
        </w:tc>
        <w:tc>
          <w:tcPr>
            <w:tcW w:w="6888" w:type="dxa"/>
            <w:tcBorders>
              <w:top w:val="single" w:sz="4" w:space="0" w:color="auto"/>
              <w:left w:val="single" w:sz="4" w:space="0" w:color="auto"/>
            </w:tcBorders>
            <w:shd w:val="clear" w:color="auto" w:fill="FFFFFF"/>
          </w:tcPr>
          <w:p w14:paraId="6AC9541D"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Животный мир</w:t>
            </w:r>
          </w:p>
        </w:tc>
        <w:tc>
          <w:tcPr>
            <w:tcW w:w="898" w:type="dxa"/>
            <w:tcBorders>
              <w:top w:val="single" w:sz="4" w:space="0" w:color="auto"/>
              <w:left w:val="single" w:sz="4" w:space="0" w:color="auto"/>
            </w:tcBorders>
            <w:shd w:val="clear" w:color="auto" w:fill="FFFFFF"/>
          </w:tcPr>
          <w:p w14:paraId="48ACD4F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9721DDC" w14:textId="77777777" w:rsidR="00000000" w:rsidRPr="00EE5E4A" w:rsidRDefault="00000000" w:rsidP="00965FF2">
            <w:pPr>
              <w:pStyle w:val="3"/>
              <w:shd w:val="clear" w:color="auto" w:fill="auto"/>
              <w:spacing w:line="240" w:lineRule="auto"/>
              <w:jc w:val="both"/>
              <w:rPr>
                <w:spacing w:val="0"/>
                <w:sz w:val="24"/>
                <w:szCs w:val="24"/>
              </w:rPr>
            </w:pPr>
          </w:p>
        </w:tc>
      </w:tr>
      <w:tr w:rsidR="004E63A1" w14:paraId="067AD98A" w14:textId="77777777" w:rsidTr="00965FF2">
        <w:trPr>
          <w:trHeight w:hRule="exact" w:val="562"/>
        </w:trPr>
        <w:tc>
          <w:tcPr>
            <w:tcW w:w="667" w:type="dxa"/>
            <w:tcBorders>
              <w:top w:val="single" w:sz="4" w:space="0" w:color="auto"/>
              <w:left w:val="single" w:sz="4" w:space="0" w:color="auto"/>
            </w:tcBorders>
            <w:shd w:val="clear" w:color="auto" w:fill="FFFFFF"/>
          </w:tcPr>
          <w:p w14:paraId="310E0819"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48-</w:t>
            </w:r>
          </w:p>
          <w:p w14:paraId="025961D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49</w:t>
            </w:r>
          </w:p>
        </w:tc>
        <w:tc>
          <w:tcPr>
            <w:tcW w:w="6888" w:type="dxa"/>
            <w:tcBorders>
              <w:top w:val="single" w:sz="4" w:space="0" w:color="auto"/>
              <w:left w:val="single" w:sz="4" w:space="0" w:color="auto"/>
            </w:tcBorders>
            <w:shd w:val="clear" w:color="auto" w:fill="FFFFFF"/>
          </w:tcPr>
          <w:p w14:paraId="3A0AC51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898" w:type="dxa"/>
            <w:tcBorders>
              <w:top w:val="single" w:sz="4" w:space="0" w:color="auto"/>
              <w:left w:val="single" w:sz="4" w:space="0" w:color="auto"/>
            </w:tcBorders>
            <w:shd w:val="clear" w:color="auto" w:fill="FFFFFF"/>
          </w:tcPr>
          <w:p w14:paraId="4A37598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8733310" w14:textId="77777777" w:rsidR="00000000" w:rsidRPr="00EE5E4A" w:rsidRDefault="00000000" w:rsidP="00965FF2">
            <w:pPr>
              <w:jc w:val="both"/>
              <w:rPr>
                <w:rFonts w:ascii="Times New Roman" w:hAnsi="Times New Roman" w:cs="Times New Roman"/>
              </w:rPr>
            </w:pPr>
          </w:p>
        </w:tc>
      </w:tr>
      <w:tr w:rsidR="004E63A1" w14:paraId="38145E09" w14:textId="77777777" w:rsidTr="00965FF2">
        <w:trPr>
          <w:trHeight w:hRule="exact" w:val="288"/>
        </w:trPr>
        <w:tc>
          <w:tcPr>
            <w:tcW w:w="667" w:type="dxa"/>
            <w:tcBorders>
              <w:top w:val="single" w:sz="4" w:space="0" w:color="auto"/>
              <w:left w:val="single" w:sz="4" w:space="0" w:color="auto"/>
            </w:tcBorders>
            <w:shd w:val="clear" w:color="auto" w:fill="FFFFFF"/>
          </w:tcPr>
          <w:p w14:paraId="31F825C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50</w:t>
            </w:r>
          </w:p>
        </w:tc>
        <w:tc>
          <w:tcPr>
            <w:tcW w:w="6888" w:type="dxa"/>
            <w:tcBorders>
              <w:top w:val="single" w:sz="4" w:space="0" w:color="auto"/>
              <w:left w:val="single" w:sz="4" w:space="0" w:color="auto"/>
            </w:tcBorders>
            <w:shd w:val="clear" w:color="auto" w:fill="FFFFFF"/>
          </w:tcPr>
          <w:p w14:paraId="17CD0D7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Города: Воронеж, Курск. Оренбург, Омск .</w:t>
            </w:r>
          </w:p>
        </w:tc>
        <w:tc>
          <w:tcPr>
            <w:tcW w:w="898" w:type="dxa"/>
            <w:tcBorders>
              <w:top w:val="single" w:sz="4" w:space="0" w:color="auto"/>
              <w:left w:val="single" w:sz="4" w:space="0" w:color="auto"/>
            </w:tcBorders>
            <w:shd w:val="clear" w:color="auto" w:fill="FFFFFF"/>
          </w:tcPr>
          <w:p w14:paraId="308987F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731AF07" w14:textId="77777777" w:rsidR="00000000" w:rsidRPr="00EE5E4A" w:rsidRDefault="00000000" w:rsidP="00965FF2">
            <w:pPr>
              <w:jc w:val="both"/>
              <w:rPr>
                <w:rFonts w:ascii="Times New Roman" w:hAnsi="Times New Roman" w:cs="Times New Roman"/>
              </w:rPr>
            </w:pPr>
          </w:p>
        </w:tc>
      </w:tr>
      <w:tr w:rsidR="004E63A1" w14:paraId="7C6ACF0C" w14:textId="77777777" w:rsidTr="00965FF2">
        <w:trPr>
          <w:trHeight w:hRule="exact" w:val="283"/>
        </w:trPr>
        <w:tc>
          <w:tcPr>
            <w:tcW w:w="667" w:type="dxa"/>
            <w:tcBorders>
              <w:top w:val="single" w:sz="4" w:space="0" w:color="auto"/>
              <w:left w:val="single" w:sz="4" w:space="0" w:color="auto"/>
            </w:tcBorders>
            <w:shd w:val="clear" w:color="auto" w:fill="FFFFFF"/>
          </w:tcPr>
          <w:p w14:paraId="0068457B"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51</w:t>
            </w:r>
          </w:p>
        </w:tc>
        <w:tc>
          <w:tcPr>
            <w:tcW w:w="6888" w:type="dxa"/>
            <w:tcBorders>
              <w:top w:val="single" w:sz="4" w:space="0" w:color="auto"/>
              <w:left w:val="single" w:sz="4" w:space="0" w:color="auto"/>
            </w:tcBorders>
            <w:shd w:val="clear" w:color="auto" w:fill="FFFFFF"/>
          </w:tcPr>
          <w:p w14:paraId="3B3E3AB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Города: Самара, Саратов, Волгоград</w:t>
            </w:r>
          </w:p>
        </w:tc>
        <w:tc>
          <w:tcPr>
            <w:tcW w:w="898" w:type="dxa"/>
            <w:tcBorders>
              <w:top w:val="single" w:sz="4" w:space="0" w:color="auto"/>
              <w:left w:val="single" w:sz="4" w:space="0" w:color="auto"/>
            </w:tcBorders>
            <w:shd w:val="clear" w:color="auto" w:fill="FFFFFF"/>
          </w:tcPr>
          <w:p w14:paraId="5D5FD081"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3FCED269" w14:textId="77777777" w:rsidR="00000000" w:rsidRPr="00EE5E4A" w:rsidRDefault="00000000" w:rsidP="00965FF2">
            <w:pPr>
              <w:jc w:val="both"/>
              <w:rPr>
                <w:rFonts w:ascii="Times New Roman" w:hAnsi="Times New Roman" w:cs="Times New Roman"/>
              </w:rPr>
            </w:pPr>
          </w:p>
        </w:tc>
      </w:tr>
      <w:tr w:rsidR="004E63A1" w14:paraId="57CB5072" w14:textId="77777777" w:rsidTr="00965FF2">
        <w:trPr>
          <w:trHeight w:hRule="exact" w:val="288"/>
        </w:trPr>
        <w:tc>
          <w:tcPr>
            <w:tcW w:w="667" w:type="dxa"/>
            <w:tcBorders>
              <w:top w:val="single" w:sz="4" w:space="0" w:color="auto"/>
              <w:left w:val="single" w:sz="4" w:space="0" w:color="auto"/>
            </w:tcBorders>
            <w:shd w:val="clear" w:color="auto" w:fill="FFFFFF"/>
          </w:tcPr>
          <w:p w14:paraId="2895F573"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52</w:t>
            </w:r>
          </w:p>
        </w:tc>
        <w:tc>
          <w:tcPr>
            <w:tcW w:w="6888" w:type="dxa"/>
            <w:tcBorders>
              <w:top w:val="single" w:sz="4" w:space="0" w:color="auto"/>
              <w:left w:val="single" w:sz="4" w:space="0" w:color="auto"/>
            </w:tcBorders>
            <w:shd w:val="clear" w:color="auto" w:fill="FFFFFF"/>
          </w:tcPr>
          <w:p w14:paraId="1BF5FA7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Охрана природы зоны степей</w:t>
            </w:r>
          </w:p>
        </w:tc>
        <w:tc>
          <w:tcPr>
            <w:tcW w:w="898" w:type="dxa"/>
            <w:tcBorders>
              <w:top w:val="single" w:sz="4" w:space="0" w:color="auto"/>
              <w:left w:val="single" w:sz="4" w:space="0" w:color="auto"/>
            </w:tcBorders>
            <w:shd w:val="clear" w:color="auto" w:fill="FFFFFF"/>
          </w:tcPr>
          <w:p w14:paraId="4695ADB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77356E09" w14:textId="77777777" w:rsidR="00000000" w:rsidRPr="00EE5E4A" w:rsidRDefault="00000000" w:rsidP="00965FF2">
            <w:pPr>
              <w:jc w:val="both"/>
              <w:rPr>
                <w:rFonts w:ascii="Times New Roman" w:hAnsi="Times New Roman" w:cs="Times New Roman"/>
              </w:rPr>
            </w:pPr>
          </w:p>
        </w:tc>
      </w:tr>
      <w:tr w:rsidR="004E63A1" w14:paraId="5D60C9CE" w14:textId="77777777" w:rsidTr="00965FF2">
        <w:trPr>
          <w:trHeight w:hRule="exact" w:val="288"/>
        </w:trPr>
        <w:tc>
          <w:tcPr>
            <w:tcW w:w="667" w:type="dxa"/>
            <w:tcBorders>
              <w:top w:val="single" w:sz="4" w:space="0" w:color="auto"/>
              <w:left w:val="single" w:sz="4" w:space="0" w:color="auto"/>
            </w:tcBorders>
            <w:shd w:val="clear" w:color="auto" w:fill="FFFFFF"/>
          </w:tcPr>
          <w:p w14:paraId="2DDA04F3" w14:textId="77777777" w:rsidR="00000000" w:rsidRPr="00EE5E4A" w:rsidRDefault="00000000"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14:paraId="1FFCA875"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20"/>
                <w:spacing w:val="0"/>
                <w:sz w:val="24"/>
                <w:szCs w:val="24"/>
              </w:rPr>
              <w:t>IV четверть. Полупустыни и пустыни - 6 часов</w:t>
            </w:r>
          </w:p>
        </w:tc>
        <w:tc>
          <w:tcPr>
            <w:tcW w:w="898" w:type="dxa"/>
            <w:tcBorders>
              <w:top w:val="single" w:sz="4" w:space="0" w:color="auto"/>
              <w:left w:val="single" w:sz="4" w:space="0" w:color="auto"/>
            </w:tcBorders>
            <w:shd w:val="clear" w:color="auto" w:fill="FFFFFF"/>
          </w:tcPr>
          <w:p w14:paraId="3AD7639A"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7414CF47" w14:textId="77777777" w:rsidR="00000000" w:rsidRPr="00EE5E4A" w:rsidRDefault="00000000" w:rsidP="00965FF2">
            <w:pPr>
              <w:jc w:val="both"/>
              <w:rPr>
                <w:rFonts w:ascii="Times New Roman" w:hAnsi="Times New Roman" w:cs="Times New Roman"/>
              </w:rPr>
            </w:pPr>
          </w:p>
        </w:tc>
      </w:tr>
      <w:tr w:rsidR="004E63A1" w14:paraId="0E8B1AEB" w14:textId="77777777" w:rsidTr="00965FF2">
        <w:trPr>
          <w:trHeight w:hRule="exact" w:val="288"/>
        </w:trPr>
        <w:tc>
          <w:tcPr>
            <w:tcW w:w="667" w:type="dxa"/>
            <w:tcBorders>
              <w:top w:val="single" w:sz="4" w:space="0" w:color="auto"/>
              <w:left w:val="single" w:sz="4" w:space="0" w:color="auto"/>
            </w:tcBorders>
            <w:shd w:val="clear" w:color="auto" w:fill="FFFFFF"/>
          </w:tcPr>
          <w:p w14:paraId="652ADD25"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53</w:t>
            </w:r>
          </w:p>
        </w:tc>
        <w:tc>
          <w:tcPr>
            <w:tcW w:w="6888" w:type="dxa"/>
            <w:tcBorders>
              <w:top w:val="single" w:sz="4" w:space="0" w:color="auto"/>
              <w:left w:val="single" w:sz="4" w:space="0" w:color="auto"/>
            </w:tcBorders>
            <w:shd w:val="clear" w:color="auto" w:fill="FFFFFF"/>
          </w:tcPr>
          <w:p w14:paraId="3872B13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w:t>
            </w:r>
          </w:p>
        </w:tc>
        <w:tc>
          <w:tcPr>
            <w:tcW w:w="898" w:type="dxa"/>
            <w:tcBorders>
              <w:top w:val="single" w:sz="4" w:space="0" w:color="auto"/>
              <w:left w:val="single" w:sz="4" w:space="0" w:color="auto"/>
            </w:tcBorders>
            <w:shd w:val="clear" w:color="auto" w:fill="FFFFFF"/>
          </w:tcPr>
          <w:p w14:paraId="2304ECC9"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EFCAD25" w14:textId="77777777" w:rsidR="00000000" w:rsidRPr="00EE5E4A" w:rsidRDefault="00000000" w:rsidP="00965FF2">
            <w:pPr>
              <w:jc w:val="both"/>
              <w:rPr>
                <w:rFonts w:ascii="Times New Roman" w:hAnsi="Times New Roman" w:cs="Times New Roman"/>
              </w:rPr>
            </w:pPr>
          </w:p>
        </w:tc>
      </w:tr>
      <w:tr w:rsidR="004E63A1" w14:paraId="366621D2" w14:textId="77777777" w:rsidTr="00965FF2">
        <w:trPr>
          <w:trHeight w:hRule="exact" w:val="283"/>
        </w:trPr>
        <w:tc>
          <w:tcPr>
            <w:tcW w:w="667" w:type="dxa"/>
            <w:tcBorders>
              <w:top w:val="single" w:sz="4" w:space="0" w:color="auto"/>
              <w:left w:val="single" w:sz="4" w:space="0" w:color="auto"/>
            </w:tcBorders>
            <w:shd w:val="clear" w:color="auto" w:fill="FFFFFF"/>
          </w:tcPr>
          <w:p w14:paraId="09945EE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54</w:t>
            </w:r>
          </w:p>
        </w:tc>
        <w:tc>
          <w:tcPr>
            <w:tcW w:w="6888" w:type="dxa"/>
            <w:tcBorders>
              <w:top w:val="single" w:sz="4" w:space="0" w:color="auto"/>
              <w:left w:val="single" w:sz="4" w:space="0" w:color="auto"/>
            </w:tcBorders>
            <w:shd w:val="clear" w:color="auto" w:fill="FFFFFF"/>
          </w:tcPr>
          <w:p w14:paraId="1C085F0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Климат. Реки. Охрана природы</w:t>
            </w:r>
          </w:p>
        </w:tc>
        <w:tc>
          <w:tcPr>
            <w:tcW w:w="898" w:type="dxa"/>
            <w:tcBorders>
              <w:top w:val="single" w:sz="4" w:space="0" w:color="auto"/>
              <w:left w:val="single" w:sz="4" w:space="0" w:color="auto"/>
            </w:tcBorders>
            <w:shd w:val="clear" w:color="auto" w:fill="FFFFFF"/>
          </w:tcPr>
          <w:p w14:paraId="0831D34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7A84094F" w14:textId="77777777" w:rsidR="00000000" w:rsidRPr="00EE5E4A" w:rsidRDefault="00000000" w:rsidP="00965FF2">
            <w:pPr>
              <w:jc w:val="both"/>
              <w:rPr>
                <w:rFonts w:ascii="Times New Roman" w:hAnsi="Times New Roman" w:cs="Times New Roman"/>
              </w:rPr>
            </w:pPr>
          </w:p>
        </w:tc>
      </w:tr>
      <w:tr w:rsidR="004E63A1" w14:paraId="3933C235" w14:textId="77777777" w:rsidTr="00965FF2">
        <w:trPr>
          <w:trHeight w:hRule="exact" w:val="288"/>
        </w:trPr>
        <w:tc>
          <w:tcPr>
            <w:tcW w:w="667" w:type="dxa"/>
            <w:tcBorders>
              <w:top w:val="single" w:sz="4" w:space="0" w:color="auto"/>
              <w:left w:val="single" w:sz="4" w:space="0" w:color="auto"/>
            </w:tcBorders>
            <w:shd w:val="clear" w:color="auto" w:fill="FFFFFF"/>
          </w:tcPr>
          <w:p w14:paraId="072C548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55</w:t>
            </w:r>
          </w:p>
        </w:tc>
        <w:tc>
          <w:tcPr>
            <w:tcW w:w="6888" w:type="dxa"/>
            <w:tcBorders>
              <w:top w:val="single" w:sz="4" w:space="0" w:color="auto"/>
              <w:left w:val="single" w:sz="4" w:space="0" w:color="auto"/>
            </w:tcBorders>
            <w:shd w:val="clear" w:color="auto" w:fill="FFFFFF"/>
          </w:tcPr>
          <w:p w14:paraId="4AB36D59"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Растительный мир и его охрана</w:t>
            </w:r>
          </w:p>
        </w:tc>
        <w:tc>
          <w:tcPr>
            <w:tcW w:w="898" w:type="dxa"/>
            <w:tcBorders>
              <w:top w:val="single" w:sz="4" w:space="0" w:color="auto"/>
              <w:left w:val="single" w:sz="4" w:space="0" w:color="auto"/>
            </w:tcBorders>
            <w:shd w:val="clear" w:color="auto" w:fill="FFFFFF"/>
          </w:tcPr>
          <w:p w14:paraId="6076D2E9"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9861DD8" w14:textId="77777777" w:rsidR="00000000" w:rsidRPr="00EE5E4A" w:rsidRDefault="00000000" w:rsidP="00965FF2">
            <w:pPr>
              <w:jc w:val="both"/>
              <w:rPr>
                <w:rFonts w:ascii="Times New Roman" w:hAnsi="Times New Roman" w:cs="Times New Roman"/>
              </w:rPr>
            </w:pPr>
          </w:p>
        </w:tc>
      </w:tr>
      <w:tr w:rsidR="004E63A1" w14:paraId="2BB91205" w14:textId="77777777" w:rsidTr="00965FF2">
        <w:trPr>
          <w:trHeight w:hRule="exact" w:val="283"/>
        </w:trPr>
        <w:tc>
          <w:tcPr>
            <w:tcW w:w="667" w:type="dxa"/>
            <w:tcBorders>
              <w:top w:val="single" w:sz="4" w:space="0" w:color="auto"/>
              <w:left w:val="single" w:sz="4" w:space="0" w:color="auto"/>
            </w:tcBorders>
            <w:shd w:val="clear" w:color="auto" w:fill="FFFFFF"/>
          </w:tcPr>
          <w:p w14:paraId="11AE43D3"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56</w:t>
            </w:r>
          </w:p>
        </w:tc>
        <w:tc>
          <w:tcPr>
            <w:tcW w:w="6888" w:type="dxa"/>
            <w:tcBorders>
              <w:top w:val="single" w:sz="4" w:space="0" w:color="auto"/>
              <w:left w:val="single" w:sz="4" w:space="0" w:color="auto"/>
            </w:tcBorders>
            <w:shd w:val="clear" w:color="auto" w:fill="FFFFFF"/>
          </w:tcPr>
          <w:p w14:paraId="656C9D9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Животный мир. Охрана животных</w:t>
            </w:r>
          </w:p>
        </w:tc>
        <w:tc>
          <w:tcPr>
            <w:tcW w:w="898" w:type="dxa"/>
            <w:tcBorders>
              <w:top w:val="single" w:sz="4" w:space="0" w:color="auto"/>
              <w:left w:val="single" w:sz="4" w:space="0" w:color="auto"/>
            </w:tcBorders>
            <w:shd w:val="clear" w:color="auto" w:fill="FFFFFF"/>
          </w:tcPr>
          <w:p w14:paraId="12E67C9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F4601A0" w14:textId="77777777" w:rsidR="00000000" w:rsidRPr="00EE5E4A" w:rsidRDefault="00000000" w:rsidP="00965FF2">
            <w:pPr>
              <w:jc w:val="both"/>
              <w:rPr>
                <w:rFonts w:ascii="Times New Roman" w:hAnsi="Times New Roman" w:cs="Times New Roman"/>
              </w:rPr>
            </w:pPr>
          </w:p>
        </w:tc>
      </w:tr>
      <w:tr w:rsidR="004E63A1" w14:paraId="09ABBD77" w14:textId="77777777" w:rsidTr="00965FF2">
        <w:trPr>
          <w:trHeight w:hRule="exact" w:val="288"/>
        </w:trPr>
        <w:tc>
          <w:tcPr>
            <w:tcW w:w="667" w:type="dxa"/>
            <w:tcBorders>
              <w:top w:val="single" w:sz="4" w:space="0" w:color="auto"/>
              <w:left w:val="single" w:sz="4" w:space="0" w:color="auto"/>
            </w:tcBorders>
            <w:shd w:val="clear" w:color="auto" w:fill="FFFFFF"/>
          </w:tcPr>
          <w:p w14:paraId="75F51AD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57</w:t>
            </w:r>
          </w:p>
        </w:tc>
        <w:tc>
          <w:tcPr>
            <w:tcW w:w="6888" w:type="dxa"/>
            <w:tcBorders>
              <w:top w:val="single" w:sz="4" w:space="0" w:color="auto"/>
              <w:left w:val="single" w:sz="4" w:space="0" w:color="auto"/>
            </w:tcBorders>
            <w:shd w:val="clear" w:color="auto" w:fill="FFFFFF"/>
          </w:tcPr>
          <w:p w14:paraId="571284F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898" w:type="dxa"/>
            <w:tcBorders>
              <w:top w:val="single" w:sz="4" w:space="0" w:color="auto"/>
              <w:left w:val="single" w:sz="4" w:space="0" w:color="auto"/>
            </w:tcBorders>
            <w:shd w:val="clear" w:color="auto" w:fill="FFFFFF"/>
          </w:tcPr>
          <w:p w14:paraId="7C83C4A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661D35F4" w14:textId="77777777" w:rsidR="00000000" w:rsidRPr="00EE5E4A" w:rsidRDefault="00000000" w:rsidP="00965FF2">
            <w:pPr>
              <w:jc w:val="both"/>
              <w:rPr>
                <w:rFonts w:ascii="Times New Roman" w:hAnsi="Times New Roman" w:cs="Times New Roman"/>
              </w:rPr>
            </w:pPr>
          </w:p>
        </w:tc>
      </w:tr>
      <w:tr w:rsidR="004E63A1" w14:paraId="0BB0C36D" w14:textId="77777777" w:rsidTr="00965FF2">
        <w:trPr>
          <w:trHeight w:hRule="exact" w:val="288"/>
        </w:trPr>
        <w:tc>
          <w:tcPr>
            <w:tcW w:w="667" w:type="dxa"/>
            <w:tcBorders>
              <w:top w:val="single" w:sz="4" w:space="0" w:color="auto"/>
              <w:left w:val="single" w:sz="4" w:space="0" w:color="auto"/>
            </w:tcBorders>
            <w:shd w:val="clear" w:color="auto" w:fill="FFFFFF"/>
          </w:tcPr>
          <w:p w14:paraId="1C904052"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58</w:t>
            </w:r>
          </w:p>
        </w:tc>
        <w:tc>
          <w:tcPr>
            <w:tcW w:w="6888" w:type="dxa"/>
            <w:tcBorders>
              <w:top w:val="single" w:sz="4" w:space="0" w:color="auto"/>
              <w:left w:val="single" w:sz="4" w:space="0" w:color="auto"/>
            </w:tcBorders>
            <w:shd w:val="clear" w:color="auto" w:fill="FFFFFF"/>
          </w:tcPr>
          <w:p w14:paraId="65004535"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Города: Астрахань, Элиста</w:t>
            </w:r>
          </w:p>
        </w:tc>
        <w:tc>
          <w:tcPr>
            <w:tcW w:w="898" w:type="dxa"/>
            <w:tcBorders>
              <w:top w:val="single" w:sz="4" w:space="0" w:color="auto"/>
              <w:left w:val="single" w:sz="4" w:space="0" w:color="auto"/>
            </w:tcBorders>
            <w:shd w:val="clear" w:color="auto" w:fill="FFFFFF"/>
          </w:tcPr>
          <w:p w14:paraId="566BDDA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323B3AE" w14:textId="77777777" w:rsidR="00000000" w:rsidRPr="00EE5E4A" w:rsidRDefault="00000000" w:rsidP="00965FF2">
            <w:pPr>
              <w:jc w:val="both"/>
              <w:rPr>
                <w:rFonts w:ascii="Times New Roman" w:hAnsi="Times New Roman" w:cs="Times New Roman"/>
              </w:rPr>
            </w:pPr>
          </w:p>
        </w:tc>
      </w:tr>
      <w:tr w:rsidR="004E63A1" w14:paraId="77E59406" w14:textId="77777777" w:rsidTr="00965FF2">
        <w:trPr>
          <w:trHeight w:hRule="exact" w:val="283"/>
        </w:trPr>
        <w:tc>
          <w:tcPr>
            <w:tcW w:w="667" w:type="dxa"/>
            <w:tcBorders>
              <w:top w:val="single" w:sz="4" w:space="0" w:color="auto"/>
              <w:left w:val="single" w:sz="4" w:space="0" w:color="auto"/>
            </w:tcBorders>
            <w:shd w:val="clear" w:color="auto" w:fill="FFFFFF"/>
          </w:tcPr>
          <w:p w14:paraId="1745DC55" w14:textId="77777777" w:rsidR="00000000" w:rsidRPr="00EE5E4A" w:rsidRDefault="00000000"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14:paraId="6E226808"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20"/>
                <w:spacing w:val="0"/>
                <w:sz w:val="24"/>
                <w:szCs w:val="24"/>
              </w:rPr>
              <w:t>Зона субтропиков</w:t>
            </w:r>
          </w:p>
        </w:tc>
        <w:tc>
          <w:tcPr>
            <w:tcW w:w="898" w:type="dxa"/>
            <w:tcBorders>
              <w:top w:val="single" w:sz="4" w:space="0" w:color="auto"/>
              <w:left w:val="single" w:sz="4" w:space="0" w:color="auto"/>
            </w:tcBorders>
            <w:shd w:val="clear" w:color="auto" w:fill="FFFFFF"/>
          </w:tcPr>
          <w:p w14:paraId="38FDF095"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01035521" w14:textId="77777777" w:rsidR="00000000" w:rsidRPr="00EE5E4A" w:rsidRDefault="00000000" w:rsidP="00965FF2">
            <w:pPr>
              <w:jc w:val="both"/>
              <w:rPr>
                <w:rFonts w:ascii="Times New Roman" w:hAnsi="Times New Roman" w:cs="Times New Roman"/>
              </w:rPr>
            </w:pPr>
          </w:p>
        </w:tc>
      </w:tr>
      <w:tr w:rsidR="004E63A1" w14:paraId="36FCB2AB" w14:textId="77777777" w:rsidTr="00965FF2">
        <w:trPr>
          <w:trHeight w:hRule="exact" w:val="566"/>
        </w:trPr>
        <w:tc>
          <w:tcPr>
            <w:tcW w:w="667" w:type="dxa"/>
            <w:tcBorders>
              <w:top w:val="single" w:sz="4" w:space="0" w:color="auto"/>
              <w:left w:val="single" w:sz="4" w:space="0" w:color="auto"/>
            </w:tcBorders>
            <w:shd w:val="clear" w:color="auto" w:fill="FFFFFF"/>
          </w:tcPr>
          <w:p w14:paraId="3D6C9D7F"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59</w:t>
            </w:r>
          </w:p>
        </w:tc>
        <w:tc>
          <w:tcPr>
            <w:tcW w:w="6888" w:type="dxa"/>
            <w:tcBorders>
              <w:top w:val="single" w:sz="4" w:space="0" w:color="auto"/>
              <w:left w:val="single" w:sz="4" w:space="0" w:color="auto"/>
            </w:tcBorders>
            <w:shd w:val="clear" w:color="auto" w:fill="FFFFFF"/>
          </w:tcPr>
          <w:p w14:paraId="0AE2E523"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Положение на карте. Поверхность, климат, растительный мир. Охрана природы</w:t>
            </w:r>
          </w:p>
        </w:tc>
        <w:tc>
          <w:tcPr>
            <w:tcW w:w="898" w:type="dxa"/>
            <w:tcBorders>
              <w:top w:val="single" w:sz="4" w:space="0" w:color="auto"/>
              <w:left w:val="single" w:sz="4" w:space="0" w:color="auto"/>
            </w:tcBorders>
            <w:shd w:val="clear" w:color="auto" w:fill="FFFFFF"/>
          </w:tcPr>
          <w:p w14:paraId="3D7D1494"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28B59B2" w14:textId="77777777" w:rsidR="00000000" w:rsidRPr="00EE5E4A" w:rsidRDefault="00000000" w:rsidP="00965FF2">
            <w:pPr>
              <w:jc w:val="both"/>
              <w:rPr>
                <w:rFonts w:ascii="Times New Roman" w:hAnsi="Times New Roman" w:cs="Times New Roman"/>
              </w:rPr>
            </w:pPr>
          </w:p>
        </w:tc>
      </w:tr>
      <w:tr w:rsidR="004E63A1" w14:paraId="3C23A5AC" w14:textId="77777777" w:rsidTr="00965FF2">
        <w:trPr>
          <w:trHeight w:hRule="exact" w:val="562"/>
        </w:trPr>
        <w:tc>
          <w:tcPr>
            <w:tcW w:w="667" w:type="dxa"/>
            <w:tcBorders>
              <w:top w:val="single" w:sz="4" w:space="0" w:color="auto"/>
              <w:left w:val="single" w:sz="4" w:space="0" w:color="auto"/>
            </w:tcBorders>
            <w:shd w:val="clear" w:color="auto" w:fill="FFFFFF"/>
          </w:tcPr>
          <w:p w14:paraId="175F1C06"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60</w:t>
            </w:r>
          </w:p>
        </w:tc>
        <w:tc>
          <w:tcPr>
            <w:tcW w:w="6888" w:type="dxa"/>
            <w:tcBorders>
              <w:top w:val="single" w:sz="4" w:space="0" w:color="auto"/>
              <w:left w:val="single" w:sz="4" w:space="0" w:color="auto"/>
            </w:tcBorders>
            <w:shd w:val="clear" w:color="auto" w:fill="FFFFFF"/>
          </w:tcPr>
          <w:p w14:paraId="36C2CAC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Курортное хозяйство. Население и его занятие. Города-курорты: Сочи, Анапа, Туапсе</w:t>
            </w:r>
          </w:p>
        </w:tc>
        <w:tc>
          <w:tcPr>
            <w:tcW w:w="898" w:type="dxa"/>
            <w:tcBorders>
              <w:top w:val="single" w:sz="4" w:space="0" w:color="auto"/>
              <w:left w:val="single" w:sz="4" w:space="0" w:color="auto"/>
            </w:tcBorders>
            <w:shd w:val="clear" w:color="auto" w:fill="FFFFFF"/>
          </w:tcPr>
          <w:p w14:paraId="69E906E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2BBAE659" w14:textId="77777777" w:rsidR="00000000" w:rsidRPr="00EE5E4A" w:rsidRDefault="00000000" w:rsidP="00965FF2">
            <w:pPr>
              <w:jc w:val="both"/>
              <w:rPr>
                <w:rFonts w:ascii="Times New Roman" w:hAnsi="Times New Roman" w:cs="Times New Roman"/>
              </w:rPr>
            </w:pPr>
          </w:p>
        </w:tc>
      </w:tr>
      <w:tr w:rsidR="004E63A1" w14:paraId="3D63DD55" w14:textId="77777777" w:rsidTr="00965FF2">
        <w:trPr>
          <w:trHeight w:hRule="exact" w:val="288"/>
        </w:trPr>
        <w:tc>
          <w:tcPr>
            <w:tcW w:w="667" w:type="dxa"/>
            <w:tcBorders>
              <w:top w:val="single" w:sz="4" w:space="0" w:color="auto"/>
              <w:left w:val="single" w:sz="4" w:space="0" w:color="auto"/>
            </w:tcBorders>
            <w:shd w:val="clear" w:color="auto" w:fill="FFFFFF"/>
          </w:tcPr>
          <w:p w14:paraId="3E9779F2" w14:textId="77777777" w:rsidR="00000000" w:rsidRPr="00EE5E4A" w:rsidRDefault="00000000"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14:paraId="542E172C" w14:textId="77777777" w:rsidR="00000000" w:rsidRPr="00EE5E4A" w:rsidRDefault="00000000" w:rsidP="00965FF2">
            <w:pPr>
              <w:pStyle w:val="3"/>
              <w:shd w:val="clear" w:color="auto" w:fill="auto"/>
              <w:spacing w:line="240" w:lineRule="auto"/>
              <w:jc w:val="center"/>
              <w:rPr>
                <w:spacing w:val="0"/>
                <w:sz w:val="24"/>
                <w:szCs w:val="24"/>
              </w:rPr>
            </w:pPr>
            <w:r w:rsidRPr="00EE5E4A">
              <w:rPr>
                <w:rStyle w:val="10pt0pt20"/>
                <w:spacing w:val="0"/>
                <w:sz w:val="24"/>
                <w:szCs w:val="24"/>
              </w:rPr>
              <w:t>Высотная поясность - 6 часов</w:t>
            </w:r>
          </w:p>
        </w:tc>
        <w:tc>
          <w:tcPr>
            <w:tcW w:w="898" w:type="dxa"/>
            <w:tcBorders>
              <w:top w:val="single" w:sz="4" w:space="0" w:color="auto"/>
              <w:left w:val="single" w:sz="4" w:space="0" w:color="auto"/>
            </w:tcBorders>
            <w:shd w:val="clear" w:color="auto" w:fill="FFFFFF"/>
          </w:tcPr>
          <w:p w14:paraId="073BE029" w14:textId="77777777" w:rsidR="00000000" w:rsidRPr="00EE5E4A" w:rsidRDefault="00000000"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14:paraId="1F132AF6" w14:textId="77777777" w:rsidR="00000000" w:rsidRPr="00EE5E4A" w:rsidRDefault="00000000" w:rsidP="00965FF2">
            <w:pPr>
              <w:jc w:val="both"/>
              <w:rPr>
                <w:rFonts w:ascii="Times New Roman" w:hAnsi="Times New Roman" w:cs="Times New Roman"/>
              </w:rPr>
            </w:pPr>
          </w:p>
        </w:tc>
      </w:tr>
      <w:tr w:rsidR="004E63A1" w14:paraId="40595DE0" w14:textId="77777777" w:rsidTr="00965FF2">
        <w:trPr>
          <w:trHeight w:hRule="exact" w:val="283"/>
        </w:trPr>
        <w:tc>
          <w:tcPr>
            <w:tcW w:w="667" w:type="dxa"/>
            <w:tcBorders>
              <w:top w:val="single" w:sz="4" w:space="0" w:color="auto"/>
              <w:left w:val="single" w:sz="4" w:space="0" w:color="auto"/>
            </w:tcBorders>
            <w:shd w:val="clear" w:color="auto" w:fill="FFFFFF"/>
          </w:tcPr>
          <w:p w14:paraId="3B2EE809"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61</w:t>
            </w:r>
          </w:p>
        </w:tc>
        <w:tc>
          <w:tcPr>
            <w:tcW w:w="6888" w:type="dxa"/>
            <w:tcBorders>
              <w:top w:val="single" w:sz="4" w:space="0" w:color="auto"/>
              <w:left w:val="single" w:sz="4" w:space="0" w:color="auto"/>
            </w:tcBorders>
            <w:shd w:val="clear" w:color="auto" w:fill="FFFFFF"/>
          </w:tcPr>
          <w:p w14:paraId="1188792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климат и полезные ископаемые</w:t>
            </w:r>
          </w:p>
        </w:tc>
        <w:tc>
          <w:tcPr>
            <w:tcW w:w="898" w:type="dxa"/>
            <w:tcBorders>
              <w:top w:val="single" w:sz="4" w:space="0" w:color="auto"/>
              <w:left w:val="single" w:sz="4" w:space="0" w:color="auto"/>
            </w:tcBorders>
            <w:shd w:val="clear" w:color="auto" w:fill="FFFFFF"/>
          </w:tcPr>
          <w:p w14:paraId="3B9CF635"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F9E20B4" w14:textId="77777777" w:rsidR="00000000" w:rsidRPr="00EE5E4A" w:rsidRDefault="00000000" w:rsidP="00965FF2">
            <w:pPr>
              <w:jc w:val="both"/>
              <w:rPr>
                <w:rFonts w:ascii="Times New Roman" w:hAnsi="Times New Roman" w:cs="Times New Roman"/>
              </w:rPr>
            </w:pPr>
          </w:p>
        </w:tc>
      </w:tr>
      <w:tr w:rsidR="004E63A1" w14:paraId="540C7A4A" w14:textId="77777777" w:rsidTr="00965FF2">
        <w:trPr>
          <w:trHeight w:hRule="exact" w:val="288"/>
        </w:trPr>
        <w:tc>
          <w:tcPr>
            <w:tcW w:w="667" w:type="dxa"/>
            <w:tcBorders>
              <w:top w:val="single" w:sz="4" w:space="0" w:color="auto"/>
              <w:left w:val="single" w:sz="4" w:space="0" w:color="auto"/>
            </w:tcBorders>
            <w:shd w:val="clear" w:color="auto" w:fill="FFFFFF"/>
          </w:tcPr>
          <w:p w14:paraId="3F7334F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62</w:t>
            </w:r>
          </w:p>
        </w:tc>
        <w:tc>
          <w:tcPr>
            <w:tcW w:w="6888" w:type="dxa"/>
            <w:tcBorders>
              <w:top w:val="single" w:sz="4" w:space="0" w:color="auto"/>
              <w:left w:val="single" w:sz="4" w:space="0" w:color="auto"/>
            </w:tcBorders>
            <w:shd w:val="clear" w:color="auto" w:fill="FFFFFF"/>
          </w:tcPr>
          <w:p w14:paraId="41C3B25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Особенности природы и хозяйства Северного Кавказа</w:t>
            </w:r>
          </w:p>
        </w:tc>
        <w:tc>
          <w:tcPr>
            <w:tcW w:w="898" w:type="dxa"/>
            <w:tcBorders>
              <w:top w:val="single" w:sz="4" w:space="0" w:color="auto"/>
              <w:left w:val="single" w:sz="4" w:space="0" w:color="auto"/>
            </w:tcBorders>
            <w:shd w:val="clear" w:color="auto" w:fill="FFFFFF"/>
          </w:tcPr>
          <w:p w14:paraId="0B9E49F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52885AB4" w14:textId="77777777" w:rsidR="00000000" w:rsidRPr="00EE5E4A" w:rsidRDefault="00000000" w:rsidP="00965FF2">
            <w:pPr>
              <w:jc w:val="both"/>
              <w:rPr>
                <w:rFonts w:ascii="Times New Roman" w:hAnsi="Times New Roman" w:cs="Times New Roman"/>
              </w:rPr>
            </w:pPr>
          </w:p>
        </w:tc>
      </w:tr>
      <w:tr w:rsidR="004E63A1" w14:paraId="0BD8E254" w14:textId="77777777" w:rsidTr="00965FF2">
        <w:trPr>
          <w:trHeight w:hRule="exact" w:val="288"/>
        </w:trPr>
        <w:tc>
          <w:tcPr>
            <w:tcW w:w="667" w:type="dxa"/>
            <w:tcBorders>
              <w:top w:val="single" w:sz="4" w:space="0" w:color="auto"/>
              <w:left w:val="single" w:sz="4" w:space="0" w:color="auto"/>
            </w:tcBorders>
            <w:shd w:val="clear" w:color="auto" w:fill="FFFFFF"/>
          </w:tcPr>
          <w:p w14:paraId="7DBC4CF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63</w:t>
            </w:r>
          </w:p>
        </w:tc>
        <w:tc>
          <w:tcPr>
            <w:tcW w:w="6888" w:type="dxa"/>
            <w:tcBorders>
              <w:top w:val="single" w:sz="4" w:space="0" w:color="auto"/>
              <w:left w:val="single" w:sz="4" w:space="0" w:color="auto"/>
            </w:tcBorders>
            <w:shd w:val="clear" w:color="auto" w:fill="FFFFFF"/>
          </w:tcPr>
          <w:p w14:paraId="3BE25329"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Экономические проблемы. Города Урала</w:t>
            </w:r>
          </w:p>
        </w:tc>
        <w:tc>
          <w:tcPr>
            <w:tcW w:w="898" w:type="dxa"/>
            <w:tcBorders>
              <w:top w:val="single" w:sz="4" w:space="0" w:color="auto"/>
              <w:left w:val="single" w:sz="4" w:space="0" w:color="auto"/>
            </w:tcBorders>
            <w:shd w:val="clear" w:color="auto" w:fill="FFFFFF"/>
          </w:tcPr>
          <w:p w14:paraId="749D3038"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4D4FDCDD" w14:textId="77777777" w:rsidR="00000000" w:rsidRPr="00EE5E4A" w:rsidRDefault="00000000" w:rsidP="00965FF2">
            <w:pPr>
              <w:jc w:val="both"/>
              <w:rPr>
                <w:rFonts w:ascii="Times New Roman" w:hAnsi="Times New Roman" w:cs="Times New Roman"/>
              </w:rPr>
            </w:pPr>
          </w:p>
        </w:tc>
      </w:tr>
      <w:tr w:rsidR="004E63A1" w14:paraId="00D860E1" w14:textId="77777777" w:rsidTr="00965FF2">
        <w:trPr>
          <w:trHeight w:hRule="exact" w:val="288"/>
        </w:trPr>
        <w:tc>
          <w:tcPr>
            <w:tcW w:w="667" w:type="dxa"/>
            <w:tcBorders>
              <w:top w:val="single" w:sz="4" w:space="0" w:color="auto"/>
              <w:left w:val="single" w:sz="4" w:space="0" w:color="auto"/>
            </w:tcBorders>
            <w:shd w:val="clear" w:color="auto" w:fill="FFFFFF"/>
          </w:tcPr>
          <w:p w14:paraId="1A6F746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64</w:t>
            </w:r>
          </w:p>
        </w:tc>
        <w:tc>
          <w:tcPr>
            <w:tcW w:w="6888" w:type="dxa"/>
            <w:tcBorders>
              <w:top w:val="single" w:sz="4" w:space="0" w:color="auto"/>
              <w:left w:val="single" w:sz="4" w:space="0" w:color="auto"/>
            </w:tcBorders>
            <w:shd w:val="clear" w:color="auto" w:fill="FFFFFF"/>
          </w:tcPr>
          <w:p w14:paraId="40D15CA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Алтайские горы. Хозяйство, население, города</w:t>
            </w:r>
          </w:p>
        </w:tc>
        <w:tc>
          <w:tcPr>
            <w:tcW w:w="898" w:type="dxa"/>
            <w:tcBorders>
              <w:top w:val="single" w:sz="4" w:space="0" w:color="auto"/>
              <w:left w:val="single" w:sz="4" w:space="0" w:color="auto"/>
            </w:tcBorders>
            <w:shd w:val="clear" w:color="auto" w:fill="FFFFFF"/>
          </w:tcPr>
          <w:p w14:paraId="3ADB2B5C"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051B3BF9" w14:textId="77777777" w:rsidR="00000000" w:rsidRPr="00EE5E4A" w:rsidRDefault="00000000" w:rsidP="00965FF2">
            <w:pPr>
              <w:jc w:val="both"/>
              <w:rPr>
                <w:rFonts w:ascii="Times New Roman" w:hAnsi="Times New Roman" w:cs="Times New Roman"/>
              </w:rPr>
            </w:pPr>
          </w:p>
        </w:tc>
      </w:tr>
      <w:tr w:rsidR="004E63A1" w14:paraId="5E8CD1F7" w14:textId="77777777" w:rsidTr="00965FF2">
        <w:trPr>
          <w:trHeight w:hRule="exact" w:val="283"/>
        </w:trPr>
        <w:tc>
          <w:tcPr>
            <w:tcW w:w="667" w:type="dxa"/>
            <w:tcBorders>
              <w:top w:val="single" w:sz="4" w:space="0" w:color="auto"/>
              <w:left w:val="single" w:sz="4" w:space="0" w:color="auto"/>
            </w:tcBorders>
            <w:shd w:val="clear" w:color="auto" w:fill="FFFFFF"/>
          </w:tcPr>
          <w:p w14:paraId="08094BAB"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65</w:t>
            </w:r>
          </w:p>
        </w:tc>
        <w:tc>
          <w:tcPr>
            <w:tcW w:w="6888" w:type="dxa"/>
            <w:tcBorders>
              <w:top w:val="single" w:sz="4" w:space="0" w:color="auto"/>
              <w:left w:val="single" w:sz="4" w:space="0" w:color="auto"/>
            </w:tcBorders>
            <w:shd w:val="clear" w:color="auto" w:fill="FFFFFF"/>
          </w:tcPr>
          <w:p w14:paraId="67A88DE0"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Горы Восточной Сибири. Города, население, охрана природы</w:t>
            </w:r>
          </w:p>
        </w:tc>
        <w:tc>
          <w:tcPr>
            <w:tcW w:w="898" w:type="dxa"/>
            <w:tcBorders>
              <w:top w:val="single" w:sz="4" w:space="0" w:color="auto"/>
              <w:left w:val="single" w:sz="4" w:space="0" w:color="auto"/>
            </w:tcBorders>
            <w:shd w:val="clear" w:color="auto" w:fill="FFFFFF"/>
          </w:tcPr>
          <w:p w14:paraId="4857BCE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14:paraId="68F6C913" w14:textId="77777777" w:rsidR="00000000" w:rsidRPr="00EE5E4A" w:rsidRDefault="00000000" w:rsidP="00965FF2">
            <w:pPr>
              <w:jc w:val="both"/>
              <w:rPr>
                <w:rFonts w:ascii="Times New Roman" w:hAnsi="Times New Roman" w:cs="Times New Roman"/>
              </w:rPr>
            </w:pPr>
          </w:p>
        </w:tc>
      </w:tr>
      <w:tr w:rsidR="004E63A1" w14:paraId="5985113B" w14:textId="77777777" w:rsidTr="00965FF2">
        <w:trPr>
          <w:trHeight w:hRule="exact" w:val="302"/>
        </w:trPr>
        <w:tc>
          <w:tcPr>
            <w:tcW w:w="667" w:type="dxa"/>
            <w:tcBorders>
              <w:top w:val="single" w:sz="4" w:space="0" w:color="auto"/>
              <w:left w:val="single" w:sz="4" w:space="0" w:color="auto"/>
              <w:bottom w:val="single" w:sz="4" w:space="0" w:color="auto"/>
            </w:tcBorders>
            <w:shd w:val="clear" w:color="auto" w:fill="FFFFFF"/>
          </w:tcPr>
          <w:p w14:paraId="5B5FD86E"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66</w:t>
            </w:r>
          </w:p>
        </w:tc>
        <w:tc>
          <w:tcPr>
            <w:tcW w:w="6888" w:type="dxa"/>
            <w:tcBorders>
              <w:top w:val="single" w:sz="4" w:space="0" w:color="auto"/>
              <w:left w:val="single" w:sz="4" w:space="0" w:color="auto"/>
              <w:bottom w:val="single" w:sz="4" w:space="0" w:color="auto"/>
            </w:tcBorders>
            <w:shd w:val="clear" w:color="auto" w:fill="FFFFFF"/>
          </w:tcPr>
          <w:p w14:paraId="06FEDCCA"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Обобщающий урок по географии России</w:t>
            </w:r>
          </w:p>
        </w:tc>
        <w:tc>
          <w:tcPr>
            <w:tcW w:w="898" w:type="dxa"/>
            <w:tcBorders>
              <w:top w:val="single" w:sz="4" w:space="0" w:color="auto"/>
              <w:left w:val="single" w:sz="4" w:space="0" w:color="auto"/>
              <w:bottom w:val="single" w:sz="4" w:space="0" w:color="auto"/>
            </w:tcBorders>
            <w:shd w:val="clear" w:color="auto" w:fill="FFFFFF"/>
          </w:tcPr>
          <w:p w14:paraId="7A68E947" w14:textId="77777777" w:rsidR="00000000" w:rsidRPr="00EE5E4A" w:rsidRDefault="00000000"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14:paraId="25CA35F7" w14:textId="77777777" w:rsidR="00000000" w:rsidRPr="00EE5E4A" w:rsidRDefault="00000000" w:rsidP="00965FF2">
            <w:pPr>
              <w:jc w:val="both"/>
              <w:rPr>
                <w:rFonts w:ascii="Times New Roman" w:hAnsi="Times New Roman" w:cs="Times New Roman"/>
              </w:rPr>
            </w:pPr>
          </w:p>
        </w:tc>
      </w:tr>
    </w:tbl>
    <w:p w14:paraId="60F2EFBB" w14:textId="77777777" w:rsidR="00000000" w:rsidRDefault="00000000" w:rsidP="000C4237">
      <w:pPr>
        <w:jc w:val="both"/>
        <w:rPr>
          <w:rFonts w:ascii="Times New Roman" w:hAnsi="Times New Roman" w:cs="Times New Roman"/>
          <w:lang w:val="en-US"/>
        </w:rPr>
      </w:pPr>
    </w:p>
    <w:p w14:paraId="62E3B6F7" w14:textId="77777777" w:rsidR="00000000" w:rsidRDefault="00000000" w:rsidP="005A2FBE">
      <w:pPr>
        <w:jc w:val="both"/>
        <w:rPr>
          <w:rFonts w:ascii="Times New Roman" w:hAnsi="Times New Roman" w:cs="Times New Roman"/>
          <w:lang w:val="en-US"/>
        </w:rPr>
      </w:pPr>
    </w:p>
    <w:bookmarkEnd w:id="2"/>
    <w:p w14:paraId="54EF205C" w14:textId="77777777" w:rsidR="00000000" w:rsidRDefault="00000000" w:rsidP="005A2FBE">
      <w:pPr>
        <w:jc w:val="both"/>
        <w:rPr>
          <w:rFonts w:ascii="Times New Roman" w:hAnsi="Times New Roman" w:cs="Times New Roman"/>
          <w:lang w:val="en-US"/>
        </w:rPr>
      </w:pPr>
    </w:p>
    <w:p w14:paraId="74B94236" w14:textId="77777777" w:rsidR="00000000" w:rsidRDefault="00000000" w:rsidP="005A2FBE">
      <w:pPr>
        <w:jc w:val="both"/>
        <w:rPr>
          <w:rFonts w:ascii="Times New Roman" w:hAnsi="Times New Roman" w:cs="Times New Roman"/>
          <w:lang w:val="en-US"/>
        </w:rPr>
      </w:pPr>
    </w:p>
    <w:p w14:paraId="022DF4D4" w14:textId="77777777" w:rsidR="00000000" w:rsidRPr="00EE5E4A" w:rsidRDefault="00000000" w:rsidP="00965FF2">
      <w:pPr>
        <w:pStyle w:val="a7"/>
        <w:shd w:val="clear" w:color="auto" w:fill="auto"/>
        <w:spacing w:line="240" w:lineRule="auto"/>
        <w:jc w:val="center"/>
        <w:rPr>
          <w:spacing w:val="0"/>
          <w:sz w:val="24"/>
          <w:szCs w:val="24"/>
        </w:rPr>
      </w:pPr>
      <w:r w:rsidRPr="00EE5E4A">
        <w:rPr>
          <w:spacing w:val="0"/>
          <w:sz w:val="24"/>
          <w:szCs w:val="24"/>
        </w:rPr>
        <w:t>Межпредметные связи:</w:t>
      </w:r>
    </w:p>
    <w:p w14:paraId="38160903" w14:textId="77777777" w:rsidR="00000000" w:rsidRPr="00EE5E4A" w:rsidRDefault="00000000" w:rsidP="00965FF2">
      <w:pPr>
        <w:pStyle w:val="3"/>
        <w:shd w:val="clear" w:color="auto" w:fill="auto"/>
        <w:spacing w:line="240" w:lineRule="auto"/>
        <w:jc w:val="both"/>
        <w:rPr>
          <w:spacing w:val="0"/>
          <w:sz w:val="24"/>
          <w:szCs w:val="24"/>
        </w:rPr>
      </w:pPr>
      <w:r w:rsidRPr="00EE5E4A">
        <w:rPr>
          <w:rStyle w:val="55pt"/>
          <w:spacing w:val="0"/>
          <w:sz w:val="24"/>
          <w:szCs w:val="24"/>
        </w:rPr>
        <w:t>Естествознание</w:t>
      </w:r>
      <w:r w:rsidRPr="00EE5E4A">
        <w:rPr>
          <w:rStyle w:val="8pt0pt0"/>
          <w:sz w:val="24"/>
          <w:szCs w:val="24"/>
        </w:rPr>
        <w:t>:</w:t>
      </w:r>
      <w:r w:rsidRPr="00EE5E4A">
        <w:rPr>
          <w:spacing w:val="0"/>
          <w:sz w:val="24"/>
          <w:szCs w:val="24"/>
        </w:rPr>
        <w:t xml:space="preserve"> почвы, полезные ископаемые, использование воды в промышленности сельском хозяйстве, охрана вод, разнообразие растительного мира, охрана растений. </w:t>
      </w:r>
      <w:r w:rsidRPr="00EE5E4A">
        <w:rPr>
          <w:rStyle w:val="55pt"/>
          <w:spacing w:val="0"/>
          <w:sz w:val="24"/>
          <w:szCs w:val="24"/>
        </w:rPr>
        <w:t>Природоведение</w:t>
      </w:r>
      <w:r w:rsidRPr="00EE5E4A">
        <w:rPr>
          <w:spacing w:val="0"/>
          <w:sz w:val="24"/>
          <w:szCs w:val="24"/>
        </w:rPr>
        <w:t>: Города нашей Родины.</w:t>
      </w:r>
    </w:p>
    <w:p w14:paraId="40648113" w14:textId="77777777" w:rsidR="00000000" w:rsidRPr="00EE5E4A" w:rsidRDefault="00000000" w:rsidP="00965FF2">
      <w:pPr>
        <w:pStyle w:val="3"/>
        <w:shd w:val="clear" w:color="auto" w:fill="auto"/>
        <w:spacing w:line="240" w:lineRule="auto"/>
        <w:jc w:val="both"/>
        <w:rPr>
          <w:spacing w:val="0"/>
          <w:sz w:val="24"/>
          <w:szCs w:val="24"/>
        </w:rPr>
      </w:pPr>
      <w:r w:rsidRPr="00EE5E4A">
        <w:rPr>
          <w:rStyle w:val="55pt"/>
          <w:spacing w:val="0"/>
          <w:sz w:val="24"/>
          <w:szCs w:val="24"/>
        </w:rPr>
        <w:t>Столярное дело:</w:t>
      </w:r>
      <w:r w:rsidRPr="00EE5E4A">
        <w:rPr>
          <w:rStyle w:val="55pt0pt00"/>
          <w:sz w:val="24"/>
          <w:szCs w:val="24"/>
        </w:rPr>
        <w:t xml:space="preserve"> </w:t>
      </w:r>
      <w:r w:rsidRPr="00EE5E4A">
        <w:rPr>
          <w:spacing w:val="0"/>
          <w:sz w:val="24"/>
          <w:szCs w:val="24"/>
        </w:rPr>
        <w:t>свойства древесины.</w:t>
      </w:r>
    </w:p>
    <w:p w14:paraId="6AB87D3B" w14:textId="77777777" w:rsidR="00000000" w:rsidRPr="00EE5E4A" w:rsidRDefault="00000000" w:rsidP="00965FF2">
      <w:pPr>
        <w:pStyle w:val="3"/>
        <w:shd w:val="clear" w:color="auto" w:fill="auto"/>
        <w:spacing w:line="240" w:lineRule="auto"/>
        <w:jc w:val="both"/>
        <w:rPr>
          <w:spacing w:val="0"/>
          <w:sz w:val="24"/>
          <w:szCs w:val="24"/>
        </w:rPr>
      </w:pPr>
      <w:r w:rsidRPr="00EE5E4A">
        <w:rPr>
          <w:rStyle w:val="55pt"/>
          <w:spacing w:val="0"/>
          <w:sz w:val="24"/>
          <w:szCs w:val="24"/>
        </w:rPr>
        <w:t>Слесарное дело</w:t>
      </w:r>
      <w:r w:rsidRPr="00EE5E4A">
        <w:rPr>
          <w:spacing w:val="0"/>
          <w:sz w:val="24"/>
          <w:szCs w:val="24"/>
        </w:rPr>
        <w:t>: свойства металлов, полезные ископаемые.</w:t>
      </w:r>
    </w:p>
    <w:p w14:paraId="42A93DA4" w14:textId="77777777" w:rsidR="00000000" w:rsidRPr="00EE5E4A" w:rsidRDefault="00000000" w:rsidP="00965FF2">
      <w:pPr>
        <w:pStyle w:val="40"/>
        <w:shd w:val="clear" w:color="auto" w:fill="auto"/>
        <w:spacing w:line="240" w:lineRule="auto"/>
        <w:jc w:val="both"/>
        <w:rPr>
          <w:rStyle w:val="495pt"/>
          <w:spacing w:val="0"/>
          <w:sz w:val="24"/>
          <w:szCs w:val="24"/>
        </w:rPr>
      </w:pPr>
      <w:r w:rsidRPr="00EE5E4A">
        <w:rPr>
          <w:spacing w:val="0"/>
          <w:sz w:val="24"/>
          <w:szCs w:val="24"/>
        </w:rPr>
        <w:t>Изобразительная деятельность:</w:t>
      </w:r>
      <w:r w:rsidRPr="00EE5E4A">
        <w:rPr>
          <w:rStyle w:val="40pt"/>
          <w:sz w:val="24"/>
          <w:szCs w:val="24"/>
        </w:rPr>
        <w:t xml:space="preserve"> </w:t>
      </w:r>
      <w:r w:rsidRPr="00EE5E4A">
        <w:rPr>
          <w:rStyle w:val="495pt"/>
          <w:spacing w:val="0"/>
          <w:sz w:val="24"/>
          <w:szCs w:val="24"/>
        </w:rPr>
        <w:t>различение цвета и оттенков</w:t>
      </w:r>
    </w:p>
    <w:p w14:paraId="71AE840F" w14:textId="77777777" w:rsidR="00000000" w:rsidRPr="001E5153" w:rsidRDefault="00000000" w:rsidP="005A2FBE">
      <w:pPr>
        <w:jc w:val="both"/>
        <w:rPr>
          <w:rFonts w:ascii="Times New Roman" w:hAnsi="Times New Roman" w:cs="Times New Roman"/>
        </w:rPr>
      </w:pPr>
    </w:p>
    <w:p w14:paraId="4F0D183A" w14:textId="77777777" w:rsidR="00000000" w:rsidRPr="001E5153" w:rsidRDefault="00000000" w:rsidP="005A2FBE">
      <w:pPr>
        <w:jc w:val="both"/>
        <w:rPr>
          <w:rFonts w:ascii="Times New Roman" w:hAnsi="Times New Roman" w:cs="Times New Roman"/>
        </w:rPr>
      </w:pPr>
    </w:p>
    <w:p w14:paraId="44674EC0" w14:textId="77777777" w:rsidR="00000000" w:rsidRPr="001E5153" w:rsidRDefault="00000000" w:rsidP="005A2FBE">
      <w:pPr>
        <w:jc w:val="both"/>
        <w:rPr>
          <w:rFonts w:ascii="Times New Roman" w:hAnsi="Times New Roman" w:cs="Times New Roman"/>
        </w:rPr>
      </w:pPr>
    </w:p>
    <w:p w14:paraId="4A44E1E2" w14:textId="77777777" w:rsidR="00000000" w:rsidRPr="001E5153" w:rsidRDefault="00000000" w:rsidP="005A2FBE">
      <w:pPr>
        <w:jc w:val="both"/>
        <w:rPr>
          <w:rFonts w:ascii="Times New Roman" w:hAnsi="Times New Roman" w:cs="Times New Roman"/>
        </w:rPr>
      </w:pPr>
    </w:p>
    <w:p w14:paraId="4F9A758A" w14:textId="77777777" w:rsidR="00000000" w:rsidRPr="001E5153" w:rsidRDefault="00000000" w:rsidP="005A2FBE">
      <w:pPr>
        <w:jc w:val="both"/>
        <w:rPr>
          <w:rFonts w:ascii="Times New Roman" w:hAnsi="Times New Roman" w:cs="Times New Roman"/>
        </w:rPr>
      </w:pPr>
    </w:p>
    <w:p w14:paraId="739C122F" w14:textId="77777777" w:rsidR="00000000" w:rsidRPr="001E5153" w:rsidRDefault="00000000" w:rsidP="005A2FBE">
      <w:pPr>
        <w:jc w:val="both"/>
        <w:rPr>
          <w:rFonts w:ascii="Times New Roman" w:hAnsi="Times New Roman" w:cs="Times New Roman"/>
        </w:rPr>
      </w:pPr>
    </w:p>
    <w:p w14:paraId="45729A39" w14:textId="77777777" w:rsidR="00000000" w:rsidRPr="001E5153" w:rsidRDefault="00000000" w:rsidP="005A2FBE">
      <w:pPr>
        <w:jc w:val="both"/>
        <w:rPr>
          <w:rFonts w:ascii="Times New Roman" w:hAnsi="Times New Roman" w:cs="Times New Roman"/>
        </w:rPr>
      </w:pPr>
    </w:p>
    <w:p w14:paraId="58934E01" w14:textId="77777777" w:rsidR="00000000" w:rsidRPr="001E5153" w:rsidRDefault="00000000" w:rsidP="005A2FBE">
      <w:pPr>
        <w:jc w:val="both"/>
        <w:rPr>
          <w:rFonts w:ascii="Times New Roman" w:hAnsi="Times New Roman" w:cs="Times New Roman"/>
        </w:rPr>
      </w:pPr>
    </w:p>
    <w:p w14:paraId="26245947" w14:textId="77777777" w:rsidR="00000000" w:rsidRPr="001E5153" w:rsidRDefault="00000000" w:rsidP="005A2FBE">
      <w:pPr>
        <w:jc w:val="both"/>
        <w:rPr>
          <w:rFonts w:ascii="Times New Roman" w:hAnsi="Times New Roman" w:cs="Times New Roman"/>
        </w:rPr>
      </w:pPr>
    </w:p>
    <w:p w14:paraId="5B81B542" w14:textId="77777777" w:rsidR="00000000" w:rsidRPr="001E5153" w:rsidRDefault="00000000" w:rsidP="005A2FBE">
      <w:pPr>
        <w:jc w:val="both"/>
        <w:rPr>
          <w:rFonts w:ascii="Times New Roman" w:hAnsi="Times New Roman" w:cs="Times New Roman"/>
        </w:rPr>
      </w:pPr>
    </w:p>
    <w:p w14:paraId="1A139539" w14:textId="77777777" w:rsidR="00000000" w:rsidRPr="001E5153" w:rsidRDefault="00000000" w:rsidP="005A2FBE">
      <w:pPr>
        <w:jc w:val="both"/>
        <w:rPr>
          <w:rFonts w:ascii="Times New Roman" w:hAnsi="Times New Roman" w:cs="Times New Roman"/>
        </w:rPr>
      </w:pPr>
    </w:p>
    <w:p w14:paraId="7C5062ED" w14:textId="77777777" w:rsidR="00000000" w:rsidRPr="001E5153" w:rsidRDefault="00000000" w:rsidP="005A2FBE">
      <w:pPr>
        <w:jc w:val="both"/>
        <w:rPr>
          <w:rFonts w:ascii="Times New Roman" w:hAnsi="Times New Roman" w:cs="Times New Roman"/>
        </w:rPr>
      </w:pPr>
    </w:p>
    <w:p w14:paraId="32F01948" w14:textId="77777777" w:rsidR="00000000" w:rsidRPr="001E5153" w:rsidRDefault="00000000" w:rsidP="005A2FBE">
      <w:pPr>
        <w:jc w:val="both"/>
        <w:rPr>
          <w:rFonts w:ascii="Times New Roman" w:hAnsi="Times New Roman" w:cs="Times New Roman"/>
        </w:rPr>
      </w:pPr>
    </w:p>
    <w:p w14:paraId="4006AA4F" w14:textId="77777777" w:rsidR="00000000" w:rsidRPr="001E5153" w:rsidRDefault="00000000" w:rsidP="005A2FBE">
      <w:pPr>
        <w:jc w:val="both"/>
        <w:rPr>
          <w:rFonts w:ascii="Times New Roman" w:hAnsi="Times New Roman" w:cs="Times New Roman"/>
        </w:rPr>
      </w:pPr>
    </w:p>
    <w:p w14:paraId="5AC079A8" w14:textId="77777777" w:rsidR="00000000" w:rsidRPr="001E5153" w:rsidRDefault="00000000" w:rsidP="005A2FBE">
      <w:pPr>
        <w:jc w:val="both"/>
        <w:rPr>
          <w:rFonts w:ascii="Times New Roman" w:hAnsi="Times New Roman" w:cs="Times New Roman"/>
        </w:rPr>
      </w:pPr>
    </w:p>
    <w:p w14:paraId="2507FD85" w14:textId="77777777" w:rsidR="00000000" w:rsidRPr="001E5153" w:rsidRDefault="00000000" w:rsidP="005A2FBE">
      <w:pPr>
        <w:jc w:val="both"/>
        <w:rPr>
          <w:rFonts w:ascii="Times New Roman" w:hAnsi="Times New Roman" w:cs="Times New Roman"/>
        </w:rPr>
      </w:pPr>
    </w:p>
    <w:p w14:paraId="3E95A8D7" w14:textId="77777777" w:rsidR="00000000" w:rsidRPr="001E5153" w:rsidRDefault="00000000" w:rsidP="005A2FBE">
      <w:pPr>
        <w:jc w:val="both"/>
        <w:rPr>
          <w:rFonts w:ascii="Times New Roman" w:hAnsi="Times New Roman" w:cs="Times New Roman"/>
        </w:rPr>
      </w:pPr>
    </w:p>
    <w:p w14:paraId="0E7B0B90" w14:textId="77777777" w:rsidR="00000000" w:rsidRPr="001E5153" w:rsidRDefault="00000000" w:rsidP="005A2FBE">
      <w:pPr>
        <w:jc w:val="both"/>
        <w:rPr>
          <w:rFonts w:ascii="Times New Roman" w:hAnsi="Times New Roman" w:cs="Times New Roman"/>
        </w:rPr>
      </w:pPr>
    </w:p>
    <w:p w14:paraId="2177436B" w14:textId="77777777" w:rsidR="00000000" w:rsidRPr="001E5153" w:rsidRDefault="00000000" w:rsidP="005A2FBE">
      <w:pPr>
        <w:jc w:val="both"/>
        <w:rPr>
          <w:rFonts w:ascii="Times New Roman" w:hAnsi="Times New Roman" w:cs="Times New Roman"/>
        </w:rPr>
      </w:pPr>
    </w:p>
    <w:p w14:paraId="77622ADF" w14:textId="77777777" w:rsidR="00000000" w:rsidRPr="001E5153" w:rsidRDefault="00000000" w:rsidP="005A2FBE">
      <w:pPr>
        <w:jc w:val="both"/>
        <w:rPr>
          <w:rFonts w:ascii="Times New Roman" w:hAnsi="Times New Roman" w:cs="Times New Roman"/>
        </w:rPr>
      </w:pPr>
    </w:p>
    <w:p w14:paraId="0C13A666" w14:textId="77777777" w:rsidR="00000000" w:rsidRPr="001E5153" w:rsidRDefault="00000000" w:rsidP="005A2FBE">
      <w:pPr>
        <w:jc w:val="both"/>
        <w:rPr>
          <w:rFonts w:ascii="Times New Roman" w:hAnsi="Times New Roman" w:cs="Times New Roman"/>
        </w:rPr>
      </w:pPr>
    </w:p>
    <w:p w14:paraId="68E3546B" w14:textId="77777777" w:rsidR="00000000" w:rsidRPr="001E5153" w:rsidRDefault="00000000" w:rsidP="005A2FBE">
      <w:pPr>
        <w:jc w:val="both"/>
        <w:rPr>
          <w:rFonts w:ascii="Times New Roman" w:hAnsi="Times New Roman" w:cs="Times New Roman"/>
        </w:rPr>
      </w:pPr>
    </w:p>
    <w:p w14:paraId="742A8401" w14:textId="77777777" w:rsidR="00000000" w:rsidRPr="001E5153" w:rsidRDefault="00000000" w:rsidP="005A2FBE">
      <w:pPr>
        <w:jc w:val="both"/>
        <w:rPr>
          <w:rFonts w:ascii="Times New Roman" w:hAnsi="Times New Roman" w:cs="Times New Roman"/>
        </w:rPr>
      </w:pPr>
    </w:p>
    <w:p w14:paraId="1E17133A" w14:textId="77777777" w:rsidR="00000000" w:rsidRPr="001E5153" w:rsidRDefault="00000000" w:rsidP="005A2FBE">
      <w:pPr>
        <w:jc w:val="both"/>
        <w:rPr>
          <w:rFonts w:ascii="Times New Roman" w:hAnsi="Times New Roman" w:cs="Times New Roman"/>
        </w:rPr>
      </w:pPr>
    </w:p>
    <w:p w14:paraId="76494B18" w14:textId="77777777" w:rsidR="00000000" w:rsidRPr="001E5153" w:rsidRDefault="00000000" w:rsidP="005A2FBE">
      <w:pPr>
        <w:jc w:val="both"/>
        <w:rPr>
          <w:rFonts w:ascii="Times New Roman" w:hAnsi="Times New Roman" w:cs="Times New Roman"/>
        </w:rPr>
      </w:pPr>
    </w:p>
    <w:p w14:paraId="74D2CC4E" w14:textId="77777777" w:rsidR="00000000" w:rsidRPr="001E5153" w:rsidRDefault="00000000" w:rsidP="005A2FBE">
      <w:pPr>
        <w:jc w:val="both"/>
        <w:rPr>
          <w:rFonts w:ascii="Times New Roman" w:hAnsi="Times New Roman" w:cs="Times New Roman"/>
        </w:rPr>
      </w:pPr>
    </w:p>
    <w:p w14:paraId="55F4BE73" w14:textId="77777777" w:rsidR="00000000" w:rsidRPr="001E5153" w:rsidRDefault="00000000" w:rsidP="005A2FBE">
      <w:pPr>
        <w:jc w:val="both"/>
        <w:rPr>
          <w:rFonts w:ascii="Times New Roman" w:hAnsi="Times New Roman" w:cs="Times New Roman"/>
        </w:rPr>
      </w:pPr>
    </w:p>
    <w:p w14:paraId="293B3432" w14:textId="77777777" w:rsidR="00000000" w:rsidRPr="001E5153" w:rsidRDefault="00000000" w:rsidP="005A2FBE">
      <w:pPr>
        <w:jc w:val="both"/>
        <w:rPr>
          <w:rFonts w:ascii="Times New Roman" w:hAnsi="Times New Roman" w:cs="Times New Roman"/>
        </w:rPr>
      </w:pPr>
    </w:p>
    <w:p w14:paraId="5F4E23A6" w14:textId="77777777" w:rsidR="00000000" w:rsidRPr="001E5153" w:rsidRDefault="00000000" w:rsidP="005A2FBE">
      <w:pPr>
        <w:jc w:val="both"/>
        <w:rPr>
          <w:rFonts w:ascii="Times New Roman" w:hAnsi="Times New Roman" w:cs="Times New Roman"/>
        </w:rPr>
      </w:pPr>
    </w:p>
    <w:p w14:paraId="53BA8E11" w14:textId="77777777" w:rsidR="00000000" w:rsidRPr="001E5153" w:rsidRDefault="00000000" w:rsidP="005A2FBE">
      <w:pPr>
        <w:jc w:val="both"/>
        <w:rPr>
          <w:rFonts w:ascii="Times New Roman" w:hAnsi="Times New Roman" w:cs="Times New Roman"/>
        </w:rPr>
      </w:pPr>
    </w:p>
    <w:p w14:paraId="36E8F832" w14:textId="77777777" w:rsidR="00000000" w:rsidRPr="001E5153" w:rsidRDefault="00000000" w:rsidP="005A2FBE">
      <w:pPr>
        <w:jc w:val="both"/>
        <w:rPr>
          <w:rFonts w:ascii="Times New Roman" w:hAnsi="Times New Roman" w:cs="Times New Roman"/>
        </w:rPr>
      </w:pPr>
    </w:p>
    <w:p w14:paraId="22865DB9" w14:textId="77777777" w:rsidR="00000000" w:rsidRPr="001E5153" w:rsidRDefault="00000000" w:rsidP="005A2FBE">
      <w:pPr>
        <w:jc w:val="both"/>
        <w:rPr>
          <w:rFonts w:ascii="Times New Roman" w:hAnsi="Times New Roman" w:cs="Times New Roman"/>
        </w:rPr>
      </w:pPr>
    </w:p>
    <w:p w14:paraId="17C64798" w14:textId="77777777" w:rsidR="00000000" w:rsidRPr="001E5153" w:rsidRDefault="00000000" w:rsidP="005A2FBE">
      <w:pPr>
        <w:jc w:val="both"/>
        <w:rPr>
          <w:rFonts w:ascii="Times New Roman" w:hAnsi="Times New Roman" w:cs="Times New Roman"/>
        </w:rPr>
      </w:pPr>
    </w:p>
    <w:p w14:paraId="2CB54D57" w14:textId="77777777" w:rsidR="00000000" w:rsidRPr="001E5153" w:rsidRDefault="00000000" w:rsidP="005A2FBE">
      <w:pPr>
        <w:jc w:val="both"/>
        <w:rPr>
          <w:rFonts w:ascii="Times New Roman" w:hAnsi="Times New Roman" w:cs="Times New Roman"/>
        </w:rPr>
      </w:pPr>
    </w:p>
    <w:p w14:paraId="4264C225" w14:textId="77777777" w:rsidR="00000000" w:rsidRPr="001E5153" w:rsidRDefault="00000000" w:rsidP="005A2FBE">
      <w:pPr>
        <w:jc w:val="both"/>
        <w:rPr>
          <w:rFonts w:ascii="Times New Roman" w:hAnsi="Times New Roman" w:cs="Times New Roman"/>
        </w:rPr>
      </w:pPr>
    </w:p>
    <w:p w14:paraId="2E78E07B" w14:textId="77777777" w:rsidR="00000000" w:rsidRPr="001E5153" w:rsidRDefault="00000000" w:rsidP="005A2FBE">
      <w:pPr>
        <w:jc w:val="both"/>
        <w:rPr>
          <w:rFonts w:ascii="Times New Roman" w:hAnsi="Times New Roman" w:cs="Times New Roman"/>
        </w:rPr>
      </w:pPr>
    </w:p>
    <w:p w14:paraId="6E489CC2" w14:textId="77777777" w:rsidR="00000000" w:rsidRPr="001E5153" w:rsidRDefault="00000000" w:rsidP="005A2FBE">
      <w:pPr>
        <w:jc w:val="both"/>
        <w:rPr>
          <w:rFonts w:ascii="Times New Roman" w:hAnsi="Times New Roman" w:cs="Times New Roman"/>
        </w:rPr>
      </w:pPr>
    </w:p>
    <w:p w14:paraId="72B2A2A7" w14:textId="77777777" w:rsidR="00000000" w:rsidRPr="001E5153" w:rsidRDefault="00000000" w:rsidP="005A2FBE">
      <w:pPr>
        <w:jc w:val="both"/>
        <w:rPr>
          <w:rFonts w:ascii="Times New Roman" w:hAnsi="Times New Roman" w:cs="Times New Roman"/>
        </w:rPr>
      </w:pPr>
    </w:p>
    <w:p w14:paraId="4A16DB53" w14:textId="77777777" w:rsidR="00000000" w:rsidRPr="001E5153" w:rsidRDefault="00000000" w:rsidP="005A2FBE">
      <w:pPr>
        <w:jc w:val="both"/>
        <w:rPr>
          <w:rFonts w:ascii="Times New Roman" w:hAnsi="Times New Roman" w:cs="Times New Roman"/>
        </w:rPr>
      </w:pPr>
    </w:p>
    <w:p w14:paraId="69E8E654" w14:textId="77777777" w:rsidR="00000000" w:rsidRPr="001E5153" w:rsidRDefault="00000000" w:rsidP="000C4237">
      <w:pPr>
        <w:jc w:val="both"/>
        <w:rPr>
          <w:rFonts w:ascii="Times New Roman" w:hAnsi="Times New Roman" w:cs="Times New Roman"/>
        </w:rPr>
      </w:pPr>
    </w:p>
    <w:p w14:paraId="26D902ED" w14:textId="77777777" w:rsidR="00000000" w:rsidRPr="001E5153" w:rsidRDefault="00000000" w:rsidP="000C4237">
      <w:pPr>
        <w:jc w:val="both"/>
        <w:rPr>
          <w:rFonts w:ascii="Times New Roman" w:hAnsi="Times New Roman" w:cs="Times New Roman"/>
        </w:rPr>
      </w:pPr>
    </w:p>
    <w:p w14:paraId="6E5212D7" w14:textId="77777777" w:rsidR="00000000" w:rsidRPr="001E5153" w:rsidRDefault="00000000" w:rsidP="000C4237">
      <w:pPr>
        <w:jc w:val="both"/>
        <w:rPr>
          <w:rFonts w:ascii="Times New Roman" w:hAnsi="Times New Roman" w:cs="Times New Roman"/>
        </w:rPr>
      </w:pPr>
    </w:p>
    <w:p w14:paraId="5DA9ACA7" w14:textId="77777777" w:rsidR="00000000" w:rsidRPr="001E5153" w:rsidRDefault="00000000" w:rsidP="000C4237">
      <w:pPr>
        <w:jc w:val="both"/>
        <w:rPr>
          <w:rFonts w:ascii="Times New Roman" w:hAnsi="Times New Roman" w:cs="Times New Roman"/>
        </w:rPr>
      </w:pPr>
    </w:p>
    <w:p w14:paraId="515167E5" w14:textId="77777777" w:rsidR="00000000" w:rsidRPr="001E5153" w:rsidRDefault="00000000" w:rsidP="000C4237">
      <w:pPr>
        <w:jc w:val="both"/>
        <w:rPr>
          <w:rFonts w:ascii="Times New Roman" w:hAnsi="Times New Roman" w:cs="Times New Roman"/>
        </w:rPr>
      </w:pPr>
    </w:p>
    <w:p w14:paraId="3B0BA53E" w14:textId="77777777" w:rsidR="00000000" w:rsidRPr="001E5153" w:rsidRDefault="00000000" w:rsidP="000C4237">
      <w:pPr>
        <w:jc w:val="both"/>
        <w:rPr>
          <w:rFonts w:ascii="Times New Roman" w:hAnsi="Times New Roman" w:cs="Times New Roman"/>
        </w:rPr>
      </w:pPr>
    </w:p>
    <w:p w14:paraId="48CF0853" w14:textId="77777777" w:rsidR="00000000" w:rsidRPr="00EE5E4A" w:rsidRDefault="0000000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География материков и океанов</w:t>
      </w:r>
    </w:p>
    <w:p w14:paraId="497F38F6" w14:textId="77777777" w:rsidR="00000000" w:rsidRPr="00EE5E4A" w:rsidRDefault="0000000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8 класс</w:t>
      </w:r>
    </w:p>
    <w:p w14:paraId="30B902EB" w14:textId="77777777" w:rsidR="00000000" w:rsidRPr="00EE5E4A" w:rsidRDefault="0000000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Пояснительная записка</w:t>
      </w:r>
    </w:p>
    <w:p w14:paraId="44B1CB23"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21"/>
          <w:spacing w:val="0"/>
          <w:sz w:val="24"/>
          <w:szCs w:val="24"/>
        </w:rPr>
        <w:t>Изучение «Географии материков и океанов» расширяет кругозор школьников об окружающем мире.</w:t>
      </w:r>
    </w:p>
    <w:p w14:paraId="73CAC86A"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21"/>
          <w:spacing w:val="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и стараются сравнивать изучаемые объекты и явления, понимать причинно-следственные зависимости. Работа с символическими пособиями, каковыми являются географические и политические карты, способствуют развитию абстрактного мышления. Систематическая словарная работа расширяет словарный запас, помогая им правильно употреблять новые слова в связной речи.</w:t>
      </w:r>
    </w:p>
    <w:p w14:paraId="45778E62"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21"/>
          <w:spacing w:val="0"/>
          <w:sz w:val="24"/>
          <w:szCs w:val="24"/>
        </w:rPr>
        <w:t>Курс географии имеет много смежных тем с историей, естествознанием, рисованием, математикой и русским языком. Изучая «Географию материков и океанов», школьники получают знания о географическом положении каждого материка, знакомятся с климатическими, экономическими, природными и экологическими проблемами.</w:t>
      </w:r>
    </w:p>
    <w:p w14:paraId="169E1374"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21"/>
          <w:spacing w:val="0"/>
          <w:sz w:val="24"/>
          <w:szCs w:val="24"/>
        </w:rPr>
        <w:t>Особое внимание в данном курсе уделяется растительному и животному миру, их охране, крупным промышленным городам и столицам; изучению социальных, экологических и культурологических аспектов. Рассматривание вопросов истории, этнографии, национальных традиций коренного населения, что способствует воспитанию у учащихся патриотических чувств, что в значительной степени повышает интерес к изучаемому предмету.</w:t>
      </w:r>
    </w:p>
    <w:p w14:paraId="495D186A"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21"/>
          <w:spacing w:val="0"/>
          <w:sz w:val="24"/>
          <w:szCs w:val="24"/>
        </w:rPr>
        <w:t>В 8 классе изучаемые страны сгруппированы по типу географической сложности. Изучаемые государства - бывшие союзные республики. Особо уделяется внимание страноведению, ознакомлению с особенностями хозяйственной деятельности, быта, культуры людей, проживающих в этих странах.</w:t>
      </w:r>
    </w:p>
    <w:p w14:paraId="137E7B18"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rStyle w:val="21"/>
          <w:spacing w:val="0"/>
          <w:sz w:val="24"/>
          <w:szCs w:val="24"/>
        </w:rPr>
        <w:t>В программе выделены основные практические работы, которые необходимо выполнить ученикам, указываются межпредметные связи, а также основные требования к знаниям и умениям учащихся.</w:t>
      </w:r>
    </w:p>
    <w:p w14:paraId="7645005D" w14:textId="77777777" w:rsidR="00000000" w:rsidRPr="00EE5E4A" w:rsidRDefault="00000000" w:rsidP="00EE5E4A">
      <w:pPr>
        <w:pStyle w:val="3"/>
        <w:shd w:val="clear" w:color="auto" w:fill="auto"/>
        <w:spacing w:line="240" w:lineRule="auto"/>
        <w:ind w:firstLine="700"/>
        <w:jc w:val="both"/>
        <w:rPr>
          <w:spacing w:val="0"/>
          <w:sz w:val="24"/>
          <w:szCs w:val="24"/>
        </w:rPr>
      </w:pPr>
    </w:p>
    <w:p w14:paraId="502BD5E9" w14:textId="77777777" w:rsidR="00000000" w:rsidRPr="00EE5E4A" w:rsidRDefault="00000000" w:rsidP="00EE5E4A">
      <w:pPr>
        <w:pStyle w:val="3"/>
        <w:shd w:val="clear" w:color="auto" w:fill="auto"/>
        <w:spacing w:line="240" w:lineRule="auto"/>
        <w:ind w:firstLine="700"/>
        <w:jc w:val="both"/>
        <w:rPr>
          <w:spacing w:val="0"/>
          <w:sz w:val="24"/>
          <w:szCs w:val="24"/>
        </w:rPr>
      </w:pPr>
    </w:p>
    <w:p w14:paraId="3CBA3BAA" w14:textId="77777777" w:rsidR="00000000" w:rsidRPr="001E5153" w:rsidRDefault="00000000" w:rsidP="00EE5E4A">
      <w:pPr>
        <w:pStyle w:val="3"/>
        <w:shd w:val="clear" w:color="auto" w:fill="auto"/>
        <w:spacing w:line="240" w:lineRule="auto"/>
        <w:ind w:firstLine="700"/>
        <w:jc w:val="both"/>
        <w:rPr>
          <w:spacing w:val="0"/>
          <w:sz w:val="24"/>
          <w:szCs w:val="24"/>
        </w:rPr>
      </w:pPr>
    </w:p>
    <w:p w14:paraId="4F8FB170" w14:textId="77777777" w:rsidR="00000000" w:rsidRPr="001E5153" w:rsidRDefault="00000000" w:rsidP="00EE5E4A">
      <w:pPr>
        <w:pStyle w:val="3"/>
        <w:shd w:val="clear" w:color="auto" w:fill="auto"/>
        <w:spacing w:line="240" w:lineRule="auto"/>
        <w:ind w:firstLine="700"/>
        <w:jc w:val="both"/>
        <w:rPr>
          <w:spacing w:val="0"/>
          <w:sz w:val="24"/>
          <w:szCs w:val="24"/>
        </w:rPr>
      </w:pPr>
    </w:p>
    <w:p w14:paraId="5696F6DE" w14:textId="77777777" w:rsidR="00000000" w:rsidRPr="001E5153" w:rsidRDefault="00000000" w:rsidP="00EE5E4A">
      <w:pPr>
        <w:pStyle w:val="3"/>
        <w:shd w:val="clear" w:color="auto" w:fill="auto"/>
        <w:spacing w:line="240" w:lineRule="auto"/>
        <w:ind w:firstLine="700"/>
        <w:jc w:val="both"/>
        <w:rPr>
          <w:spacing w:val="0"/>
          <w:sz w:val="24"/>
          <w:szCs w:val="24"/>
        </w:rPr>
      </w:pPr>
    </w:p>
    <w:p w14:paraId="7889930A" w14:textId="77777777" w:rsidR="00000000" w:rsidRPr="001E5153" w:rsidRDefault="00000000" w:rsidP="00EE5E4A">
      <w:pPr>
        <w:pStyle w:val="3"/>
        <w:shd w:val="clear" w:color="auto" w:fill="auto"/>
        <w:spacing w:line="240" w:lineRule="auto"/>
        <w:ind w:firstLine="700"/>
        <w:jc w:val="both"/>
        <w:rPr>
          <w:spacing w:val="0"/>
          <w:sz w:val="24"/>
          <w:szCs w:val="24"/>
        </w:rPr>
      </w:pPr>
    </w:p>
    <w:p w14:paraId="50DAD227" w14:textId="77777777" w:rsidR="00000000" w:rsidRPr="001E5153" w:rsidRDefault="00000000" w:rsidP="00EE5E4A">
      <w:pPr>
        <w:pStyle w:val="3"/>
        <w:shd w:val="clear" w:color="auto" w:fill="auto"/>
        <w:spacing w:line="240" w:lineRule="auto"/>
        <w:ind w:firstLine="700"/>
        <w:jc w:val="both"/>
        <w:rPr>
          <w:spacing w:val="0"/>
          <w:sz w:val="24"/>
          <w:szCs w:val="24"/>
        </w:rPr>
      </w:pPr>
    </w:p>
    <w:p w14:paraId="75BD152E" w14:textId="77777777" w:rsidR="00000000" w:rsidRPr="001E5153" w:rsidRDefault="00000000" w:rsidP="00EE5E4A">
      <w:pPr>
        <w:pStyle w:val="3"/>
        <w:shd w:val="clear" w:color="auto" w:fill="auto"/>
        <w:spacing w:line="240" w:lineRule="auto"/>
        <w:ind w:firstLine="700"/>
        <w:jc w:val="both"/>
        <w:rPr>
          <w:spacing w:val="0"/>
          <w:sz w:val="24"/>
          <w:szCs w:val="24"/>
        </w:rPr>
      </w:pPr>
    </w:p>
    <w:p w14:paraId="71E27EF1" w14:textId="77777777" w:rsidR="00000000" w:rsidRPr="001E5153" w:rsidRDefault="00000000" w:rsidP="00EE5E4A">
      <w:pPr>
        <w:pStyle w:val="3"/>
        <w:shd w:val="clear" w:color="auto" w:fill="auto"/>
        <w:spacing w:line="240" w:lineRule="auto"/>
        <w:ind w:firstLine="700"/>
        <w:jc w:val="both"/>
        <w:rPr>
          <w:spacing w:val="0"/>
          <w:sz w:val="24"/>
          <w:szCs w:val="24"/>
        </w:rPr>
      </w:pPr>
    </w:p>
    <w:p w14:paraId="192CDFDC" w14:textId="77777777" w:rsidR="00000000" w:rsidRPr="001E5153" w:rsidRDefault="00000000" w:rsidP="00EE5E4A">
      <w:pPr>
        <w:pStyle w:val="3"/>
        <w:shd w:val="clear" w:color="auto" w:fill="auto"/>
        <w:spacing w:line="240" w:lineRule="auto"/>
        <w:ind w:firstLine="700"/>
        <w:jc w:val="both"/>
        <w:rPr>
          <w:spacing w:val="0"/>
          <w:sz w:val="24"/>
          <w:szCs w:val="24"/>
        </w:rPr>
      </w:pPr>
    </w:p>
    <w:p w14:paraId="6994BB95" w14:textId="77777777" w:rsidR="00000000" w:rsidRPr="001E5153" w:rsidRDefault="00000000" w:rsidP="00EE5E4A">
      <w:pPr>
        <w:pStyle w:val="3"/>
        <w:shd w:val="clear" w:color="auto" w:fill="auto"/>
        <w:spacing w:line="240" w:lineRule="auto"/>
        <w:ind w:firstLine="700"/>
        <w:jc w:val="both"/>
        <w:rPr>
          <w:spacing w:val="0"/>
          <w:sz w:val="24"/>
          <w:szCs w:val="24"/>
        </w:rPr>
      </w:pPr>
    </w:p>
    <w:p w14:paraId="09ED39F8" w14:textId="77777777" w:rsidR="00000000" w:rsidRPr="001E5153" w:rsidRDefault="00000000" w:rsidP="00EE5E4A">
      <w:pPr>
        <w:pStyle w:val="3"/>
        <w:shd w:val="clear" w:color="auto" w:fill="auto"/>
        <w:spacing w:line="240" w:lineRule="auto"/>
        <w:ind w:firstLine="700"/>
        <w:jc w:val="both"/>
        <w:rPr>
          <w:spacing w:val="0"/>
          <w:sz w:val="24"/>
          <w:szCs w:val="24"/>
        </w:rPr>
      </w:pPr>
    </w:p>
    <w:p w14:paraId="6CD595B7" w14:textId="77777777" w:rsidR="00000000" w:rsidRPr="001E5153" w:rsidRDefault="00000000" w:rsidP="00EE5E4A">
      <w:pPr>
        <w:pStyle w:val="3"/>
        <w:shd w:val="clear" w:color="auto" w:fill="auto"/>
        <w:spacing w:line="240" w:lineRule="auto"/>
        <w:ind w:firstLine="700"/>
        <w:jc w:val="both"/>
        <w:rPr>
          <w:spacing w:val="0"/>
          <w:sz w:val="24"/>
          <w:szCs w:val="24"/>
        </w:rPr>
      </w:pPr>
    </w:p>
    <w:p w14:paraId="58DD7747" w14:textId="77777777" w:rsidR="00000000" w:rsidRPr="001E5153" w:rsidRDefault="00000000" w:rsidP="00EE5E4A">
      <w:pPr>
        <w:pStyle w:val="3"/>
        <w:shd w:val="clear" w:color="auto" w:fill="auto"/>
        <w:spacing w:line="240" w:lineRule="auto"/>
        <w:ind w:firstLine="700"/>
        <w:jc w:val="both"/>
        <w:rPr>
          <w:spacing w:val="0"/>
          <w:sz w:val="24"/>
          <w:szCs w:val="24"/>
        </w:rPr>
      </w:pPr>
    </w:p>
    <w:p w14:paraId="4335CAEA" w14:textId="77777777" w:rsidR="00000000" w:rsidRPr="001E5153" w:rsidRDefault="00000000" w:rsidP="00EE5E4A">
      <w:pPr>
        <w:pStyle w:val="3"/>
        <w:shd w:val="clear" w:color="auto" w:fill="auto"/>
        <w:spacing w:line="240" w:lineRule="auto"/>
        <w:ind w:firstLine="700"/>
        <w:jc w:val="both"/>
        <w:rPr>
          <w:spacing w:val="0"/>
          <w:sz w:val="24"/>
          <w:szCs w:val="24"/>
        </w:rPr>
      </w:pPr>
    </w:p>
    <w:p w14:paraId="01B650F9" w14:textId="77777777" w:rsidR="00000000" w:rsidRPr="001E5153" w:rsidRDefault="00000000" w:rsidP="00EE5E4A">
      <w:pPr>
        <w:pStyle w:val="3"/>
        <w:shd w:val="clear" w:color="auto" w:fill="auto"/>
        <w:spacing w:line="240" w:lineRule="auto"/>
        <w:ind w:firstLine="700"/>
        <w:jc w:val="both"/>
        <w:rPr>
          <w:spacing w:val="0"/>
          <w:sz w:val="24"/>
          <w:szCs w:val="24"/>
        </w:rPr>
      </w:pPr>
    </w:p>
    <w:p w14:paraId="4A4D0B64" w14:textId="77777777" w:rsidR="00000000" w:rsidRPr="001E5153" w:rsidRDefault="00000000" w:rsidP="00EE5E4A">
      <w:pPr>
        <w:pStyle w:val="3"/>
        <w:shd w:val="clear" w:color="auto" w:fill="auto"/>
        <w:spacing w:line="240" w:lineRule="auto"/>
        <w:ind w:firstLine="700"/>
        <w:jc w:val="both"/>
        <w:rPr>
          <w:spacing w:val="0"/>
          <w:sz w:val="24"/>
          <w:szCs w:val="24"/>
        </w:rPr>
      </w:pPr>
    </w:p>
    <w:p w14:paraId="08BAD83F" w14:textId="77777777" w:rsidR="00000000" w:rsidRPr="001E5153" w:rsidRDefault="00000000" w:rsidP="00EE5E4A">
      <w:pPr>
        <w:pStyle w:val="3"/>
        <w:shd w:val="clear" w:color="auto" w:fill="auto"/>
        <w:spacing w:line="240" w:lineRule="auto"/>
        <w:ind w:firstLine="700"/>
        <w:jc w:val="both"/>
        <w:rPr>
          <w:spacing w:val="0"/>
          <w:sz w:val="24"/>
          <w:szCs w:val="24"/>
        </w:rPr>
      </w:pPr>
    </w:p>
    <w:p w14:paraId="030695FF" w14:textId="77777777" w:rsidR="00000000" w:rsidRPr="001E5153" w:rsidRDefault="00000000" w:rsidP="00EE5E4A">
      <w:pPr>
        <w:pStyle w:val="3"/>
        <w:shd w:val="clear" w:color="auto" w:fill="auto"/>
        <w:spacing w:line="240" w:lineRule="auto"/>
        <w:ind w:firstLine="700"/>
        <w:jc w:val="both"/>
        <w:rPr>
          <w:spacing w:val="0"/>
          <w:sz w:val="24"/>
          <w:szCs w:val="24"/>
        </w:rPr>
      </w:pPr>
    </w:p>
    <w:p w14:paraId="2EB51873" w14:textId="77777777" w:rsidR="00000000" w:rsidRPr="001E5153" w:rsidRDefault="00000000" w:rsidP="00EE5E4A">
      <w:pPr>
        <w:pStyle w:val="3"/>
        <w:shd w:val="clear" w:color="auto" w:fill="auto"/>
        <w:spacing w:line="240" w:lineRule="auto"/>
        <w:ind w:firstLine="700"/>
        <w:jc w:val="both"/>
        <w:rPr>
          <w:spacing w:val="0"/>
          <w:sz w:val="24"/>
          <w:szCs w:val="24"/>
        </w:rPr>
      </w:pPr>
    </w:p>
    <w:p w14:paraId="7477D230" w14:textId="77777777" w:rsidR="00000000" w:rsidRPr="001E5153" w:rsidRDefault="00000000" w:rsidP="00EE5E4A">
      <w:pPr>
        <w:pStyle w:val="3"/>
        <w:shd w:val="clear" w:color="auto" w:fill="auto"/>
        <w:spacing w:line="240" w:lineRule="auto"/>
        <w:ind w:firstLine="700"/>
        <w:jc w:val="both"/>
        <w:rPr>
          <w:spacing w:val="0"/>
          <w:sz w:val="24"/>
          <w:szCs w:val="24"/>
        </w:rPr>
      </w:pPr>
    </w:p>
    <w:p w14:paraId="33C7672F" w14:textId="77777777" w:rsidR="00000000" w:rsidRPr="001E5153" w:rsidRDefault="00000000" w:rsidP="00EE5E4A">
      <w:pPr>
        <w:pStyle w:val="3"/>
        <w:shd w:val="clear" w:color="auto" w:fill="auto"/>
        <w:spacing w:line="240" w:lineRule="auto"/>
        <w:ind w:firstLine="700"/>
        <w:jc w:val="both"/>
        <w:rPr>
          <w:spacing w:val="0"/>
          <w:sz w:val="24"/>
          <w:szCs w:val="24"/>
        </w:rPr>
      </w:pPr>
    </w:p>
    <w:p w14:paraId="03CE57B6" w14:textId="77777777" w:rsidR="00000000" w:rsidRPr="001E5153" w:rsidRDefault="00000000" w:rsidP="00EE5E4A">
      <w:pPr>
        <w:pStyle w:val="3"/>
        <w:shd w:val="clear" w:color="auto" w:fill="auto"/>
        <w:spacing w:line="240" w:lineRule="auto"/>
        <w:ind w:firstLine="700"/>
        <w:jc w:val="both"/>
        <w:rPr>
          <w:spacing w:val="0"/>
          <w:sz w:val="24"/>
          <w:szCs w:val="24"/>
        </w:rPr>
      </w:pPr>
    </w:p>
    <w:p w14:paraId="1E07883B" w14:textId="77777777" w:rsidR="00000000" w:rsidRPr="00EE5E4A" w:rsidRDefault="00000000" w:rsidP="00965FF2">
      <w:pPr>
        <w:pStyle w:val="af1"/>
        <w:spacing w:after="0"/>
        <w:ind w:firstLine="284"/>
        <w:jc w:val="center"/>
        <w:rPr>
          <w:b/>
          <w:bCs/>
        </w:rPr>
      </w:pPr>
      <w:r w:rsidRPr="00EE5E4A">
        <w:rPr>
          <w:b/>
          <w:bCs/>
        </w:rPr>
        <w:t>Содержание тем учебного курса</w:t>
      </w:r>
    </w:p>
    <w:p w14:paraId="2202123B" w14:textId="77777777" w:rsidR="00000000" w:rsidRDefault="00000000" w:rsidP="00965FF2">
      <w:pPr>
        <w:pStyle w:val="af1"/>
        <w:spacing w:after="0"/>
        <w:ind w:firstLine="284"/>
        <w:jc w:val="both"/>
        <w:rPr>
          <w:b/>
        </w:rPr>
      </w:pPr>
    </w:p>
    <w:p w14:paraId="44823042" w14:textId="77777777" w:rsidR="00000000" w:rsidRDefault="00000000" w:rsidP="00965FF2">
      <w:pPr>
        <w:pStyle w:val="af1"/>
        <w:spacing w:after="0"/>
        <w:ind w:firstLine="284"/>
        <w:jc w:val="center"/>
        <w:rPr>
          <w:b/>
        </w:rPr>
      </w:pPr>
      <w:r w:rsidRPr="00EE5E4A">
        <w:rPr>
          <w:b/>
        </w:rPr>
        <w:t>8 класс</w:t>
      </w:r>
    </w:p>
    <w:p w14:paraId="5182311D" w14:textId="77777777" w:rsidR="00000000" w:rsidRPr="00EE5E4A" w:rsidRDefault="00000000" w:rsidP="00965FF2">
      <w:pPr>
        <w:pStyle w:val="af1"/>
        <w:spacing w:after="0"/>
        <w:ind w:firstLine="284"/>
        <w:jc w:val="center"/>
        <w:rPr>
          <w:b/>
        </w:rPr>
      </w:pPr>
      <w:r w:rsidRPr="00EE5E4A">
        <w:rPr>
          <w:b/>
        </w:rPr>
        <w:t>География материков и океанов</w:t>
      </w:r>
    </w:p>
    <w:p w14:paraId="0AA2F6E9" w14:textId="77777777" w:rsidR="00000000" w:rsidRPr="00EE5E4A" w:rsidRDefault="00000000" w:rsidP="00965FF2">
      <w:pPr>
        <w:pStyle w:val="af1"/>
        <w:spacing w:after="0"/>
        <w:ind w:firstLine="284"/>
        <w:jc w:val="both"/>
      </w:pPr>
      <w:r w:rsidRPr="00EE5E4A">
        <w:t>(68 часов)</w:t>
      </w:r>
    </w:p>
    <w:p w14:paraId="28E7062A" w14:textId="77777777" w:rsidR="00000000" w:rsidRPr="00EE5E4A" w:rsidRDefault="00000000" w:rsidP="00965FF2">
      <w:pPr>
        <w:pStyle w:val="af1"/>
        <w:spacing w:after="0"/>
        <w:ind w:firstLine="284"/>
        <w:jc w:val="both"/>
        <w:rPr>
          <w:b/>
          <w:bCs/>
        </w:rPr>
      </w:pPr>
      <w:r w:rsidRPr="00EE5E4A">
        <w:rPr>
          <w:b/>
          <w:bCs/>
        </w:rPr>
        <w:t xml:space="preserve"> Введение </w:t>
      </w:r>
    </w:p>
    <w:p w14:paraId="41E4319B" w14:textId="77777777" w:rsidR="00000000" w:rsidRPr="00EE5E4A" w:rsidRDefault="00000000" w:rsidP="00965FF2">
      <w:pPr>
        <w:pStyle w:val="af1"/>
        <w:spacing w:after="0"/>
        <w:ind w:firstLine="284"/>
        <w:jc w:val="both"/>
      </w:pPr>
      <w:r w:rsidRPr="00EE5E4A">
        <w:t xml:space="preserve">1-2. Что изучает география материков и океанов. Материки и части света на глобусе и физической карте полушарий. Мировой океан. </w:t>
      </w:r>
    </w:p>
    <w:p w14:paraId="6A4FD18F" w14:textId="77777777" w:rsidR="00000000" w:rsidRPr="00EE5E4A" w:rsidRDefault="00000000" w:rsidP="00965FF2">
      <w:pPr>
        <w:pStyle w:val="af1"/>
        <w:spacing w:after="0"/>
        <w:ind w:firstLine="284"/>
        <w:jc w:val="both"/>
        <w:rPr>
          <w:b/>
          <w:bCs/>
        </w:rPr>
      </w:pPr>
      <w:r w:rsidRPr="00EE5E4A">
        <w:rPr>
          <w:b/>
          <w:bCs/>
        </w:rPr>
        <w:t xml:space="preserve">Океаны </w:t>
      </w:r>
    </w:p>
    <w:p w14:paraId="13275B61" w14:textId="77777777" w:rsidR="00000000" w:rsidRPr="00EE5E4A" w:rsidRDefault="00000000" w:rsidP="00965FF2">
      <w:pPr>
        <w:pStyle w:val="af1"/>
        <w:spacing w:after="0"/>
        <w:ind w:firstLine="284"/>
        <w:jc w:val="both"/>
      </w:pPr>
      <w:r w:rsidRPr="00EE5E4A">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14:paraId="67E95873" w14:textId="77777777" w:rsidR="00000000" w:rsidRPr="00EE5E4A" w:rsidRDefault="00000000" w:rsidP="00965FF2">
      <w:pPr>
        <w:pStyle w:val="af1"/>
        <w:spacing w:after="0"/>
        <w:ind w:firstLine="284"/>
        <w:jc w:val="both"/>
        <w:rPr>
          <w:i/>
          <w:iCs/>
        </w:rPr>
      </w:pPr>
      <w:r w:rsidRPr="00EE5E4A">
        <w:rPr>
          <w:i/>
          <w:iCs/>
        </w:rPr>
        <w:t>Межпредметные  связи</w:t>
      </w:r>
    </w:p>
    <w:p w14:paraId="7DF3272A" w14:textId="77777777" w:rsidR="00000000" w:rsidRPr="00EE5E4A" w:rsidRDefault="00000000" w:rsidP="00965FF2">
      <w:pPr>
        <w:pStyle w:val="af1"/>
        <w:spacing w:after="0"/>
        <w:ind w:firstLine="284"/>
        <w:jc w:val="both"/>
      </w:pPr>
      <w:r w:rsidRPr="00EE5E4A">
        <w:t>Сравнение размеров океанов (математика).</w:t>
      </w:r>
      <w:r>
        <w:t xml:space="preserve"> </w:t>
      </w:r>
      <w:r w:rsidRPr="00EE5E4A">
        <w:t>Вода. Водоросли. Обитатели морей (естествознание).</w:t>
      </w:r>
    </w:p>
    <w:p w14:paraId="74326BF8" w14:textId="77777777" w:rsidR="00000000" w:rsidRPr="00EE5E4A" w:rsidRDefault="00000000" w:rsidP="00965FF2">
      <w:pPr>
        <w:pStyle w:val="af1"/>
        <w:spacing w:after="0"/>
        <w:ind w:firstLine="284"/>
        <w:jc w:val="both"/>
        <w:rPr>
          <w:i/>
          <w:iCs/>
        </w:rPr>
      </w:pPr>
      <w:r w:rsidRPr="00EE5E4A">
        <w:rPr>
          <w:i/>
          <w:iCs/>
        </w:rPr>
        <w:t>Практические  работы</w:t>
      </w:r>
    </w:p>
    <w:p w14:paraId="4D64F0B8" w14:textId="77777777" w:rsidR="00000000" w:rsidRPr="00EE5E4A" w:rsidRDefault="00000000" w:rsidP="00965FF2">
      <w:pPr>
        <w:pStyle w:val="af1"/>
        <w:spacing w:after="0"/>
        <w:ind w:firstLine="284"/>
        <w:jc w:val="both"/>
      </w:pPr>
      <w:r w:rsidRPr="00EE5E4A">
        <w:t>Обозначение океанов на контурной карте полушарий. Составление схемы хозяйственного использования океанов.</w:t>
      </w:r>
    </w:p>
    <w:p w14:paraId="3473A4C7" w14:textId="77777777" w:rsidR="00000000" w:rsidRPr="00EE5E4A" w:rsidRDefault="00000000" w:rsidP="00965FF2">
      <w:pPr>
        <w:pStyle w:val="af1"/>
        <w:spacing w:after="0"/>
        <w:ind w:firstLine="284"/>
        <w:jc w:val="both"/>
        <w:rPr>
          <w:b/>
          <w:bCs/>
        </w:rPr>
      </w:pPr>
      <w:r w:rsidRPr="00EE5E4A">
        <w:rPr>
          <w:b/>
          <w:bCs/>
        </w:rPr>
        <w:t>Материки и части света</w:t>
      </w:r>
    </w:p>
    <w:p w14:paraId="53852947" w14:textId="77777777" w:rsidR="00000000" w:rsidRPr="00EE5E4A" w:rsidRDefault="00000000" w:rsidP="00965FF2">
      <w:pPr>
        <w:pStyle w:val="af1"/>
        <w:spacing w:after="0"/>
        <w:ind w:firstLine="284"/>
        <w:jc w:val="both"/>
        <w:rPr>
          <w:b/>
          <w:bCs/>
        </w:rPr>
      </w:pPr>
      <w:r w:rsidRPr="00EE5E4A">
        <w:rPr>
          <w:b/>
          <w:bCs/>
        </w:rPr>
        <w:t xml:space="preserve"> Африка </w:t>
      </w:r>
    </w:p>
    <w:p w14:paraId="368D7178" w14:textId="77777777" w:rsidR="00000000" w:rsidRPr="00EE5E4A" w:rsidRDefault="00000000" w:rsidP="00965FF2">
      <w:pPr>
        <w:pStyle w:val="af1"/>
        <w:spacing w:after="0"/>
        <w:ind w:firstLine="284"/>
        <w:jc w:val="both"/>
      </w:pPr>
      <w:r w:rsidRPr="00EE5E4A">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14:paraId="6B46D8EA" w14:textId="77777777" w:rsidR="00000000" w:rsidRPr="00EE5E4A" w:rsidRDefault="00000000" w:rsidP="00965FF2">
      <w:pPr>
        <w:pStyle w:val="af1"/>
        <w:spacing w:after="0"/>
        <w:ind w:firstLine="284"/>
        <w:jc w:val="both"/>
        <w:rPr>
          <w:i/>
          <w:iCs/>
        </w:rPr>
      </w:pPr>
      <w:r w:rsidRPr="00EE5E4A">
        <w:rPr>
          <w:i/>
          <w:iCs/>
        </w:rPr>
        <w:t>Практические  работы</w:t>
      </w:r>
    </w:p>
    <w:p w14:paraId="17FC7E6C" w14:textId="77777777" w:rsidR="00000000" w:rsidRPr="00EE5E4A" w:rsidRDefault="00000000" w:rsidP="00965FF2">
      <w:pPr>
        <w:pStyle w:val="af1"/>
        <w:spacing w:after="0"/>
        <w:ind w:firstLine="284"/>
        <w:jc w:val="both"/>
      </w:pPr>
      <w:r w:rsidRPr="00EE5E4A">
        <w:t>1.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государств.2. Запись названий и зарисовки в тетрадях наиболее типичных растений и животных (или прикрепление их иллюстраций к магнитной карте).</w:t>
      </w:r>
    </w:p>
    <w:p w14:paraId="4C8AC0FD" w14:textId="77777777" w:rsidR="00000000" w:rsidRPr="00EE5E4A" w:rsidRDefault="00000000" w:rsidP="00965FF2">
      <w:pPr>
        <w:pStyle w:val="af1"/>
        <w:spacing w:after="0"/>
        <w:ind w:firstLine="284"/>
        <w:jc w:val="both"/>
        <w:rPr>
          <w:b/>
          <w:bCs/>
        </w:rPr>
      </w:pPr>
      <w:r w:rsidRPr="00EE5E4A">
        <w:rPr>
          <w:b/>
          <w:bCs/>
        </w:rPr>
        <w:t xml:space="preserve"> Австралия </w:t>
      </w:r>
    </w:p>
    <w:p w14:paraId="021A75E4" w14:textId="77777777" w:rsidR="00000000" w:rsidRPr="00EE5E4A" w:rsidRDefault="00000000" w:rsidP="00965FF2">
      <w:pPr>
        <w:pStyle w:val="af1"/>
        <w:spacing w:after="0"/>
        <w:ind w:firstLine="284"/>
        <w:jc w:val="both"/>
      </w:pPr>
      <w:r w:rsidRPr="00EE5E4A">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14:paraId="4C296659" w14:textId="77777777" w:rsidR="00000000" w:rsidRPr="00EE5E4A" w:rsidRDefault="00000000" w:rsidP="00965FF2">
      <w:pPr>
        <w:pStyle w:val="af1"/>
        <w:spacing w:after="0"/>
        <w:ind w:firstLine="284"/>
        <w:jc w:val="both"/>
        <w:rPr>
          <w:i/>
          <w:iCs/>
        </w:rPr>
      </w:pPr>
      <w:r w:rsidRPr="00EE5E4A">
        <w:rPr>
          <w:i/>
          <w:iCs/>
        </w:rPr>
        <w:t>Практические  работы</w:t>
      </w:r>
    </w:p>
    <w:p w14:paraId="6B4838DA" w14:textId="77777777" w:rsidR="00000000" w:rsidRPr="00EE5E4A" w:rsidRDefault="00000000" w:rsidP="00965FF2">
      <w:pPr>
        <w:pStyle w:val="af1"/>
        <w:spacing w:after="0"/>
        <w:ind w:firstLine="284"/>
        <w:jc w:val="both"/>
      </w:pPr>
      <w:r w:rsidRPr="00EE5E4A">
        <w:t>Обозначение на контурной карте островов Новая Гвинея и Тасмания, реки Муррей, городов Канберра, Сидней и Мельбурн.</w:t>
      </w:r>
      <w:r>
        <w:t xml:space="preserve"> </w:t>
      </w:r>
      <w:r w:rsidRPr="00EE5E4A">
        <w:t>Запись названий и зарисовки в тетрадях наиболее типичных растений и животных (или прикрепление их иллюстраций к магнитной карте).</w:t>
      </w:r>
    </w:p>
    <w:p w14:paraId="4CB9EFD7" w14:textId="77777777" w:rsidR="00000000" w:rsidRPr="00EE5E4A" w:rsidRDefault="00000000" w:rsidP="00965FF2">
      <w:pPr>
        <w:pStyle w:val="af1"/>
        <w:spacing w:after="0"/>
        <w:ind w:firstLine="284"/>
        <w:jc w:val="both"/>
        <w:rPr>
          <w:b/>
          <w:bCs/>
        </w:rPr>
      </w:pPr>
      <w:r w:rsidRPr="00EE5E4A">
        <w:rPr>
          <w:b/>
          <w:bCs/>
        </w:rPr>
        <w:t xml:space="preserve">Антарктида </w:t>
      </w:r>
    </w:p>
    <w:p w14:paraId="1432F3A2" w14:textId="77777777" w:rsidR="00000000" w:rsidRPr="00EE5E4A" w:rsidRDefault="00000000" w:rsidP="00965FF2">
      <w:pPr>
        <w:pStyle w:val="af1"/>
        <w:spacing w:after="0"/>
        <w:ind w:firstLine="284"/>
        <w:jc w:val="both"/>
      </w:pPr>
      <w:r w:rsidRPr="00EE5E4A">
        <w:t>27. Географическое положение, очертание берегов. Южный полюс.28. Открытие Антарктиды русскими мореплавателями.29. Особенности природы ,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14:paraId="01B9503E" w14:textId="77777777" w:rsidR="00000000" w:rsidRPr="00EE5E4A" w:rsidRDefault="00000000" w:rsidP="00965FF2">
      <w:pPr>
        <w:pStyle w:val="af1"/>
        <w:spacing w:after="0"/>
        <w:ind w:firstLine="284"/>
        <w:jc w:val="both"/>
        <w:rPr>
          <w:i/>
          <w:iCs/>
        </w:rPr>
      </w:pPr>
      <w:r w:rsidRPr="00EE5E4A">
        <w:rPr>
          <w:i/>
          <w:iCs/>
        </w:rPr>
        <w:t>Практические работы</w:t>
      </w:r>
    </w:p>
    <w:p w14:paraId="3D480B74" w14:textId="77777777" w:rsidR="00000000" w:rsidRPr="00EE5E4A" w:rsidRDefault="00000000" w:rsidP="00965FF2">
      <w:pPr>
        <w:pStyle w:val="af1"/>
        <w:spacing w:after="0"/>
        <w:ind w:firstLine="284"/>
        <w:jc w:val="both"/>
      </w:pPr>
      <w:r w:rsidRPr="00EE5E4A">
        <w:t>Обозначение на контурной карте изучаемого материка.</w:t>
      </w:r>
      <w:r>
        <w:t xml:space="preserve"> </w:t>
      </w:r>
      <w:r w:rsidRPr="00EE5E4A">
        <w:t>Составление альбома иллюстраций по теме: «Антарктида»</w:t>
      </w:r>
    </w:p>
    <w:p w14:paraId="0FEC2C13" w14:textId="77777777" w:rsidR="00000000" w:rsidRPr="00EE5E4A" w:rsidRDefault="00000000" w:rsidP="00965FF2">
      <w:pPr>
        <w:pStyle w:val="af1"/>
        <w:spacing w:after="0"/>
        <w:ind w:firstLine="284"/>
        <w:jc w:val="both"/>
        <w:rPr>
          <w:b/>
          <w:bCs/>
        </w:rPr>
      </w:pPr>
      <w:r w:rsidRPr="00EE5E4A">
        <w:rPr>
          <w:b/>
          <w:bCs/>
        </w:rPr>
        <w:t xml:space="preserve">Америка </w:t>
      </w:r>
    </w:p>
    <w:p w14:paraId="72639197" w14:textId="77777777" w:rsidR="00000000" w:rsidRPr="00EE5E4A" w:rsidRDefault="00000000" w:rsidP="00965FF2">
      <w:pPr>
        <w:pStyle w:val="af1"/>
        <w:numPr>
          <w:ilvl w:val="0"/>
          <w:numId w:val="22"/>
        </w:numPr>
        <w:tabs>
          <w:tab w:val="left" w:pos="720"/>
        </w:tabs>
        <w:spacing w:after="0"/>
        <w:ind w:left="0" w:firstLine="284"/>
        <w:jc w:val="both"/>
      </w:pPr>
      <w:r w:rsidRPr="00EE5E4A">
        <w:t>Открытие Америки.</w:t>
      </w:r>
    </w:p>
    <w:p w14:paraId="70D55300" w14:textId="77777777" w:rsidR="00000000" w:rsidRPr="00EE5E4A" w:rsidRDefault="00000000" w:rsidP="00965FF2">
      <w:pPr>
        <w:pStyle w:val="af1"/>
        <w:spacing w:after="0"/>
        <w:ind w:firstLine="284"/>
        <w:jc w:val="both"/>
      </w:pPr>
      <w:r w:rsidRPr="00EE5E4A">
        <w:rPr>
          <w:b/>
          <w:bCs/>
          <w:i/>
          <w:iCs/>
        </w:rPr>
        <w:t xml:space="preserve"> Северная Америка</w:t>
      </w:r>
      <w:r w:rsidRPr="00EE5E4A">
        <w:t xml:space="preserve"> </w:t>
      </w:r>
    </w:p>
    <w:p w14:paraId="42DE1EA9" w14:textId="77777777" w:rsidR="00000000" w:rsidRPr="00EE5E4A" w:rsidRDefault="00000000" w:rsidP="00965FF2">
      <w:pPr>
        <w:pStyle w:val="af1"/>
        <w:numPr>
          <w:ilvl w:val="0"/>
          <w:numId w:val="23"/>
        </w:numPr>
        <w:tabs>
          <w:tab w:val="left" w:pos="720"/>
        </w:tabs>
        <w:spacing w:after="0"/>
        <w:ind w:left="0" w:firstLine="284"/>
        <w:jc w:val="both"/>
      </w:pPr>
      <w:r w:rsidRPr="00EE5E4A">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14:paraId="5E4B1661" w14:textId="77777777" w:rsidR="00000000" w:rsidRPr="00EE5E4A" w:rsidRDefault="00000000" w:rsidP="00965FF2">
      <w:pPr>
        <w:pStyle w:val="af1"/>
        <w:spacing w:after="0"/>
        <w:ind w:firstLine="284"/>
        <w:jc w:val="both"/>
        <w:rPr>
          <w:i/>
          <w:iCs/>
        </w:rPr>
      </w:pPr>
      <w:r w:rsidRPr="00EE5E4A">
        <w:rPr>
          <w:i/>
          <w:iCs/>
        </w:rPr>
        <w:t>Практические  работы</w:t>
      </w:r>
    </w:p>
    <w:p w14:paraId="01A6710B" w14:textId="77777777" w:rsidR="00000000" w:rsidRPr="00EE5E4A" w:rsidRDefault="00000000" w:rsidP="00965FF2">
      <w:pPr>
        <w:pStyle w:val="af1"/>
        <w:spacing w:after="0"/>
        <w:ind w:firstLine="284"/>
        <w:jc w:val="both"/>
      </w:pPr>
      <w:r w:rsidRPr="00EE5E4A">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14:paraId="694B5264" w14:textId="77777777" w:rsidR="00000000" w:rsidRPr="00EE5E4A" w:rsidRDefault="00000000" w:rsidP="00965FF2">
      <w:pPr>
        <w:pStyle w:val="af1"/>
        <w:spacing w:after="0"/>
        <w:ind w:firstLine="284"/>
        <w:jc w:val="both"/>
        <w:rPr>
          <w:b/>
          <w:bCs/>
          <w:i/>
          <w:iCs/>
        </w:rPr>
      </w:pPr>
      <w:r w:rsidRPr="00EE5E4A">
        <w:rPr>
          <w:b/>
          <w:bCs/>
          <w:i/>
          <w:iCs/>
        </w:rPr>
        <w:t xml:space="preserve">Южная Америка </w:t>
      </w:r>
    </w:p>
    <w:p w14:paraId="09A4A44B" w14:textId="77777777" w:rsidR="00000000" w:rsidRPr="00EE5E4A" w:rsidRDefault="00000000" w:rsidP="00965FF2">
      <w:pPr>
        <w:pStyle w:val="af1"/>
        <w:numPr>
          <w:ilvl w:val="0"/>
          <w:numId w:val="24"/>
        </w:numPr>
        <w:tabs>
          <w:tab w:val="left" w:pos="720"/>
        </w:tabs>
        <w:spacing w:after="0"/>
        <w:ind w:left="0" w:firstLine="284"/>
        <w:jc w:val="both"/>
      </w:pPr>
      <w:r w:rsidRPr="00EE5E4A">
        <w:t>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14:paraId="0C3F87A6" w14:textId="77777777" w:rsidR="00000000" w:rsidRPr="00EE5E4A" w:rsidRDefault="00000000" w:rsidP="00965FF2">
      <w:pPr>
        <w:pStyle w:val="af1"/>
        <w:spacing w:after="0"/>
        <w:ind w:firstLine="284"/>
        <w:jc w:val="both"/>
        <w:rPr>
          <w:i/>
          <w:iCs/>
        </w:rPr>
      </w:pPr>
      <w:r w:rsidRPr="00EE5E4A">
        <w:rPr>
          <w:i/>
          <w:iCs/>
        </w:rPr>
        <w:t>Практические  работы</w:t>
      </w:r>
    </w:p>
    <w:p w14:paraId="7C4399D5" w14:textId="77777777" w:rsidR="00000000" w:rsidRPr="00EE5E4A" w:rsidRDefault="00000000" w:rsidP="00965FF2">
      <w:pPr>
        <w:pStyle w:val="af1"/>
        <w:spacing w:after="0"/>
        <w:ind w:firstLine="284"/>
        <w:jc w:val="both"/>
      </w:pPr>
      <w:r w:rsidRPr="00EE5E4A">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14:paraId="487178DD" w14:textId="77777777" w:rsidR="00000000" w:rsidRPr="00EE5E4A" w:rsidRDefault="00000000" w:rsidP="00965FF2">
      <w:pPr>
        <w:pStyle w:val="af1"/>
        <w:spacing w:after="0"/>
        <w:ind w:firstLine="284"/>
        <w:jc w:val="both"/>
      </w:pPr>
      <w:r w:rsidRPr="00EE5E4A">
        <w:t>Запись названий и зарисовки в тетрадях типичных растений и животных (или прикрепление их иллюстраций к магнитной карте).</w:t>
      </w:r>
    </w:p>
    <w:p w14:paraId="4436931F" w14:textId="77777777" w:rsidR="00000000" w:rsidRPr="00EE5E4A" w:rsidRDefault="00000000" w:rsidP="00965FF2">
      <w:pPr>
        <w:pStyle w:val="af1"/>
        <w:spacing w:after="0"/>
        <w:ind w:firstLine="284"/>
        <w:jc w:val="both"/>
        <w:rPr>
          <w:b/>
          <w:bCs/>
        </w:rPr>
      </w:pPr>
      <w:r w:rsidRPr="00EE5E4A">
        <w:rPr>
          <w:b/>
          <w:bCs/>
        </w:rPr>
        <w:t>Евразия</w:t>
      </w:r>
    </w:p>
    <w:p w14:paraId="7CB6E81F" w14:textId="77777777" w:rsidR="00000000" w:rsidRPr="00EE5E4A" w:rsidRDefault="00000000" w:rsidP="00965FF2">
      <w:pPr>
        <w:pStyle w:val="af1"/>
        <w:spacing w:after="0"/>
        <w:ind w:firstLine="284"/>
        <w:jc w:val="both"/>
      </w:pPr>
      <w:r w:rsidRPr="00EE5E4A">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14:paraId="0FF3E1A1" w14:textId="77777777" w:rsidR="00000000" w:rsidRPr="00EE5E4A" w:rsidRDefault="00000000" w:rsidP="00965FF2">
      <w:pPr>
        <w:pStyle w:val="af1"/>
        <w:spacing w:after="0"/>
        <w:ind w:firstLine="284"/>
        <w:jc w:val="both"/>
        <w:rPr>
          <w:i/>
          <w:iCs/>
        </w:rPr>
      </w:pPr>
      <w:r w:rsidRPr="00EE5E4A">
        <w:rPr>
          <w:i/>
          <w:iCs/>
        </w:rPr>
        <w:t>Межпредметные  связи</w:t>
      </w:r>
    </w:p>
    <w:p w14:paraId="1A23946A" w14:textId="77777777" w:rsidR="00000000" w:rsidRPr="00EE5E4A" w:rsidRDefault="00000000" w:rsidP="00965FF2">
      <w:pPr>
        <w:pStyle w:val="af1"/>
        <w:spacing w:after="0"/>
        <w:ind w:firstLine="284"/>
        <w:jc w:val="both"/>
      </w:pPr>
      <w:r w:rsidRPr="00EE5E4A">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(естествознание).Охрана природы — всемирная проблема. Международные законы об охране природы (история).</w:t>
      </w:r>
    </w:p>
    <w:p w14:paraId="62015F74" w14:textId="77777777" w:rsidR="00000000" w:rsidRPr="00EE5E4A" w:rsidRDefault="00000000" w:rsidP="00965FF2">
      <w:pPr>
        <w:pStyle w:val="af1"/>
        <w:spacing w:after="0"/>
        <w:ind w:firstLine="284"/>
        <w:jc w:val="both"/>
        <w:rPr>
          <w:i/>
          <w:iCs/>
        </w:rPr>
      </w:pPr>
      <w:r w:rsidRPr="00EE5E4A">
        <w:rPr>
          <w:i/>
          <w:iCs/>
        </w:rPr>
        <w:t>Практические  работы</w:t>
      </w:r>
    </w:p>
    <w:p w14:paraId="69B7C0C7" w14:textId="77777777" w:rsidR="00000000" w:rsidRPr="00EE5E4A" w:rsidRDefault="00000000" w:rsidP="00965FF2">
      <w:pPr>
        <w:pStyle w:val="af1"/>
        <w:spacing w:after="0"/>
        <w:ind w:firstLine="284"/>
        <w:jc w:val="both"/>
      </w:pPr>
      <w:r w:rsidRPr="00EE5E4A">
        <w:t>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Аппенинский,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Каракумы, Кызылкум). Проведение на контурной карте условной границы между Европой и Азией.</w:t>
      </w:r>
      <w:r>
        <w:t xml:space="preserve"> </w:t>
      </w:r>
      <w:r w:rsidRPr="00EE5E4A">
        <w:t>Запись в тетради названий типичных представителей растительного и животного мира.</w:t>
      </w:r>
    </w:p>
    <w:p w14:paraId="496B71C0" w14:textId="77777777" w:rsidR="00000000" w:rsidRDefault="00000000" w:rsidP="00965FF2">
      <w:pPr>
        <w:pStyle w:val="af1"/>
        <w:spacing w:after="0"/>
        <w:ind w:firstLine="284"/>
        <w:jc w:val="both"/>
        <w:rPr>
          <w:b/>
          <w:bCs/>
        </w:rPr>
      </w:pPr>
      <w:r w:rsidRPr="00EE5E4A">
        <w:br/>
      </w:r>
    </w:p>
    <w:p w14:paraId="39F7BC53" w14:textId="77777777" w:rsidR="00000000" w:rsidRPr="001E5153" w:rsidRDefault="00000000" w:rsidP="00EE5E4A">
      <w:pPr>
        <w:pStyle w:val="3"/>
        <w:shd w:val="clear" w:color="auto" w:fill="auto"/>
        <w:spacing w:line="240" w:lineRule="auto"/>
        <w:ind w:firstLine="700"/>
        <w:jc w:val="both"/>
        <w:rPr>
          <w:spacing w:val="0"/>
          <w:sz w:val="24"/>
          <w:szCs w:val="24"/>
        </w:rPr>
      </w:pPr>
    </w:p>
    <w:p w14:paraId="7000935E" w14:textId="77777777" w:rsidR="00000000" w:rsidRPr="001E5153" w:rsidRDefault="00000000" w:rsidP="00EE5E4A">
      <w:pPr>
        <w:pStyle w:val="3"/>
        <w:shd w:val="clear" w:color="auto" w:fill="auto"/>
        <w:spacing w:line="240" w:lineRule="auto"/>
        <w:ind w:firstLine="700"/>
        <w:jc w:val="both"/>
        <w:rPr>
          <w:spacing w:val="0"/>
          <w:sz w:val="24"/>
          <w:szCs w:val="24"/>
        </w:rPr>
      </w:pPr>
    </w:p>
    <w:p w14:paraId="61226778" w14:textId="77777777" w:rsidR="00000000" w:rsidRPr="003C25E0" w:rsidRDefault="00000000" w:rsidP="00A64223">
      <w:pPr>
        <w:pStyle w:val="af1"/>
        <w:tabs>
          <w:tab w:val="left" w:pos="720"/>
        </w:tabs>
        <w:spacing w:after="0"/>
        <w:jc w:val="center"/>
        <w:rPr>
          <w:b/>
          <w:spacing w:val="-3"/>
        </w:rPr>
      </w:pPr>
      <w:r w:rsidRPr="00DB2DFA">
        <w:rPr>
          <w:b/>
          <w:spacing w:val="-3"/>
        </w:rPr>
        <w:t>УЧЕБНО-ТЕМАТИЧЕСКИЙ ПЛАН</w:t>
      </w:r>
      <w:r>
        <w:rPr>
          <w:b/>
          <w:spacing w:val="-3"/>
        </w:rPr>
        <w:t xml:space="preserve"> </w:t>
      </w:r>
      <w:r>
        <w:rPr>
          <w:b/>
          <w:spacing w:val="-3"/>
          <w:lang w:val="en-US"/>
        </w:rPr>
        <w:t>8</w:t>
      </w:r>
      <w:r>
        <w:rPr>
          <w:b/>
          <w:spacing w:val="-3"/>
        </w:rPr>
        <w:t xml:space="preserve"> КЛАСС</w:t>
      </w:r>
    </w:p>
    <w:p w14:paraId="7FE85D34" w14:textId="77777777" w:rsidR="00000000" w:rsidRPr="00EE5E4A" w:rsidRDefault="00000000" w:rsidP="00A64223">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309"/>
        <w:gridCol w:w="851"/>
        <w:gridCol w:w="1596"/>
      </w:tblGrid>
      <w:tr w:rsidR="004E63A1" w14:paraId="71201C3E" w14:textId="77777777" w:rsidTr="00A64223">
        <w:trPr>
          <w:trHeight w:hRule="exact" w:val="553"/>
          <w:jc w:val="center"/>
        </w:trPr>
        <w:tc>
          <w:tcPr>
            <w:tcW w:w="672" w:type="dxa"/>
            <w:tcBorders>
              <w:top w:val="single" w:sz="4" w:space="0" w:color="auto"/>
              <w:left w:val="single" w:sz="4" w:space="0" w:color="auto"/>
            </w:tcBorders>
            <w:shd w:val="clear" w:color="auto" w:fill="FFFFFF"/>
          </w:tcPr>
          <w:p w14:paraId="104C8257" w14:textId="77777777" w:rsidR="00000000" w:rsidRPr="00EE5E4A" w:rsidRDefault="00000000" w:rsidP="00A64223">
            <w:pPr>
              <w:pStyle w:val="3"/>
              <w:shd w:val="clear" w:color="auto" w:fill="auto"/>
              <w:spacing w:line="240" w:lineRule="auto"/>
              <w:jc w:val="both"/>
              <w:rPr>
                <w:rStyle w:val="10pt0pt"/>
                <w:spacing w:val="0"/>
                <w:sz w:val="24"/>
                <w:szCs w:val="24"/>
              </w:rPr>
            </w:pPr>
            <w:r>
              <w:rPr>
                <w:rStyle w:val="10pt0pt"/>
                <w:spacing w:val="0"/>
                <w:sz w:val="24"/>
                <w:szCs w:val="24"/>
              </w:rPr>
              <w:t>№п/п</w:t>
            </w:r>
          </w:p>
        </w:tc>
        <w:tc>
          <w:tcPr>
            <w:tcW w:w="6309" w:type="dxa"/>
            <w:tcBorders>
              <w:top w:val="single" w:sz="4" w:space="0" w:color="auto"/>
              <w:left w:val="single" w:sz="4" w:space="0" w:color="auto"/>
            </w:tcBorders>
            <w:shd w:val="clear" w:color="auto" w:fill="FFFFFF"/>
          </w:tcPr>
          <w:p w14:paraId="6230ED30" w14:textId="77777777" w:rsidR="00000000" w:rsidRPr="00EE5E4A" w:rsidRDefault="00000000" w:rsidP="00A64223">
            <w:pPr>
              <w:pStyle w:val="3"/>
              <w:shd w:val="clear" w:color="auto" w:fill="auto"/>
              <w:spacing w:line="240" w:lineRule="auto"/>
              <w:jc w:val="center"/>
              <w:rPr>
                <w:rStyle w:val="10pt0pt1"/>
                <w:spacing w:val="0"/>
                <w:sz w:val="24"/>
                <w:szCs w:val="24"/>
              </w:rPr>
            </w:pPr>
            <w:r>
              <w:rPr>
                <w:rStyle w:val="10pt0pt1"/>
                <w:spacing w:val="0"/>
                <w:sz w:val="24"/>
                <w:szCs w:val="24"/>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084360" w14:textId="77777777" w:rsidR="00000000" w:rsidRPr="00EE5E4A" w:rsidRDefault="00000000" w:rsidP="00A64223">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A0D73CB" w14:textId="77777777" w:rsidR="00000000" w:rsidRDefault="00000000" w:rsidP="00A64223">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4E63A1" w14:paraId="52491D69" w14:textId="77777777" w:rsidTr="00A64223">
        <w:trPr>
          <w:trHeight w:hRule="exact" w:val="597"/>
          <w:jc w:val="center"/>
        </w:trPr>
        <w:tc>
          <w:tcPr>
            <w:tcW w:w="672" w:type="dxa"/>
            <w:tcBorders>
              <w:top w:val="single" w:sz="4" w:space="0" w:color="auto"/>
              <w:left w:val="single" w:sz="4" w:space="0" w:color="auto"/>
            </w:tcBorders>
            <w:shd w:val="clear" w:color="auto" w:fill="FFFFFF"/>
          </w:tcPr>
          <w:p w14:paraId="77E86D22" w14:textId="77777777" w:rsidR="00000000" w:rsidRDefault="00000000" w:rsidP="00A64223">
            <w:pPr>
              <w:pStyle w:val="3"/>
              <w:shd w:val="clear" w:color="auto" w:fill="auto"/>
              <w:spacing w:line="240" w:lineRule="auto"/>
              <w:jc w:val="both"/>
              <w:rPr>
                <w:rStyle w:val="10pt0pt"/>
                <w:spacing w:val="0"/>
                <w:sz w:val="24"/>
                <w:szCs w:val="24"/>
              </w:rPr>
            </w:pPr>
            <w:r>
              <w:rPr>
                <w:rStyle w:val="10pt0pt"/>
                <w:spacing w:val="0"/>
                <w:sz w:val="24"/>
                <w:szCs w:val="24"/>
              </w:rPr>
              <w:t>1.</w:t>
            </w:r>
          </w:p>
        </w:tc>
        <w:tc>
          <w:tcPr>
            <w:tcW w:w="6309" w:type="dxa"/>
            <w:tcBorders>
              <w:top w:val="single" w:sz="4" w:space="0" w:color="auto"/>
              <w:left w:val="single" w:sz="4" w:space="0" w:color="auto"/>
            </w:tcBorders>
            <w:shd w:val="clear" w:color="auto" w:fill="FFFFFF"/>
          </w:tcPr>
          <w:p w14:paraId="2AAF9FDF" w14:textId="77777777" w:rsidR="00000000" w:rsidRDefault="00000000" w:rsidP="00A64223">
            <w:pPr>
              <w:pStyle w:val="3"/>
              <w:shd w:val="clear" w:color="auto" w:fill="auto"/>
              <w:spacing w:line="240" w:lineRule="auto"/>
              <w:jc w:val="both"/>
              <w:rPr>
                <w:rStyle w:val="10pt0pt1"/>
                <w:spacing w:val="0"/>
                <w:sz w:val="24"/>
                <w:szCs w:val="24"/>
              </w:rPr>
            </w:pPr>
            <w:r>
              <w:rPr>
                <w:rStyle w:val="10pt0pt1"/>
                <w:spacing w:val="0"/>
                <w:sz w:val="24"/>
                <w:szCs w:val="24"/>
              </w:rPr>
              <w:t xml:space="preserve">Введение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9504DB" w14:textId="77777777" w:rsidR="00000000" w:rsidRPr="00965FF2" w:rsidRDefault="00000000" w:rsidP="00A64223">
            <w:pPr>
              <w:pStyle w:val="3"/>
              <w:shd w:val="clear" w:color="auto" w:fill="auto"/>
              <w:spacing w:line="240" w:lineRule="auto"/>
              <w:jc w:val="center"/>
              <w:rPr>
                <w:rStyle w:val="115pt0pt"/>
                <w:spacing w:val="0"/>
                <w:sz w:val="24"/>
                <w:szCs w:val="24"/>
                <w:lang w:val="en-US"/>
              </w:rPr>
            </w:pPr>
            <w:r>
              <w:rPr>
                <w:rStyle w:val="115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5E80D0B" w14:textId="77777777" w:rsidR="00000000" w:rsidRDefault="00000000" w:rsidP="00A64223">
            <w:pPr>
              <w:pStyle w:val="3"/>
              <w:shd w:val="clear" w:color="auto" w:fill="auto"/>
              <w:spacing w:line="240" w:lineRule="auto"/>
              <w:jc w:val="center"/>
              <w:rPr>
                <w:rStyle w:val="115pt0pt"/>
                <w:spacing w:val="0"/>
                <w:sz w:val="24"/>
                <w:szCs w:val="24"/>
              </w:rPr>
            </w:pPr>
          </w:p>
        </w:tc>
      </w:tr>
      <w:tr w:rsidR="004E63A1" w14:paraId="4628D31B" w14:textId="77777777" w:rsidTr="00A64223">
        <w:trPr>
          <w:trHeight w:hRule="exact" w:val="563"/>
          <w:jc w:val="center"/>
        </w:trPr>
        <w:tc>
          <w:tcPr>
            <w:tcW w:w="672" w:type="dxa"/>
            <w:tcBorders>
              <w:top w:val="single" w:sz="4" w:space="0" w:color="auto"/>
              <w:left w:val="single" w:sz="4" w:space="0" w:color="auto"/>
            </w:tcBorders>
            <w:shd w:val="clear" w:color="auto" w:fill="FFFFFF"/>
          </w:tcPr>
          <w:p w14:paraId="59FA2ABF" w14:textId="77777777" w:rsidR="00000000" w:rsidRPr="00426B82" w:rsidRDefault="00000000" w:rsidP="00A64223">
            <w:pPr>
              <w:jc w:val="both"/>
              <w:rPr>
                <w:rFonts w:ascii="Times New Roman" w:hAnsi="Times New Roman" w:cs="Times New Roman"/>
                <w:lang w:val="en-US"/>
              </w:rPr>
            </w:pPr>
            <w:r>
              <w:rPr>
                <w:rFonts w:ascii="Times New Roman" w:hAnsi="Times New Roman" w:cs="Times New Roman"/>
                <w:lang w:val="en-US"/>
              </w:rPr>
              <w:t>1</w:t>
            </w:r>
            <w:r w:rsidRPr="00426B82">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14:paraId="6D46C6E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Что изучает география: материки, части света. География положение материков.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49DD91" w14:textId="77777777" w:rsidR="00000000" w:rsidRPr="005A2FBE" w:rsidRDefault="00000000"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FC5E681" w14:textId="77777777" w:rsidR="00000000" w:rsidRPr="003C25E0" w:rsidRDefault="00000000" w:rsidP="00A64223">
            <w:pPr>
              <w:jc w:val="center"/>
              <w:rPr>
                <w:rFonts w:ascii="Times New Roman" w:hAnsi="Times New Roman" w:cs="Times New Roman"/>
                <w:b/>
              </w:rPr>
            </w:pPr>
          </w:p>
        </w:tc>
      </w:tr>
      <w:tr w:rsidR="004E63A1" w14:paraId="416EFCAC" w14:textId="77777777" w:rsidTr="00A64223">
        <w:trPr>
          <w:trHeight w:hRule="exact" w:val="423"/>
          <w:jc w:val="center"/>
        </w:trPr>
        <w:tc>
          <w:tcPr>
            <w:tcW w:w="672" w:type="dxa"/>
            <w:tcBorders>
              <w:top w:val="single" w:sz="4" w:space="0" w:color="auto"/>
              <w:left w:val="single" w:sz="4" w:space="0" w:color="auto"/>
            </w:tcBorders>
            <w:shd w:val="clear" w:color="auto" w:fill="FFFFFF"/>
          </w:tcPr>
          <w:p w14:paraId="27379065" w14:textId="77777777" w:rsidR="00000000" w:rsidRPr="00007C13" w:rsidRDefault="00000000" w:rsidP="00A64223">
            <w:pPr>
              <w:pStyle w:val="3"/>
              <w:shd w:val="clear" w:color="auto" w:fill="auto"/>
              <w:spacing w:line="240" w:lineRule="auto"/>
              <w:jc w:val="both"/>
              <w:rPr>
                <w:b/>
                <w:spacing w:val="0"/>
                <w:sz w:val="24"/>
                <w:szCs w:val="24"/>
              </w:rPr>
            </w:pPr>
            <w:r w:rsidRPr="00007C13">
              <w:rPr>
                <w:b/>
                <w:spacing w:val="0"/>
                <w:sz w:val="24"/>
                <w:szCs w:val="24"/>
              </w:rPr>
              <w:t>2.</w:t>
            </w:r>
          </w:p>
        </w:tc>
        <w:tc>
          <w:tcPr>
            <w:tcW w:w="6309" w:type="dxa"/>
            <w:tcBorders>
              <w:top w:val="single" w:sz="4" w:space="0" w:color="auto"/>
              <w:left w:val="single" w:sz="4" w:space="0" w:color="auto"/>
            </w:tcBorders>
            <w:shd w:val="clear" w:color="auto" w:fill="FFFFFF"/>
          </w:tcPr>
          <w:p w14:paraId="19AB4783" w14:textId="77777777" w:rsidR="00000000" w:rsidRPr="00007C13" w:rsidRDefault="00000000" w:rsidP="00A64223">
            <w:pPr>
              <w:pStyle w:val="3"/>
              <w:shd w:val="clear" w:color="auto" w:fill="auto"/>
              <w:spacing w:line="240" w:lineRule="auto"/>
              <w:jc w:val="both"/>
              <w:rPr>
                <w:b/>
                <w:spacing w:val="0"/>
                <w:sz w:val="24"/>
                <w:szCs w:val="24"/>
              </w:rPr>
            </w:pPr>
            <w:r w:rsidRPr="00007C13">
              <w:rPr>
                <w:rStyle w:val="0pt"/>
                <w:b/>
                <w:spacing w:val="0"/>
                <w:sz w:val="24"/>
                <w:szCs w:val="24"/>
              </w:rPr>
              <w:t xml:space="preserve">Раздел </w:t>
            </w:r>
            <w:r w:rsidRPr="00007C13">
              <w:rPr>
                <w:rStyle w:val="0pt"/>
                <w:b/>
                <w:spacing w:val="0"/>
                <w:sz w:val="24"/>
                <w:szCs w:val="24"/>
                <w:lang w:val="en-US"/>
              </w:rPr>
              <w:t>I</w:t>
            </w:r>
            <w:r w:rsidRPr="00007C13">
              <w:rPr>
                <w:rStyle w:val="0pt"/>
                <w:b/>
                <w:spacing w:val="0"/>
                <w:sz w:val="24"/>
                <w:szCs w:val="24"/>
              </w:rPr>
              <w:t xml:space="preserve"> Мировой океан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E337BE" w14:textId="77777777" w:rsidR="00000000" w:rsidRPr="00007C13" w:rsidRDefault="00000000" w:rsidP="00A64223">
            <w:pPr>
              <w:pStyle w:val="3"/>
              <w:shd w:val="clear" w:color="auto" w:fill="auto"/>
              <w:spacing w:line="240" w:lineRule="auto"/>
              <w:jc w:val="center"/>
              <w:rPr>
                <w:b/>
                <w:spacing w:val="0"/>
                <w:sz w:val="24"/>
                <w:szCs w:val="24"/>
                <w:lang w:val="en-US"/>
              </w:rPr>
            </w:pPr>
            <w:r>
              <w:rPr>
                <w:b/>
                <w:spacing w:val="0"/>
                <w:sz w:val="24"/>
                <w:szCs w:val="24"/>
                <w:lang w:val="en-US"/>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9DE54FB" w14:textId="77777777" w:rsidR="00000000" w:rsidRDefault="00000000" w:rsidP="00A64223">
            <w:pPr>
              <w:pStyle w:val="3"/>
              <w:shd w:val="clear" w:color="auto" w:fill="auto"/>
              <w:spacing w:line="240" w:lineRule="auto"/>
              <w:jc w:val="center"/>
              <w:rPr>
                <w:rStyle w:val="10pt0pt"/>
                <w:b w:val="0"/>
                <w:lang w:val="en-US"/>
              </w:rPr>
            </w:pPr>
          </w:p>
        </w:tc>
      </w:tr>
      <w:tr w:rsidR="004E63A1" w14:paraId="4E508180" w14:textId="77777777" w:rsidTr="00A64223">
        <w:trPr>
          <w:trHeight w:hRule="exact" w:val="627"/>
          <w:jc w:val="center"/>
        </w:trPr>
        <w:tc>
          <w:tcPr>
            <w:tcW w:w="672" w:type="dxa"/>
            <w:tcBorders>
              <w:top w:val="single" w:sz="4" w:space="0" w:color="auto"/>
              <w:left w:val="single" w:sz="4" w:space="0" w:color="auto"/>
            </w:tcBorders>
            <w:shd w:val="clear" w:color="auto" w:fill="FFFFFF"/>
          </w:tcPr>
          <w:p w14:paraId="59E02401"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2.1</w:t>
            </w:r>
          </w:p>
        </w:tc>
        <w:tc>
          <w:tcPr>
            <w:tcW w:w="6309" w:type="dxa"/>
            <w:tcBorders>
              <w:top w:val="single" w:sz="4" w:space="0" w:color="auto"/>
              <w:left w:val="single" w:sz="4" w:space="0" w:color="auto"/>
            </w:tcBorders>
            <w:shd w:val="clear" w:color="auto" w:fill="FFFFFF"/>
          </w:tcPr>
          <w:p w14:paraId="06D22C2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Атлантический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F5B72E" w14:textId="77777777" w:rsidR="00000000" w:rsidRPr="005A2FBE" w:rsidRDefault="00000000"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8812AB7"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412064A5" w14:textId="77777777" w:rsidTr="00A64223">
        <w:trPr>
          <w:trHeight w:hRule="exact" w:val="567"/>
          <w:jc w:val="center"/>
        </w:trPr>
        <w:tc>
          <w:tcPr>
            <w:tcW w:w="672" w:type="dxa"/>
            <w:tcBorders>
              <w:top w:val="single" w:sz="4" w:space="0" w:color="auto"/>
              <w:left w:val="single" w:sz="4" w:space="0" w:color="auto"/>
            </w:tcBorders>
            <w:shd w:val="clear" w:color="auto" w:fill="FFFFFF"/>
          </w:tcPr>
          <w:p w14:paraId="0184EF3C" w14:textId="77777777" w:rsidR="00000000" w:rsidRPr="00426B82" w:rsidRDefault="00000000" w:rsidP="00A64223">
            <w:pPr>
              <w:jc w:val="both"/>
              <w:rPr>
                <w:rFonts w:ascii="Times New Roman" w:hAnsi="Times New Roman" w:cs="Times New Roman"/>
                <w:lang w:val="en-US"/>
              </w:rPr>
            </w:pPr>
            <w:r>
              <w:rPr>
                <w:rFonts w:ascii="Times New Roman" w:hAnsi="Times New Roman" w:cs="Times New Roman"/>
                <w:lang w:val="en-US"/>
              </w:rPr>
              <w:t>2.2</w:t>
            </w:r>
          </w:p>
        </w:tc>
        <w:tc>
          <w:tcPr>
            <w:tcW w:w="6309" w:type="dxa"/>
            <w:tcBorders>
              <w:top w:val="single" w:sz="4" w:space="0" w:color="auto"/>
              <w:left w:val="single" w:sz="4" w:space="0" w:color="auto"/>
            </w:tcBorders>
            <w:shd w:val="clear" w:color="auto" w:fill="FFFFFF"/>
          </w:tcPr>
          <w:p w14:paraId="63DA7B3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Северный Ледовитый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B572C0" w14:textId="77777777" w:rsidR="00000000" w:rsidRPr="005A2FBE" w:rsidRDefault="00000000"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F001486" w14:textId="77777777" w:rsidR="00000000" w:rsidRPr="003C25E0" w:rsidRDefault="00000000" w:rsidP="00A64223">
            <w:pPr>
              <w:jc w:val="center"/>
              <w:rPr>
                <w:rFonts w:ascii="Times New Roman" w:hAnsi="Times New Roman" w:cs="Times New Roman"/>
                <w:b/>
                <w:lang w:val="en-US"/>
              </w:rPr>
            </w:pPr>
            <w:r>
              <w:rPr>
                <w:rFonts w:ascii="Times New Roman" w:hAnsi="Times New Roman" w:cs="Times New Roman"/>
                <w:b/>
                <w:lang w:val="en-US"/>
              </w:rPr>
              <w:t>1</w:t>
            </w:r>
          </w:p>
        </w:tc>
      </w:tr>
      <w:tr w:rsidR="004E63A1" w14:paraId="1BE73E8B" w14:textId="77777777" w:rsidTr="00A64223">
        <w:trPr>
          <w:trHeight w:hRule="exact" w:val="431"/>
          <w:jc w:val="center"/>
        </w:trPr>
        <w:tc>
          <w:tcPr>
            <w:tcW w:w="672" w:type="dxa"/>
            <w:tcBorders>
              <w:top w:val="single" w:sz="4" w:space="0" w:color="auto"/>
              <w:left w:val="single" w:sz="4" w:space="0" w:color="auto"/>
            </w:tcBorders>
            <w:shd w:val="clear" w:color="auto" w:fill="FFFFFF"/>
          </w:tcPr>
          <w:p w14:paraId="12C1F379"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2.3</w:t>
            </w:r>
          </w:p>
        </w:tc>
        <w:tc>
          <w:tcPr>
            <w:tcW w:w="6309" w:type="dxa"/>
            <w:tcBorders>
              <w:top w:val="single" w:sz="4" w:space="0" w:color="auto"/>
              <w:left w:val="single" w:sz="4" w:space="0" w:color="auto"/>
            </w:tcBorders>
            <w:shd w:val="clear" w:color="auto" w:fill="FFFFFF"/>
          </w:tcPr>
          <w:p w14:paraId="35A6212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Тихий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52B7D9" w14:textId="77777777" w:rsidR="00000000" w:rsidRPr="005A2FBE" w:rsidRDefault="00000000"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D63E224" w14:textId="77777777" w:rsidR="00000000" w:rsidRPr="00007C1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25F3DB7F" w14:textId="77777777" w:rsidTr="00A64223">
        <w:trPr>
          <w:trHeight w:hRule="exact" w:val="409"/>
          <w:jc w:val="center"/>
        </w:trPr>
        <w:tc>
          <w:tcPr>
            <w:tcW w:w="672" w:type="dxa"/>
            <w:tcBorders>
              <w:top w:val="single" w:sz="4" w:space="0" w:color="auto"/>
              <w:left w:val="single" w:sz="4" w:space="0" w:color="auto"/>
            </w:tcBorders>
            <w:shd w:val="clear" w:color="auto" w:fill="FFFFFF"/>
          </w:tcPr>
          <w:p w14:paraId="11572E92"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2.4</w:t>
            </w:r>
          </w:p>
        </w:tc>
        <w:tc>
          <w:tcPr>
            <w:tcW w:w="6309" w:type="dxa"/>
            <w:tcBorders>
              <w:top w:val="single" w:sz="4" w:space="0" w:color="auto"/>
              <w:left w:val="single" w:sz="4" w:space="0" w:color="auto"/>
            </w:tcBorders>
            <w:shd w:val="clear" w:color="auto" w:fill="FFFFFF"/>
          </w:tcPr>
          <w:p w14:paraId="58A242D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Индийский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EC48D0" w14:textId="77777777" w:rsidR="00000000" w:rsidRPr="005A2FBE" w:rsidRDefault="00000000"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AB251AA" w14:textId="77777777" w:rsidR="00000000" w:rsidRPr="00007C1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572000AB" w14:textId="77777777" w:rsidTr="00A64223">
        <w:trPr>
          <w:trHeight w:hRule="exact" w:val="430"/>
          <w:jc w:val="center"/>
        </w:trPr>
        <w:tc>
          <w:tcPr>
            <w:tcW w:w="672" w:type="dxa"/>
            <w:tcBorders>
              <w:top w:val="single" w:sz="4" w:space="0" w:color="auto"/>
              <w:left w:val="single" w:sz="4" w:space="0" w:color="auto"/>
            </w:tcBorders>
            <w:shd w:val="clear" w:color="auto" w:fill="FFFFFF"/>
          </w:tcPr>
          <w:p w14:paraId="173870FB"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2.5</w:t>
            </w:r>
          </w:p>
        </w:tc>
        <w:tc>
          <w:tcPr>
            <w:tcW w:w="6309" w:type="dxa"/>
            <w:tcBorders>
              <w:top w:val="single" w:sz="4" w:space="0" w:color="auto"/>
              <w:left w:val="single" w:sz="4" w:space="0" w:color="auto"/>
            </w:tcBorders>
            <w:shd w:val="clear" w:color="auto" w:fill="FFFFFF"/>
          </w:tcPr>
          <w:p w14:paraId="6B52F87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Современное изучение Мирового океана.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13D329" w14:textId="77777777" w:rsidR="00000000" w:rsidRPr="005A2FBE" w:rsidRDefault="00000000"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898C08F"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6872733" w14:textId="77777777" w:rsidTr="00A64223">
        <w:trPr>
          <w:trHeight w:hRule="exact" w:val="335"/>
          <w:jc w:val="center"/>
        </w:trPr>
        <w:tc>
          <w:tcPr>
            <w:tcW w:w="672" w:type="dxa"/>
            <w:tcBorders>
              <w:top w:val="single" w:sz="4" w:space="0" w:color="auto"/>
              <w:left w:val="single" w:sz="4" w:space="0" w:color="auto"/>
            </w:tcBorders>
            <w:shd w:val="clear" w:color="auto" w:fill="FFFFFF"/>
          </w:tcPr>
          <w:p w14:paraId="01C68E58" w14:textId="77777777" w:rsidR="00000000" w:rsidRPr="00007C13" w:rsidRDefault="00000000" w:rsidP="00A64223">
            <w:pPr>
              <w:pStyle w:val="3"/>
              <w:shd w:val="clear" w:color="auto" w:fill="auto"/>
              <w:spacing w:line="240" w:lineRule="auto"/>
              <w:jc w:val="both"/>
              <w:rPr>
                <w:spacing w:val="0"/>
                <w:sz w:val="24"/>
                <w:szCs w:val="24"/>
              </w:rPr>
            </w:pPr>
            <w:r>
              <w:rPr>
                <w:spacing w:val="0"/>
                <w:sz w:val="24"/>
                <w:szCs w:val="24"/>
              </w:rPr>
              <w:t>3.</w:t>
            </w:r>
          </w:p>
        </w:tc>
        <w:tc>
          <w:tcPr>
            <w:tcW w:w="6309" w:type="dxa"/>
            <w:tcBorders>
              <w:top w:val="single" w:sz="4" w:space="0" w:color="auto"/>
              <w:left w:val="single" w:sz="4" w:space="0" w:color="auto"/>
            </w:tcBorders>
            <w:shd w:val="clear" w:color="auto" w:fill="FFFFFF"/>
          </w:tcPr>
          <w:p w14:paraId="394F80DD" w14:textId="77777777" w:rsidR="00000000" w:rsidRPr="00EE5E4A" w:rsidRDefault="00000000" w:rsidP="00A64223">
            <w:pPr>
              <w:pStyle w:val="3"/>
              <w:shd w:val="clear" w:color="auto" w:fill="auto"/>
              <w:spacing w:line="240" w:lineRule="auto"/>
              <w:jc w:val="both"/>
              <w:rPr>
                <w:spacing w:val="0"/>
                <w:sz w:val="24"/>
                <w:szCs w:val="24"/>
              </w:rPr>
            </w:pPr>
            <w:r>
              <w:rPr>
                <w:rStyle w:val="10pt0pt1"/>
                <w:spacing w:val="0"/>
                <w:sz w:val="24"/>
                <w:szCs w:val="24"/>
              </w:rPr>
              <w:t xml:space="preserve">Раздел </w:t>
            </w:r>
            <w:r>
              <w:rPr>
                <w:rStyle w:val="10pt0pt1"/>
                <w:spacing w:val="0"/>
                <w:sz w:val="24"/>
                <w:szCs w:val="24"/>
                <w:lang w:val="en-US"/>
              </w:rPr>
              <w:t>II</w:t>
            </w:r>
            <w:r>
              <w:rPr>
                <w:rStyle w:val="10pt0pt1"/>
                <w:spacing w:val="0"/>
                <w:sz w:val="24"/>
                <w:szCs w:val="24"/>
              </w:rPr>
              <w:t xml:space="preserve">  </w:t>
            </w:r>
            <w:r w:rsidRPr="00EE5E4A">
              <w:rPr>
                <w:rStyle w:val="10pt0pt1"/>
                <w:spacing w:val="0"/>
                <w:sz w:val="24"/>
                <w:szCs w:val="24"/>
              </w:rPr>
              <w:t xml:space="preserve">Материки и части света. Африка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0F6F49" w14:textId="77777777" w:rsidR="00000000" w:rsidRPr="00FC571F" w:rsidRDefault="00000000" w:rsidP="00A64223">
            <w:pPr>
              <w:pStyle w:val="3"/>
              <w:shd w:val="clear" w:color="auto" w:fill="auto"/>
              <w:spacing w:line="240" w:lineRule="auto"/>
              <w:jc w:val="center"/>
              <w:rPr>
                <w:b/>
                <w:spacing w:val="0"/>
                <w:sz w:val="24"/>
                <w:szCs w:val="24"/>
                <w:lang w:val="en-US"/>
              </w:rPr>
            </w:pPr>
            <w:r w:rsidRPr="00FC571F">
              <w:rPr>
                <w:b/>
                <w:spacing w:val="0"/>
                <w:sz w:val="24"/>
                <w:szCs w:val="24"/>
                <w:lang w:val="en-US"/>
              </w:rPr>
              <w:t>12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D2D1B8F"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21315143" w14:textId="77777777" w:rsidTr="00A64223">
        <w:trPr>
          <w:trHeight w:hRule="exact" w:val="582"/>
          <w:jc w:val="center"/>
        </w:trPr>
        <w:tc>
          <w:tcPr>
            <w:tcW w:w="672" w:type="dxa"/>
            <w:tcBorders>
              <w:top w:val="single" w:sz="4" w:space="0" w:color="auto"/>
              <w:left w:val="single" w:sz="4" w:space="0" w:color="auto"/>
            </w:tcBorders>
            <w:shd w:val="clear" w:color="auto" w:fill="FFFFFF"/>
          </w:tcPr>
          <w:p w14:paraId="49F798E2" w14:textId="77777777" w:rsidR="00000000" w:rsidRPr="00007C13" w:rsidRDefault="00000000" w:rsidP="00A64223">
            <w:pPr>
              <w:jc w:val="both"/>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14:paraId="3AB0E94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F1EDBC" w14:textId="77777777" w:rsidR="00000000" w:rsidRPr="00FC571F" w:rsidRDefault="00000000" w:rsidP="00A64223">
            <w:pPr>
              <w:jc w:val="center"/>
              <w:rPr>
                <w:rFonts w:ascii="Times New Roman" w:hAnsi="Times New Roman" w:cs="Times New Roman"/>
                <w:lang w:val="en-US"/>
              </w:rPr>
            </w:pPr>
            <w:r w:rsidRPr="00FC571F">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F3A0DD3" w14:textId="77777777" w:rsidR="00000000" w:rsidRPr="003C25E0" w:rsidRDefault="00000000" w:rsidP="00A64223">
            <w:pPr>
              <w:jc w:val="center"/>
              <w:rPr>
                <w:rFonts w:ascii="Times New Roman" w:hAnsi="Times New Roman" w:cs="Times New Roman"/>
                <w:b/>
                <w:lang w:val="en-US"/>
              </w:rPr>
            </w:pPr>
            <w:r>
              <w:rPr>
                <w:rFonts w:ascii="Times New Roman" w:hAnsi="Times New Roman" w:cs="Times New Roman"/>
                <w:b/>
                <w:lang w:val="en-US"/>
              </w:rPr>
              <w:t>1</w:t>
            </w:r>
          </w:p>
        </w:tc>
      </w:tr>
      <w:tr w:rsidR="004E63A1" w14:paraId="266FCA23" w14:textId="77777777" w:rsidTr="00A64223">
        <w:trPr>
          <w:trHeight w:hRule="exact" w:val="407"/>
          <w:jc w:val="center"/>
        </w:trPr>
        <w:tc>
          <w:tcPr>
            <w:tcW w:w="672" w:type="dxa"/>
            <w:tcBorders>
              <w:top w:val="single" w:sz="4" w:space="0" w:color="auto"/>
              <w:left w:val="single" w:sz="4" w:space="0" w:color="auto"/>
            </w:tcBorders>
            <w:shd w:val="clear" w:color="auto" w:fill="FFFFFF"/>
          </w:tcPr>
          <w:p w14:paraId="7C0749AF" w14:textId="77777777" w:rsidR="00000000" w:rsidRPr="005A2FBE" w:rsidRDefault="00000000" w:rsidP="00A64223">
            <w:pPr>
              <w:pStyle w:val="3"/>
              <w:shd w:val="clear" w:color="auto" w:fill="auto"/>
              <w:spacing w:line="240" w:lineRule="auto"/>
              <w:jc w:val="both"/>
              <w:rPr>
                <w:b/>
                <w:spacing w:val="0"/>
                <w:sz w:val="24"/>
                <w:szCs w:val="24"/>
                <w:lang w:val="en-US"/>
              </w:rPr>
            </w:pPr>
            <w:r>
              <w:rPr>
                <w:b/>
                <w:spacing w:val="0"/>
                <w:sz w:val="24"/>
                <w:szCs w:val="24"/>
                <w:lang w:val="en-US"/>
              </w:rPr>
              <w:t>3.2</w:t>
            </w:r>
          </w:p>
        </w:tc>
        <w:tc>
          <w:tcPr>
            <w:tcW w:w="6309" w:type="dxa"/>
            <w:tcBorders>
              <w:top w:val="single" w:sz="4" w:space="0" w:color="auto"/>
              <w:left w:val="single" w:sz="4" w:space="0" w:color="auto"/>
            </w:tcBorders>
            <w:shd w:val="clear" w:color="auto" w:fill="FFFFFF"/>
          </w:tcPr>
          <w:p w14:paraId="3EA2B05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климата и природных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52E314" w14:textId="77777777" w:rsidR="00000000" w:rsidRPr="00FC571F" w:rsidRDefault="00000000"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0DE2CF7" w14:textId="77777777" w:rsidR="00000000" w:rsidRPr="00A64223" w:rsidRDefault="00000000" w:rsidP="00A64223">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1</w:t>
            </w:r>
          </w:p>
        </w:tc>
      </w:tr>
      <w:tr w:rsidR="004E63A1" w14:paraId="3A8408B9"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29AA795B" w14:textId="77777777" w:rsidR="00000000" w:rsidRPr="00007C13" w:rsidRDefault="00000000" w:rsidP="00A64223">
            <w:pPr>
              <w:pStyle w:val="3"/>
              <w:shd w:val="clear" w:color="auto" w:fill="auto"/>
              <w:spacing w:line="240" w:lineRule="auto"/>
              <w:jc w:val="both"/>
              <w:rPr>
                <w:spacing w:val="0"/>
                <w:sz w:val="24"/>
                <w:szCs w:val="24"/>
                <w:lang w:val="en-US"/>
              </w:rPr>
            </w:pPr>
            <w:r>
              <w:rPr>
                <w:spacing w:val="0"/>
                <w:sz w:val="24"/>
                <w:szCs w:val="24"/>
                <w:lang w:val="en-US"/>
              </w:rPr>
              <w:t>3.3</w:t>
            </w:r>
          </w:p>
        </w:tc>
        <w:tc>
          <w:tcPr>
            <w:tcW w:w="6309" w:type="dxa"/>
            <w:tcBorders>
              <w:top w:val="single" w:sz="4" w:space="0" w:color="auto"/>
              <w:left w:val="single" w:sz="4" w:space="0" w:color="auto"/>
            </w:tcBorders>
            <w:shd w:val="clear" w:color="auto" w:fill="FFFFFF"/>
          </w:tcPr>
          <w:p w14:paraId="0BFE6D5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Растения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B4FE1E"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C858D21"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3C441E4C"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764F83F6"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3.4</w:t>
            </w:r>
          </w:p>
        </w:tc>
        <w:tc>
          <w:tcPr>
            <w:tcW w:w="6309" w:type="dxa"/>
            <w:tcBorders>
              <w:top w:val="single" w:sz="4" w:space="0" w:color="auto"/>
              <w:left w:val="single" w:sz="4" w:space="0" w:color="auto"/>
            </w:tcBorders>
            <w:shd w:val="clear" w:color="auto" w:fill="FFFFFF"/>
          </w:tcPr>
          <w:p w14:paraId="63865DA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Животные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C33E5C"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13C2AD6"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58BC4308"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1C4B1930"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3.5</w:t>
            </w:r>
          </w:p>
        </w:tc>
        <w:tc>
          <w:tcPr>
            <w:tcW w:w="6309" w:type="dxa"/>
            <w:tcBorders>
              <w:top w:val="single" w:sz="4" w:space="0" w:color="auto"/>
              <w:left w:val="single" w:sz="4" w:space="0" w:color="auto"/>
            </w:tcBorders>
            <w:shd w:val="clear" w:color="auto" w:fill="FFFFFF"/>
          </w:tcPr>
          <w:p w14:paraId="0811F62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1D9E26"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F48D911"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2FAD2D70"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49646C70"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3.6</w:t>
            </w:r>
          </w:p>
        </w:tc>
        <w:tc>
          <w:tcPr>
            <w:tcW w:w="6309" w:type="dxa"/>
            <w:tcBorders>
              <w:top w:val="single" w:sz="4" w:space="0" w:color="auto"/>
              <w:left w:val="single" w:sz="4" w:space="0" w:color="auto"/>
            </w:tcBorders>
            <w:shd w:val="clear" w:color="auto" w:fill="FFFFFF"/>
          </w:tcPr>
          <w:p w14:paraId="2CA0D90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B3DC28"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C11BDDA"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7E6A1815"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21B4E1FA"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3.7</w:t>
            </w:r>
          </w:p>
        </w:tc>
        <w:tc>
          <w:tcPr>
            <w:tcW w:w="6309" w:type="dxa"/>
            <w:tcBorders>
              <w:top w:val="single" w:sz="4" w:space="0" w:color="auto"/>
              <w:left w:val="single" w:sz="4" w:space="0" w:color="auto"/>
            </w:tcBorders>
            <w:shd w:val="clear" w:color="auto" w:fill="FFFFFF"/>
          </w:tcPr>
          <w:p w14:paraId="334E07D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пустынь.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8EA827"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2D5C818"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5B673FAE"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472AD5E4"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3.8</w:t>
            </w:r>
          </w:p>
        </w:tc>
        <w:tc>
          <w:tcPr>
            <w:tcW w:w="6309" w:type="dxa"/>
            <w:tcBorders>
              <w:top w:val="single" w:sz="4" w:space="0" w:color="auto"/>
              <w:left w:val="single" w:sz="4" w:space="0" w:color="auto"/>
            </w:tcBorders>
            <w:shd w:val="clear" w:color="auto" w:fill="FFFFFF"/>
          </w:tcPr>
          <w:p w14:paraId="515C53D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Жизнь и быт народов.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090192"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A8E2D29"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76045915" w14:textId="77777777" w:rsidTr="00A64223">
        <w:trPr>
          <w:trHeight w:hRule="exact" w:val="280"/>
          <w:jc w:val="center"/>
        </w:trPr>
        <w:tc>
          <w:tcPr>
            <w:tcW w:w="672" w:type="dxa"/>
            <w:tcBorders>
              <w:top w:val="single" w:sz="4" w:space="0" w:color="auto"/>
              <w:left w:val="single" w:sz="4" w:space="0" w:color="auto"/>
            </w:tcBorders>
            <w:shd w:val="clear" w:color="auto" w:fill="FFFFFF"/>
          </w:tcPr>
          <w:p w14:paraId="2302E27C"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3.9</w:t>
            </w:r>
          </w:p>
        </w:tc>
        <w:tc>
          <w:tcPr>
            <w:tcW w:w="6309" w:type="dxa"/>
            <w:tcBorders>
              <w:top w:val="single" w:sz="4" w:space="0" w:color="auto"/>
              <w:left w:val="single" w:sz="4" w:space="0" w:color="auto"/>
            </w:tcBorders>
            <w:shd w:val="clear" w:color="auto" w:fill="FFFFFF"/>
          </w:tcPr>
          <w:p w14:paraId="40B7749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Государства, их столицы по выбору учителя.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00412F" w14:textId="77777777" w:rsidR="00000000" w:rsidRPr="00FC571F" w:rsidRDefault="00000000" w:rsidP="00A64223">
            <w:pPr>
              <w:pStyle w:val="3"/>
              <w:shd w:val="clear" w:color="auto" w:fill="auto"/>
              <w:spacing w:line="240" w:lineRule="auto"/>
              <w:jc w:val="center"/>
              <w:rPr>
                <w:b/>
                <w:spacing w:val="0"/>
                <w:sz w:val="24"/>
                <w:szCs w:val="24"/>
                <w:lang w:val="en-US"/>
              </w:rPr>
            </w:pPr>
            <w:r w:rsidRPr="00FC571F">
              <w:rPr>
                <w:rStyle w:val="10pt0pt"/>
                <w:b w:val="0"/>
                <w:sz w:val="24"/>
                <w:szCs w:val="24"/>
                <w:lang w:val="en-US"/>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9D185BB"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5078478C" w14:textId="77777777" w:rsidTr="00A64223">
        <w:trPr>
          <w:trHeight w:hRule="exact" w:val="286"/>
          <w:jc w:val="center"/>
        </w:trPr>
        <w:tc>
          <w:tcPr>
            <w:tcW w:w="672" w:type="dxa"/>
            <w:tcBorders>
              <w:top w:val="single" w:sz="4" w:space="0" w:color="auto"/>
              <w:left w:val="single" w:sz="4" w:space="0" w:color="auto"/>
            </w:tcBorders>
            <w:shd w:val="clear" w:color="auto" w:fill="FFFFFF"/>
          </w:tcPr>
          <w:p w14:paraId="1FDA681A" w14:textId="77777777" w:rsidR="00000000" w:rsidRPr="005A2FBE" w:rsidRDefault="00000000" w:rsidP="00A64223">
            <w:pPr>
              <w:pStyle w:val="3"/>
              <w:shd w:val="clear" w:color="auto" w:fill="auto"/>
              <w:spacing w:line="240" w:lineRule="auto"/>
              <w:jc w:val="both"/>
              <w:rPr>
                <w:spacing w:val="0"/>
                <w:sz w:val="24"/>
                <w:szCs w:val="24"/>
                <w:lang w:val="en-US"/>
              </w:rPr>
            </w:pPr>
            <w:r>
              <w:rPr>
                <w:spacing w:val="0"/>
                <w:sz w:val="24"/>
                <w:szCs w:val="24"/>
                <w:lang w:val="en-US"/>
              </w:rPr>
              <w:t>3.10</w:t>
            </w:r>
          </w:p>
        </w:tc>
        <w:tc>
          <w:tcPr>
            <w:tcW w:w="6309" w:type="dxa"/>
            <w:tcBorders>
              <w:top w:val="single" w:sz="4" w:space="0" w:color="auto"/>
              <w:left w:val="single" w:sz="4" w:space="0" w:color="auto"/>
            </w:tcBorders>
            <w:shd w:val="clear" w:color="auto" w:fill="FFFFFF"/>
          </w:tcPr>
          <w:p w14:paraId="18D86F7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38B651"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4B720F6"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5C5BDD7F"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315D98F5"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3.11</w:t>
            </w:r>
          </w:p>
        </w:tc>
        <w:tc>
          <w:tcPr>
            <w:tcW w:w="6309" w:type="dxa"/>
            <w:tcBorders>
              <w:top w:val="single" w:sz="4" w:space="0" w:color="auto"/>
              <w:left w:val="single" w:sz="4" w:space="0" w:color="auto"/>
            </w:tcBorders>
            <w:shd w:val="clear" w:color="auto" w:fill="FFFFFF"/>
          </w:tcPr>
          <w:p w14:paraId="6EC1B356" w14:textId="77777777" w:rsidR="00000000" w:rsidRPr="00FC571F" w:rsidRDefault="00000000" w:rsidP="00A64223">
            <w:pPr>
              <w:pStyle w:val="3"/>
              <w:shd w:val="clear" w:color="auto" w:fill="auto"/>
              <w:spacing w:line="240" w:lineRule="auto"/>
              <w:jc w:val="both"/>
              <w:rPr>
                <w:spacing w:val="0"/>
                <w:sz w:val="24"/>
                <w:szCs w:val="24"/>
                <w:lang w:val="en-US"/>
              </w:rPr>
            </w:pPr>
            <w:r w:rsidRPr="00EE5E4A">
              <w:rPr>
                <w:rStyle w:val="10pt0pt1"/>
                <w:spacing w:val="0"/>
                <w:sz w:val="24"/>
                <w:szCs w:val="24"/>
              </w:rPr>
              <w:t>Австралия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09DD43" w14:textId="77777777" w:rsidR="00000000" w:rsidRPr="00FC571F" w:rsidRDefault="00000000" w:rsidP="00A64223">
            <w:pPr>
              <w:pStyle w:val="3"/>
              <w:shd w:val="clear" w:color="auto" w:fill="auto"/>
              <w:spacing w:line="240" w:lineRule="auto"/>
              <w:jc w:val="center"/>
              <w:rPr>
                <w:spacing w:val="0"/>
                <w:sz w:val="24"/>
                <w:szCs w:val="24"/>
                <w:lang w:val="en-US"/>
              </w:rPr>
            </w:pPr>
            <w:r w:rsidRPr="00FC571F">
              <w:rPr>
                <w:rStyle w:val="10pt0pt"/>
                <w:sz w:val="24"/>
                <w:szCs w:val="24"/>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D79FFEC"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3D677499"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4B4D2608"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3.12</w:t>
            </w:r>
          </w:p>
        </w:tc>
        <w:tc>
          <w:tcPr>
            <w:tcW w:w="6309" w:type="dxa"/>
            <w:tcBorders>
              <w:top w:val="single" w:sz="4" w:space="0" w:color="auto"/>
              <w:left w:val="single" w:sz="4" w:space="0" w:color="auto"/>
            </w:tcBorders>
            <w:shd w:val="clear" w:color="auto" w:fill="FFFFFF"/>
          </w:tcPr>
          <w:p w14:paraId="69B8D30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849060"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2A3B519"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54B08F2E" w14:textId="77777777" w:rsidTr="00A64223">
        <w:trPr>
          <w:trHeight w:hRule="exact" w:val="293"/>
          <w:jc w:val="center"/>
        </w:trPr>
        <w:tc>
          <w:tcPr>
            <w:tcW w:w="672" w:type="dxa"/>
            <w:tcBorders>
              <w:top w:val="single" w:sz="4" w:space="0" w:color="auto"/>
              <w:left w:val="single" w:sz="4" w:space="0" w:color="auto"/>
            </w:tcBorders>
            <w:shd w:val="clear" w:color="auto" w:fill="FFFFFF"/>
          </w:tcPr>
          <w:p w14:paraId="44F0D65E" w14:textId="77777777" w:rsidR="00000000" w:rsidRPr="00426B82" w:rsidRDefault="00000000" w:rsidP="00A64223">
            <w:pPr>
              <w:pStyle w:val="3"/>
              <w:shd w:val="clear" w:color="auto" w:fill="auto"/>
              <w:spacing w:line="240" w:lineRule="auto"/>
              <w:jc w:val="both"/>
              <w:rPr>
                <w:spacing w:val="0"/>
                <w:sz w:val="24"/>
                <w:szCs w:val="24"/>
                <w:lang w:val="en-US"/>
              </w:rPr>
            </w:pPr>
            <w:r>
              <w:rPr>
                <w:spacing w:val="0"/>
                <w:sz w:val="24"/>
                <w:szCs w:val="24"/>
                <w:lang w:val="en-US"/>
              </w:rPr>
              <w:t>3.13</w:t>
            </w:r>
          </w:p>
        </w:tc>
        <w:tc>
          <w:tcPr>
            <w:tcW w:w="6309" w:type="dxa"/>
            <w:tcBorders>
              <w:top w:val="single" w:sz="4" w:space="0" w:color="auto"/>
              <w:left w:val="single" w:sz="4" w:space="0" w:color="auto"/>
            </w:tcBorders>
            <w:shd w:val="clear" w:color="auto" w:fill="FFFFFF"/>
          </w:tcPr>
          <w:p w14:paraId="665CA43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поверхность. Климат. 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15E566"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20E2BBB"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1ECD6C4"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1471C748" w14:textId="77777777" w:rsidR="00000000" w:rsidRPr="005A2FBE" w:rsidRDefault="00000000" w:rsidP="00A64223">
            <w:pPr>
              <w:jc w:val="both"/>
              <w:rPr>
                <w:rFonts w:ascii="Times New Roman" w:hAnsi="Times New Roman" w:cs="Times New Roman"/>
                <w:lang w:val="en-US"/>
              </w:rPr>
            </w:pPr>
            <w:r>
              <w:rPr>
                <w:rFonts w:ascii="Times New Roman" w:hAnsi="Times New Roman" w:cs="Times New Roman"/>
                <w:lang w:val="en-US"/>
              </w:rPr>
              <w:t>3.14</w:t>
            </w:r>
          </w:p>
        </w:tc>
        <w:tc>
          <w:tcPr>
            <w:tcW w:w="6309" w:type="dxa"/>
            <w:tcBorders>
              <w:top w:val="single" w:sz="4" w:space="0" w:color="auto"/>
              <w:left w:val="single" w:sz="4" w:space="0" w:color="auto"/>
            </w:tcBorders>
            <w:shd w:val="clear" w:color="auto" w:fill="FFFFFF"/>
          </w:tcPr>
          <w:p w14:paraId="6BF6DA6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Остров Новая Гвинея. Путешествие в Австралию Н.Н.Миклухо- Маклая.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2501DF" w14:textId="77777777" w:rsidR="00000000" w:rsidRPr="00FC571F" w:rsidRDefault="00000000"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EC5B63B" w14:textId="77777777" w:rsidR="00000000" w:rsidRPr="00A64223" w:rsidRDefault="00000000" w:rsidP="00A64223">
            <w:pPr>
              <w:pStyle w:val="3"/>
              <w:shd w:val="clear" w:color="auto" w:fill="auto"/>
              <w:spacing w:line="240" w:lineRule="auto"/>
              <w:jc w:val="center"/>
              <w:rPr>
                <w:spacing w:val="0"/>
                <w:sz w:val="24"/>
                <w:szCs w:val="24"/>
                <w:lang w:val="en-US"/>
              </w:rPr>
            </w:pPr>
            <w:r w:rsidRPr="00A64223">
              <w:rPr>
                <w:spacing w:val="0"/>
                <w:sz w:val="24"/>
                <w:szCs w:val="24"/>
                <w:lang w:val="en-US"/>
              </w:rPr>
              <w:t>1</w:t>
            </w:r>
          </w:p>
        </w:tc>
      </w:tr>
      <w:tr w:rsidR="004E63A1" w14:paraId="3D556374" w14:textId="77777777" w:rsidTr="00A64223">
        <w:trPr>
          <w:trHeight w:hRule="exact" w:val="405"/>
          <w:jc w:val="center"/>
        </w:trPr>
        <w:tc>
          <w:tcPr>
            <w:tcW w:w="672" w:type="dxa"/>
            <w:tcBorders>
              <w:top w:val="single" w:sz="4" w:space="0" w:color="auto"/>
              <w:left w:val="single" w:sz="4" w:space="0" w:color="auto"/>
            </w:tcBorders>
            <w:shd w:val="clear" w:color="auto" w:fill="FFFFFF"/>
          </w:tcPr>
          <w:p w14:paraId="35F7F52B" w14:textId="77777777" w:rsidR="00000000" w:rsidRPr="000235BA" w:rsidRDefault="00000000" w:rsidP="00A64223">
            <w:pPr>
              <w:pStyle w:val="3"/>
              <w:shd w:val="clear" w:color="auto" w:fill="auto"/>
              <w:spacing w:line="240" w:lineRule="auto"/>
              <w:jc w:val="both"/>
              <w:rPr>
                <w:spacing w:val="0"/>
                <w:sz w:val="24"/>
                <w:szCs w:val="24"/>
                <w:lang w:val="en-US"/>
              </w:rPr>
            </w:pPr>
            <w:r>
              <w:rPr>
                <w:spacing w:val="0"/>
                <w:sz w:val="24"/>
                <w:szCs w:val="24"/>
                <w:lang w:val="en-US"/>
              </w:rPr>
              <w:t>3.15</w:t>
            </w:r>
          </w:p>
        </w:tc>
        <w:tc>
          <w:tcPr>
            <w:tcW w:w="6309" w:type="dxa"/>
            <w:tcBorders>
              <w:top w:val="single" w:sz="4" w:space="0" w:color="auto"/>
              <w:left w:val="single" w:sz="4" w:space="0" w:color="auto"/>
            </w:tcBorders>
            <w:shd w:val="clear" w:color="auto" w:fill="FFFFFF"/>
          </w:tcPr>
          <w:p w14:paraId="048555E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3D4C3F"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CA2D1BE"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28643F67"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0FD535AE" w14:textId="77777777" w:rsidR="00000000" w:rsidRPr="000235BA" w:rsidRDefault="00000000" w:rsidP="00A64223">
            <w:pPr>
              <w:pStyle w:val="3"/>
              <w:shd w:val="clear" w:color="auto" w:fill="auto"/>
              <w:spacing w:line="240" w:lineRule="auto"/>
              <w:jc w:val="both"/>
              <w:rPr>
                <w:spacing w:val="0"/>
                <w:sz w:val="24"/>
                <w:szCs w:val="24"/>
                <w:lang w:val="en-US"/>
              </w:rPr>
            </w:pPr>
            <w:r>
              <w:rPr>
                <w:spacing w:val="0"/>
                <w:sz w:val="24"/>
                <w:szCs w:val="24"/>
                <w:lang w:val="en-US"/>
              </w:rPr>
              <w:t>3.16</w:t>
            </w:r>
          </w:p>
        </w:tc>
        <w:tc>
          <w:tcPr>
            <w:tcW w:w="6309" w:type="dxa"/>
            <w:tcBorders>
              <w:top w:val="single" w:sz="4" w:space="0" w:color="auto"/>
              <w:left w:val="single" w:sz="4" w:space="0" w:color="auto"/>
            </w:tcBorders>
            <w:shd w:val="clear" w:color="auto" w:fill="FFFFFF"/>
          </w:tcPr>
          <w:p w14:paraId="0179143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08C704"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4C799CD"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DB1638A"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28E12045" w14:textId="77777777" w:rsidR="00000000" w:rsidRPr="00D4169B" w:rsidRDefault="00000000" w:rsidP="00A64223">
            <w:pPr>
              <w:pStyle w:val="3"/>
              <w:shd w:val="clear" w:color="auto" w:fill="auto"/>
              <w:spacing w:line="240" w:lineRule="auto"/>
              <w:jc w:val="both"/>
              <w:rPr>
                <w:spacing w:val="0"/>
                <w:sz w:val="24"/>
                <w:szCs w:val="24"/>
                <w:lang w:val="en-US"/>
              </w:rPr>
            </w:pPr>
            <w:r>
              <w:rPr>
                <w:spacing w:val="0"/>
                <w:sz w:val="24"/>
                <w:szCs w:val="24"/>
                <w:lang w:val="en-US"/>
              </w:rPr>
              <w:t>3.17</w:t>
            </w:r>
          </w:p>
        </w:tc>
        <w:tc>
          <w:tcPr>
            <w:tcW w:w="6309" w:type="dxa"/>
            <w:tcBorders>
              <w:top w:val="single" w:sz="4" w:space="0" w:color="auto"/>
              <w:left w:val="single" w:sz="4" w:space="0" w:color="auto"/>
            </w:tcBorders>
            <w:shd w:val="clear" w:color="auto" w:fill="FFFFFF"/>
          </w:tcPr>
          <w:p w14:paraId="5F9FC65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88D831"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FDA8873"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374E54EA" w14:textId="77777777" w:rsidTr="00A64223">
        <w:trPr>
          <w:trHeight w:hRule="exact" w:val="561"/>
          <w:jc w:val="center"/>
        </w:trPr>
        <w:tc>
          <w:tcPr>
            <w:tcW w:w="672" w:type="dxa"/>
            <w:tcBorders>
              <w:top w:val="single" w:sz="4" w:space="0" w:color="auto"/>
              <w:left w:val="single" w:sz="4" w:space="0" w:color="auto"/>
            </w:tcBorders>
            <w:shd w:val="clear" w:color="auto" w:fill="FFFFFF"/>
          </w:tcPr>
          <w:p w14:paraId="29449514" w14:textId="77777777" w:rsidR="00000000" w:rsidRPr="00D4169B" w:rsidRDefault="00000000" w:rsidP="00A64223">
            <w:pPr>
              <w:pStyle w:val="3"/>
              <w:shd w:val="clear" w:color="auto" w:fill="auto"/>
              <w:spacing w:line="240" w:lineRule="auto"/>
              <w:jc w:val="both"/>
              <w:rPr>
                <w:spacing w:val="0"/>
                <w:sz w:val="24"/>
                <w:szCs w:val="24"/>
                <w:lang w:val="en-US"/>
              </w:rPr>
            </w:pPr>
            <w:r>
              <w:rPr>
                <w:spacing w:val="0"/>
                <w:sz w:val="24"/>
                <w:szCs w:val="24"/>
                <w:lang w:val="en-US"/>
              </w:rPr>
              <w:t>3.18</w:t>
            </w:r>
          </w:p>
        </w:tc>
        <w:tc>
          <w:tcPr>
            <w:tcW w:w="6309" w:type="dxa"/>
            <w:tcBorders>
              <w:top w:val="single" w:sz="4" w:space="0" w:color="auto"/>
              <w:left w:val="single" w:sz="4" w:space="0" w:color="auto"/>
            </w:tcBorders>
            <w:shd w:val="clear" w:color="auto" w:fill="FFFFFF"/>
          </w:tcPr>
          <w:p w14:paraId="4717E1F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Государство Австралийский Союз. Города: Канберра, Сидней, Мельбурн.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45191F"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7E1AA48"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3B161AE0" w14:textId="77777777" w:rsidTr="00A64223">
        <w:trPr>
          <w:trHeight w:hRule="exact" w:val="293"/>
          <w:jc w:val="center"/>
        </w:trPr>
        <w:tc>
          <w:tcPr>
            <w:tcW w:w="672" w:type="dxa"/>
            <w:tcBorders>
              <w:top w:val="single" w:sz="4" w:space="0" w:color="auto"/>
              <w:left w:val="single" w:sz="4" w:space="0" w:color="auto"/>
            </w:tcBorders>
            <w:shd w:val="clear" w:color="auto" w:fill="FFFFFF"/>
          </w:tcPr>
          <w:p w14:paraId="531C56CB" w14:textId="77777777" w:rsidR="00000000" w:rsidRPr="00D4169B" w:rsidRDefault="00000000" w:rsidP="00A64223">
            <w:pPr>
              <w:pStyle w:val="3"/>
              <w:shd w:val="clear" w:color="auto" w:fill="auto"/>
              <w:spacing w:line="240" w:lineRule="auto"/>
              <w:jc w:val="both"/>
              <w:rPr>
                <w:spacing w:val="0"/>
                <w:sz w:val="24"/>
                <w:szCs w:val="24"/>
                <w:lang w:val="en-US"/>
              </w:rPr>
            </w:pPr>
            <w:r>
              <w:rPr>
                <w:spacing w:val="0"/>
                <w:sz w:val="24"/>
                <w:szCs w:val="24"/>
                <w:lang w:val="en-US"/>
              </w:rPr>
              <w:t>3.19</w:t>
            </w:r>
          </w:p>
        </w:tc>
        <w:tc>
          <w:tcPr>
            <w:tcW w:w="6309" w:type="dxa"/>
            <w:tcBorders>
              <w:top w:val="single" w:sz="4" w:space="0" w:color="auto"/>
              <w:left w:val="single" w:sz="4" w:space="0" w:color="auto"/>
            </w:tcBorders>
            <w:shd w:val="clear" w:color="auto" w:fill="FFFFFF"/>
          </w:tcPr>
          <w:p w14:paraId="013A960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9A035A" w14:textId="77777777" w:rsidR="00000000" w:rsidRPr="00FC571F" w:rsidRDefault="00000000" w:rsidP="00A64223">
            <w:pPr>
              <w:pStyle w:val="3"/>
              <w:shd w:val="clear" w:color="auto" w:fill="auto"/>
              <w:spacing w:line="240" w:lineRule="auto"/>
              <w:jc w:val="center"/>
              <w:rPr>
                <w:b/>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27F5CC1"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2A66E4C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A11D725" w14:textId="77777777" w:rsidR="00000000" w:rsidRPr="00D4169B" w:rsidRDefault="00000000" w:rsidP="00A64223">
            <w:pPr>
              <w:pStyle w:val="3"/>
              <w:shd w:val="clear" w:color="auto" w:fill="auto"/>
              <w:spacing w:line="240" w:lineRule="auto"/>
              <w:jc w:val="both"/>
              <w:rPr>
                <w:spacing w:val="0"/>
                <w:sz w:val="24"/>
                <w:szCs w:val="24"/>
                <w:lang w:val="en-US"/>
              </w:rPr>
            </w:pPr>
            <w:r>
              <w:rPr>
                <w:spacing w:val="0"/>
                <w:sz w:val="24"/>
                <w:szCs w:val="24"/>
                <w:lang w:val="en-US"/>
              </w:rPr>
              <w:t>3.20</w:t>
            </w:r>
          </w:p>
        </w:tc>
        <w:tc>
          <w:tcPr>
            <w:tcW w:w="6309" w:type="dxa"/>
            <w:tcBorders>
              <w:top w:val="single" w:sz="4" w:space="0" w:color="auto"/>
              <w:left w:val="single" w:sz="4" w:space="0" w:color="auto"/>
              <w:bottom w:val="single" w:sz="4" w:space="0" w:color="auto"/>
            </w:tcBorders>
            <w:shd w:val="clear" w:color="auto" w:fill="FFFFFF"/>
          </w:tcPr>
          <w:p w14:paraId="7977832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10pt0pt1"/>
                <w:spacing w:val="0"/>
                <w:sz w:val="24"/>
                <w:szCs w:val="24"/>
              </w:rPr>
              <w:t xml:space="preserve">Антарктида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EE56E9" w14:textId="77777777" w:rsidR="00000000" w:rsidRPr="00FC571F" w:rsidRDefault="00000000" w:rsidP="00A64223">
            <w:pPr>
              <w:pStyle w:val="3"/>
              <w:shd w:val="clear" w:color="auto" w:fill="auto"/>
              <w:spacing w:line="240" w:lineRule="auto"/>
              <w:jc w:val="center"/>
              <w:rPr>
                <w:spacing w:val="0"/>
                <w:sz w:val="24"/>
                <w:szCs w:val="24"/>
                <w:lang w:val="en-US"/>
              </w:rPr>
            </w:pPr>
            <w:r w:rsidRPr="00FC571F">
              <w:rPr>
                <w:rStyle w:val="10pt0pt"/>
                <w:sz w:val="24"/>
                <w:szCs w:val="24"/>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A89253F"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5DA79101" w14:textId="77777777" w:rsidTr="00A64223">
        <w:trPr>
          <w:trHeight w:hRule="exact" w:val="631"/>
          <w:jc w:val="center"/>
        </w:trPr>
        <w:tc>
          <w:tcPr>
            <w:tcW w:w="672" w:type="dxa"/>
            <w:tcBorders>
              <w:top w:val="single" w:sz="4" w:space="0" w:color="auto"/>
              <w:left w:val="single" w:sz="4" w:space="0" w:color="auto"/>
              <w:bottom w:val="single" w:sz="4" w:space="0" w:color="auto"/>
            </w:tcBorders>
            <w:shd w:val="clear" w:color="auto" w:fill="FFFFFF"/>
          </w:tcPr>
          <w:p w14:paraId="4863D95F"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3.21</w:t>
            </w:r>
          </w:p>
        </w:tc>
        <w:tc>
          <w:tcPr>
            <w:tcW w:w="6309" w:type="dxa"/>
            <w:tcBorders>
              <w:top w:val="single" w:sz="4" w:space="0" w:color="auto"/>
              <w:left w:val="single" w:sz="4" w:space="0" w:color="auto"/>
              <w:bottom w:val="single" w:sz="4" w:space="0" w:color="auto"/>
            </w:tcBorders>
            <w:shd w:val="clear" w:color="auto" w:fill="FFFFFF"/>
          </w:tcPr>
          <w:p w14:paraId="3996EFF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очертание берегов. Южный полюс.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81E559" w14:textId="77777777" w:rsidR="00000000" w:rsidRPr="000235BA"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8486DC3"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65706E9C"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072B1ED"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3.22</w:t>
            </w:r>
          </w:p>
        </w:tc>
        <w:tc>
          <w:tcPr>
            <w:tcW w:w="6309" w:type="dxa"/>
            <w:tcBorders>
              <w:top w:val="single" w:sz="4" w:space="0" w:color="auto"/>
              <w:left w:val="single" w:sz="4" w:space="0" w:color="auto"/>
              <w:bottom w:val="single" w:sz="4" w:space="0" w:color="auto"/>
            </w:tcBorders>
            <w:shd w:val="clear" w:color="auto" w:fill="FFFFFF"/>
          </w:tcPr>
          <w:p w14:paraId="4B208D6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Открытие Антарктиды русскими мореплавателями.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DDFDD1" w14:textId="77777777" w:rsidR="00000000" w:rsidRPr="000235BA"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15F05DA"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524EC80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5503E99"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3.23</w:t>
            </w:r>
          </w:p>
        </w:tc>
        <w:tc>
          <w:tcPr>
            <w:tcW w:w="6309" w:type="dxa"/>
            <w:tcBorders>
              <w:top w:val="single" w:sz="4" w:space="0" w:color="auto"/>
              <w:left w:val="single" w:sz="4" w:space="0" w:color="auto"/>
              <w:bottom w:val="single" w:sz="4" w:space="0" w:color="auto"/>
            </w:tcBorders>
            <w:shd w:val="clear" w:color="auto" w:fill="FFFFFF"/>
          </w:tcPr>
          <w:p w14:paraId="127E4AF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Особенности природы, ее поверхность и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0E1E2D" w14:textId="77777777" w:rsidR="00000000" w:rsidRPr="000235BA"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2A86C47"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7B5EF60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35C34B2"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3.24</w:t>
            </w:r>
          </w:p>
        </w:tc>
        <w:tc>
          <w:tcPr>
            <w:tcW w:w="6309" w:type="dxa"/>
            <w:tcBorders>
              <w:top w:val="single" w:sz="4" w:space="0" w:color="auto"/>
              <w:left w:val="single" w:sz="4" w:space="0" w:color="auto"/>
              <w:bottom w:val="single" w:sz="4" w:space="0" w:color="auto"/>
            </w:tcBorders>
            <w:shd w:val="clear" w:color="auto" w:fill="FFFFFF"/>
          </w:tcPr>
          <w:p w14:paraId="735E521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7F92B3" w14:textId="77777777" w:rsidR="00000000" w:rsidRPr="00965FF2" w:rsidRDefault="00000000" w:rsidP="00A64223">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D2B90CE" w14:textId="77777777" w:rsidR="00000000" w:rsidRPr="00965FF2" w:rsidRDefault="00000000" w:rsidP="00A64223">
            <w:pPr>
              <w:pStyle w:val="3"/>
              <w:shd w:val="clear" w:color="auto" w:fill="auto"/>
              <w:spacing w:line="240" w:lineRule="auto"/>
              <w:jc w:val="center"/>
              <w:rPr>
                <w:rStyle w:val="10pt0pt"/>
                <w:b w:val="0"/>
                <w:spacing w:val="0"/>
                <w:sz w:val="24"/>
                <w:szCs w:val="24"/>
              </w:rPr>
            </w:pPr>
          </w:p>
        </w:tc>
      </w:tr>
      <w:tr w:rsidR="004E63A1" w14:paraId="492145A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510E6BA"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3.25</w:t>
            </w:r>
          </w:p>
        </w:tc>
        <w:tc>
          <w:tcPr>
            <w:tcW w:w="6309" w:type="dxa"/>
            <w:tcBorders>
              <w:top w:val="single" w:sz="4" w:space="0" w:color="auto"/>
              <w:left w:val="single" w:sz="4" w:space="0" w:color="auto"/>
              <w:bottom w:val="single" w:sz="4" w:space="0" w:color="auto"/>
            </w:tcBorders>
            <w:shd w:val="clear" w:color="auto" w:fill="FFFFFF"/>
          </w:tcPr>
          <w:p w14:paraId="7470170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Изучение Антарктиды учеными разных стран. Современные исследования Антарктиды.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2F6C5D" w14:textId="77777777" w:rsidR="00000000" w:rsidRPr="00FC571F" w:rsidRDefault="00000000" w:rsidP="00A64223">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55CEDF3" w14:textId="77777777" w:rsidR="00000000" w:rsidRPr="00FC571F" w:rsidRDefault="00000000" w:rsidP="00A64223">
            <w:pPr>
              <w:pStyle w:val="3"/>
              <w:shd w:val="clear" w:color="auto" w:fill="auto"/>
              <w:spacing w:line="240" w:lineRule="auto"/>
              <w:jc w:val="center"/>
              <w:rPr>
                <w:rStyle w:val="10pt0pt"/>
                <w:b w:val="0"/>
                <w:spacing w:val="0"/>
                <w:sz w:val="24"/>
                <w:szCs w:val="24"/>
              </w:rPr>
            </w:pPr>
          </w:p>
        </w:tc>
      </w:tr>
      <w:tr w:rsidR="004E63A1" w14:paraId="74FD6436"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C7A620D"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3.26</w:t>
            </w:r>
          </w:p>
        </w:tc>
        <w:tc>
          <w:tcPr>
            <w:tcW w:w="6309" w:type="dxa"/>
            <w:tcBorders>
              <w:top w:val="single" w:sz="4" w:space="0" w:color="auto"/>
              <w:left w:val="single" w:sz="4" w:space="0" w:color="auto"/>
              <w:bottom w:val="single" w:sz="4" w:space="0" w:color="auto"/>
            </w:tcBorders>
            <w:shd w:val="clear" w:color="auto" w:fill="FFFFFF"/>
          </w:tcPr>
          <w:p w14:paraId="1E1057A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FF6DB8"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92113B2"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6C23496F"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7FA4F93"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3.27</w:t>
            </w:r>
          </w:p>
        </w:tc>
        <w:tc>
          <w:tcPr>
            <w:tcW w:w="6309" w:type="dxa"/>
            <w:tcBorders>
              <w:top w:val="single" w:sz="4" w:space="0" w:color="auto"/>
              <w:left w:val="single" w:sz="4" w:space="0" w:color="auto"/>
              <w:bottom w:val="single" w:sz="4" w:space="0" w:color="auto"/>
            </w:tcBorders>
            <w:shd w:val="clear" w:color="auto" w:fill="FFFFFF"/>
          </w:tcPr>
          <w:p w14:paraId="18CB79DF" w14:textId="77777777" w:rsidR="00000000" w:rsidRPr="00FC571F" w:rsidRDefault="00000000" w:rsidP="00A64223">
            <w:pPr>
              <w:pStyle w:val="3"/>
              <w:shd w:val="clear" w:color="auto" w:fill="auto"/>
              <w:spacing w:line="240" w:lineRule="auto"/>
              <w:jc w:val="both"/>
              <w:rPr>
                <w:spacing w:val="0"/>
                <w:sz w:val="24"/>
                <w:szCs w:val="24"/>
                <w:lang w:val="en-US"/>
              </w:rPr>
            </w:pPr>
            <w:r w:rsidRPr="00EE5E4A">
              <w:rPr>
                <w:rStyle w:val="10pt0pt1"/>
                <w:spacing w:val="0"/>
                <w:sz w:val="24"/>
                <w:szCs w:val="24"/>
              </w:rPr>
              <w:t xml:space="preserve">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0F0DB8" w14:textId="77777777" w:rsidR="00000000" w:rsidRPr="00FC571F" w:rsidRDefault="00000000"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98E1E0A"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5A45A6C8"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0C5256E"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3.28</w:t>
            </w:r>
          </w:p>
        </w:tc>
        <w:tc>
          <w:tcPr>
            <w:tcW w:w="6309" w:type="dxa"/>
            <w:tcBorders>
              <w:top w:val="single" w:sz="4" w:space="0" w:color="auto"/>
              <w:left w:val="single" w:sz="4" w:space="0" w:color="auto"/>
              <w:bottom w:val="single" w:sz="4" w:space="0" w:color="auto"/>
            </w:tcBorders>
            <w:shd w:val="clear" w:color="auto" w:fill="FFFFFF"/>
          </w:tcPr>
          <w:p w14:paraId="4639BB6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Открытие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D78BCE"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1B1D72"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513D31F3"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D1C36F9"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3.29</w:t>
            </w:r>
          </w:p>
        </w:tc>
        <w:tc>
          <w:tcPr>
            <w:tcW w:w="6309" w:type="dxa"/>
            <w:tcBorders>
              <w:top w:val="single" w:sz="4" w:space="0" w:color="auto"/>
              <w:left w:val="single" w:sz="4" w:space="0" w:color="auto"/>
              <w:bottom w:val="single" w:sz="4" w:space="0" w:color="auto"/>
            </w:tcBorders>
            <w:shd w:val="clear" w:color="auto" w:fill="FFFFFF"/>
          </w:tcPr>
          <w:p w14:paraId="7E75D302" w14:textId="77777777" w:rsidR="00000000" w:rsidRPr="00FC571F" w:rsidRDefault="00000000" w:rsidP="00A64223">
            <w:pPr>
              <w:pStyle w:val="3"/>
              <w:shd w:val="clear" w:color="auto" w:fill="auto"/>
              <w:spacing w:line="240" w:lineRule="auto"/>
              <w:jc w:val="both"/>
              <w:rPr>
                <w:spacing w:val="0"/>
                <w:sz w:val="24"/>
                <w:szCs w:val="24"/>
                <w:lang w:val="en-US"/>
              </w:rPr>
            </w:pPr>
            <w:r w:rsidRPr="00EE5E4A">
              <w:rPr>
                <w:rStyle w:val="10pt0pt1"/>
                <w:spacing w:val="0"/>
                <w:sz w:val="24"/>
                <w:szCs w:val="24"/>
              </w:rPr>
              <w:t>Северная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2CEACB" w14:textId="77777777" w:rsidR="00000000" w:rsidRPr="00FC571F" w:rsidRDefault="00000000"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B3812FD"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4482F977" w14:textId="77777777" w:rsidTr="00A64223">
        <w:trPr>
          <w:trHeight w:hRule="exact" w:val="586"/>
          <w:jc w:val="center"/>
        </w:trPr>
        <w:tc>
          <w:tcPr>
            <w:tcW w:w="672" w:type="dxa"/>
            <w:tcBorders>
              <w:top w:val="single" w:sz="4" w:space="0" w:color="auto"/>
              <w:left w:val="single" w:sz="4" w:space="0" w:color="auto"/>
              <w:bottom w:val="single" w:sz="4" w:space="0" w:color="auto"/>
            </w:tcBorders>
            <w:shd w:val="clear" w:color="auto" w:fill="FFFFFF"/>
          </w:tcPr>
          <w:p w14:paraId="33B22067"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3.30</w:t>
            </w:r>
          </w:p>
        </w:tc>
        <w:tc>
          <w:tcPr>
            <w:tcW w:w="6309" w:type="dxa"/>
            <w:tcBorders>
              <w:top w:val="single" w:sz="4" w:space="0" w:color="auto"/>
              <w:left w:val="single" w:sz="4" w:space="0" w:color="auto"/>
              <w:bottom w:val="single" w:sz="4" w:space="0" w:color="auto"/>
            </w:tcBorders>
            <w:shd w:val="clear" w:color="auto" w:fill="FFFFFF"/>
          </w:tcPr>
          <w:p w14:paraId="5391E33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C58520"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A90EA8E"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6871DB3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FA926B0"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3.31</w:t>
            </w:r>
          </w:p>
        </w:tc>
        <w:tc>
          <w:tcPr>
            <w:tcW w:w="6309" w:type="dxa"/>
            <w:tcBorders>
              <w:top w:val="single" w:sz="4" w:space="0" w:color="auto"/>
              <w:left w:val="single" w:sz="4" w:space="0" w:color="auto"/>
              <w:bottom w:val="single" w:sz="4" w:space="0" w:color="auto"/>
            </w:tcBorders>
            <w:shd w:val="clear" w:color="auto" w:fill="FFFFFF"/>
          </w:tcPr>
          <w:p w14:paraId="473E33A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51A341"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EF0D6EC"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5DCB8CC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2F30798"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3.32</w:t>
            </w:r>
          </w:p>
        </w:tc>
        <w:tc>
          <w:tcPr>
            <w:tcW w:w="6309" w:type="dxa"/>
            <w:tcBorders>
              <w:top w:val="single" w:sz="4" w:space="0" w:color="auto"/>
              <w:left w:val="single" w:sz="4" w:space="0" w:color="auto"/>
              <w:bottom w:val="single" w:sz="4" w:space="0" w:color="auto"/>
            </w:tcBorders>
            <w:shd w:val="clear" w:color="auto" w:fill="FFFFFF"/>
          </w:tcPr>
          <w:p w14:paraId="70774AC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7C982D"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5E6AEC4"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234D980C"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4E4F753"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3.33</w:t>
            </w:r>
          </w:p>
        </w:tc>
        <w:tc>
          <w:tcPr>
            <w:tcW w:w="6309" w:type="dxa"/>
            <w:tcBorders>
              <w:top w:val="single" w:sz="4" w:space="0" w:color="auto"/>
              <w:left w:val="single" w:sz="4" w:space="0" w:color="auto"/>
              <w:bottom w:val="single" w:sz="4" w:space="0" w:color="auto"/>
            </w:tcBorders>
            <w:shd w:val="clear" w:color="auto" w:fill="FFFFFF"/>
          </w:tcPr>
          <w:p w14:paraId="3EF1121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505F50"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365612B"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73EACFAD"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2CECDA3"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3.34</w:t>
            </w:r>
          </w:p>
        </w:tc>
        <w:tc>
          <w:tcPr>
            <w:tcW w:w="6309" w:type="dxa"/>
            <w:tcBorders>
              <w:top w:val="single" w:sz="4" w:space="0" w:color="auto"/>
              <w:left w:val="single" w:sz="4" w:space="0" w:color="auto"/>
              <w:bottom w:val="single" w:sz="4" w:space="0" w:color="auto"/>
            </w:tcBorders>
            <w:shd w:val="clear" w:color="auto" w:fill="FFFFFF"/>
          </w:tcPr>
          <w:p w14:paraId="02B3D8C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Населения и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904028"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0FA0DA8"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4ABECFE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22E2466"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3.35</w:t>
            </w:r>
          </w:p>
        </w:tc>
        <w:tc>
          <w:tcPr>
            <w:tcW w:w="6309" w:type="dxa"/>
            <w:tcBorders>
              <w:top w:val="single" w:sz="4" w:space="0" w:color="auto"/>
              <w:left w:val="single" w:sz="4" w:space="0" w:color="auto"/>
              <w:bottom w:val="single" w:sz="4" w:space="0" w:color="auto"/>
            </w:tcBorders>
            <w:shd w:val="clear" w:color="auto" w:fill="FFFFFF"/>
          </w:tcPr>
          <w:p w14:paraId="0F371CF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США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5F2D9C"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E659981"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06659B23"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53B2D23"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3.36</w:t>
            </w:r>
          </w:p>
        </w:tc>
        <w:tc>
          <w:tcPr>
            <w:tcW w:w="6309" w:type="dxa"/>
            <w:tcBorders>
              <w:top w:val="single" w:sz="4" w:space="0" w:color="auto"/>
              <w:left w:val="single" w:sz="4" w:space="0" w:color="auto"/>
              <w:bottom w:val="single" w:sz="4" w:space="0" w:color="auto"/>
            </w:tcBorders>
            <w:shd w:val="clear" w:color="auto" w:fill="FFFFFF"/>
          </w:tcPr>
          <w:p w14:paraId="1A3F452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Канада.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4B92F4"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6514234"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386128E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2FD43D1"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3.37</w:t>
            </w:r>
          </w:p>
        </w:tc>
        <w:tc>
          <w:tcPr>
            <w:tcW w:w="6309" w:type="dxa"/>
            <w:tcBorders>
              <w:top w:val="single" w:sz="4" w:space="0" w:color="auto"/>
              <w:left w:val="single" w:sz="4" w:space="0" w:color="auto"/>
              <w:bottom w:val="single" w:sz="4" w:space="0" w:color="auto"/>
            </w:tcBorders>
            <w:shd w:val="clear" w:color="auto" w:fill="FFFFFF"/>
          </w:tcPr>
          <w:p w14:paraId="491F61F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Мексика, Куба.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FD6385"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ADFD7A8"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21BBFDD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26B6D88"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3.38</w:t>
            </w:r>
          </w:p>
        </w:tc>
        <w:tc>
          <w:tcPr>
            <w:tcW w:w="6309" w:type="dxa"/>
            <w:tcBorders>
              <w:top w:val="single" w:sz="4" w:space="0" w:color="auto"/>
              <w:left w:val="single" w:sz="4" w:space="0" w:color="auto"/>
              <w:bottom w:val="single" w:sz="4" w:space="0" w:color="auto"/>
            </w:tcBorders>
            <w:shd w:val="clear" w:color="auto" w:fill="FFFFFF"/>
          </w:tcPr>
          <w:p w14:paraId="6E55A9AF" w14:textId="77777777" w:rsidR="00000000" w:rsidRPr="00FC571F" w:rsidRDefault="00000000" w:rsidP="00A64223">
            <w:pPr>
              <w:pStyle w:val="3"/>
              <w:shd w:val="clear" w:color="auto" w:fill="auto"/>
              <w:spacing w:line="240" w:lineRule="auto"/>
              <w:jc w:val="both"/>
              <w:rPr>
                <w:spacing w:val="0"/>
                <w:sz w:val="24"/>
                <w:szCs w:val="24"/>
                <w:lang w:val="en-US"/>
              </w:rPr>
            </w:pPr>
            <w:r w:rsidRPr="00EE5E4A">
              <w:rPr>
                <w:rStyle w:val="10pt0pt1"/>
                <w:spacing w:val="0"/>
                <w:sz w:val="24"/>
                <w:szCs w:val="24"/>
              </w:rPr>
              <w:t xml:space="preserve">Южная 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5B9004" w14:textId="77777777" w:rsidR="00000000" w:rsidRPr="00FC571F" w:rsidRDefault="00000000"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EB0DA85"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2EDABA7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4057BDE"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3.39</w:t>
            </w:r>
          </w:p>
        </w:tc>
        <w:tc>
          <w:tcPr>
            <w:tcW w:w="6309" w:type="dxa"/>
            <w:tcBorders>
              <w:top w:val="single" w:sz="4" w:space="0" w:color="auto"/>
              <w:left w:val="single" w:sz="4" w:space="0" w:color="auto"/>
              <w:bottom w:val="single" w:sz="4" w:space="0" w:color="auto"/>
            </w:tcBorders>
            <w:shd w:val="clear" w:color="auto" w:fill="FFFFFF"/>
          </w:tcPr>
          <w:p w14:paraId="216DC2E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DBB852"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3ADA70"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41C4E68B"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82FBDB9"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3.40</w:t>
            </w:r>
          </w:p>
        </w:tc>
        <w:tc>
          <w:tcPr>
            <w:tcW w:w="6309" w:type="dxa"/>
            <w:tcBorders>
              <w:top w:val="single" w:sz="4" w:space="0" w:color="auto"/>
              <w:left w:val="single" w:sz="4" w:space="0" w:color="auto"/>
              <w:bottom w:val="single" w:sz="4" w:space="0" w:color="auto"/>
            </w:tcBorders>
            <w:shd w:val="clear" w:color="auto" w:fill="FFFFFF"/>
          </w:tcPr>
          <w:p w14:paraId="7A8E23E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04D3AD"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6395D80"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337B9D1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9CD43AE"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3.41</w:t>
            </w:r>
          </w:p>
        </w:tc>
        <w:tc>
          <w:tcPr>
            <w:tcW w:w="6309" w:type="dxa"/>
            <w:tcBorders>
              <w:top w:val="single" w:sz="4" w:space="0" w:color="auto"/>
              <w:left w:val="single" w:sz="4" w:space="0" w:color="auto"/>
              <w:bottom w:val="single" w:sz="4" w:space="0" w:color="auto"/>
            </w:tcBorders>
            <w:shd w:val="clear" w:color="auto" w:fill="FFFFFF"/>
          </w:tcPr>
          <w:p w14:paraId="12AA343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A2F3AF"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46B4D26"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7B7E2141"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8459574"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3.42</w:t>
            </w:r>
          </w:p>
        </w:tc>
        <w:tc>
          <w:tcPr>
            <w:tcW w:w="6309" w:type="dxa"/>
            <w:tcBorders>
              <w:top w:val="single" w:sz="4" w:space="0" w:color="auto"/>
              <w:left w:val="single" w:sz="4" w:space="0" w:color="auto"/>
              <w:bottom w:val="single" w:sz="4" w:space="0" w:color="auto"/>
            </w:tcBorders>
            <w:shd w:val="clear" w:color="auto" w:fill="FFFFFF"/>
          </w:tcPr>
          <w:p w14:paraId="10835BC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64DCED"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7C3EB3"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5CDCF9B7"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0CEBEB7"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3.43</w:t>
            </w:r>
          </w:p>
        </w:tc>
        <w:tc>
          <w:tcPr>
            <w:tcW w:w="6309" w:type="dxa"/>
            <w:tcBorders>
              <w:top w:val="single" w:sz="4" w:space="0" w:color="auto"/>
              <w:left w:val="single" w:sz="4" w:space="0" w:color="auto"/>
              <w:bottom w:val="single" w:sz="4" w:space="0" w:color="auto"/>
            </w:tcBorders>
            <w:shd w:val="clear" w:color="auto" w:fill="FFFFFF"/>
          </w:tcPr>
          <w:p w14:paraId="06772EF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пустынь, саваны и горных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50EA29"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C33DE1E"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4FB9133F"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464D300"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3.44</w:t>
            </w:r>
          </w:p>
        </w:tc>
        <w:tc>
          <w:tcPr>
            <w:tcW w:w="6309" w:type="dxa"/>
            <w:tcBorders>
              <w:top w:val="single" w:sz="4" w:space="0" w:color="auto"/>
              <w:left w:val="single" w:sz="4" w:space="0" w:color="auto"/>
              <w:bottom w:val="single" w:sz="4" w:space="0" w:color="auto"/>
            </w:tcBorders>
            <w:shd w:val="clear" w:color="auto" w:fill="FFFFFF"/>
          </w:tcPr>
          <w:p w14:paraId="4AFF619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4FDFB5"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D45F448"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51DCE1F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A242E5C"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3.45</w:t>
            </w:r>
          </w:p>
        </w:tc>
        <w:tc>
          <w:tcPr>
            <w:tcW w:w="6309" w:type="dxa"/>
            <w:tcBorders>
              <w:top w:val="single" w:sz="4" w:space="0" w:color="auto"/>
              <w:left w:val="single" w:sz="4" w:space="0" w:color="auto"/>
              <w:bottom w:val="single" w:sz="4" w:space="0" w:color="auto"/>
            </w:tcBorders>
            <w:shd w:val="clear" w:color="auto" w:fill="FFFFFF"/>
          </w:tcPr>
          <w:p w14:paraId="2913241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5B4CD5"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F9F6B1B"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3770A9B6" w14:textId="77777777" w:rsidTr="00A64223">
        <w:trPr>
          <w:trHeight w:hRule="exact" w:val="669"/>
          <w:jc w:val="center"/>
        </w:trPr>
        <w:tc>
          <w:tcPr>
            <w:tcW w:w="672" w:type="dxa"/>
            <w:tcBorders>
              <w:top w:val="single" w:sz="4" w:space="0" w:color="auto"/>
              <w:left w:val="single" w:sz="4" w:space="0" w:color="auto"/>
              <w:bottom w:val="single" w:sz="4" w:space="0" w:color="auto"/>
            </w:tcBorders>
            <w:shd w:val="clear" w:color="auto" w:fill="FFFFFF"/>
          </w:tcPr>
          <w:p w14:paraId="21D4D390"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3.46</w:t>
            </w:r>
          </w:p>
        </w:tc>
        <w:tc>
          <w:tcPr>
            <w:tcW w:w="6309" w:type="dxa"/>
            <w:tcBorders>
              <w:top w:val="single" w:sz="4" w:space="0" w:color="auto"/>
              <w:left w:val="single" w:sz="4" w:space="0" w:color="auto"/>
              <w:bottom w:val="single" w:sz="4" w:space="0" w:color="auto"/>
            </w:tcBorders>
            <w:shd w:val="clear" w:color="auto" w:fill="FFFFFF"/>
          </w:tcPr>
          <w:p w14:paraId="7CC4FC3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Крупные государства (Бразилия, Аргентина. Перу) их столицы.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0C15E8"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6B135FA"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6A2FA35C"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82B888D"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3.47</w:t>
            </w:r>
          </w:p>
        </w:tc>
        <w:tc>
          <w:tcPr>
            <w:tcW w:w="6309" w:type="dxa"/>
            <w:tcBorders>
              <w:top w:val="single" w:sz="4" w:space="0" w:color="auto"/>
              <w:left w:val="single" w:sz="4" w:space="0" w:color="auto"/>
              <w:bottom w:val="single" w:sz="4" w:space="0" w:color="auto"/>
            </w:tcBorders>
            <w:shd w:val="clear" w:color="auto" w:fill="FFFFFF"/>
          </w:tcPr>
          <w:p w14:paraId="3922767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 Часть света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27AD23"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F2A05DC" w14:textId="77777777" w:rsidR="00000000" w:rsidRPr="00965FF2" w:rsidRDefault="00000000" w:rsidP="00A64223">
            <w:pPr>
              <w:pStyle w:val="3"/>
              <w:shd w:val="clear" w:color="auto" w:fill="auto"/>
              <w:spacing w:line="240" w:lineRule="auto"/>
              <w:jc w:val="center"/>
              <w:rPr>
                <w:rStyle w:val="10pt0pt"/>
                <w:b w:val="0"/>
                <w:spacing w:val="0"/>
                <w:sz w:val="24"/>
                <w:szCs w:val="24"/>
              </w:rPr>
            </w:pPr>
          </w:p>
        </w:tc>
      </w:tr>
      <w:tr w:rsidR="004E63A1" w14:paraId="0DB8EEC9"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09AE37A"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3.48</w:t>
            </w:r>
          </w:p>
        </w:tc>
        <w:tc>
          <w:tcPr>
            <w:tcW w:w="6309" w:type="dxa"/>
            <w:tcBorders>
              <w:top w:val="single" w:sz="4" w:space="0" w:color="auto"/>
              <w:left w:val="single" w:sz="4" w:space="0" w:color="auto"/>
              <w:bottom w:val="single" w:sz="4" w:space="0" w:color="auto"/>
            </w:tcBorders>
            <w:shd w:val="clear" w:color="auto" w:fill="FFFFFF"/>
          </w:tcPr>
          <w:p w14:paraId="11159E1C" w14:textId="77777777" w:rsidR="00000000" w:rsidRPr="00FC571F" w:rsidRDefault="00000000" w:rsidP="00A64223">
            <w:pPr>
              <w:pStyle w:val="3"/>
              <w:shd w:val="clear" w:color="auto" w:fill="auto"/>
              <w:spacing w:line="240" w:lineRule="auto"/>
              <w:jc w:val="both"/>
              <w:rPr>
                <w:spacing w:val="0"/>
                <w:sz w:val="24"/>
                <w:szCs w:val="24"/>
                <w:lang w:val="en-US"/>
              </w:rPr>
            </w:pPr>
            <w:r w:rsidRPr="00EE5E4A">
              <w:rPr>
                <w:rStyle w:val="10pt0pt1"/>
                <w:spacing w:val="0"/>
                <w:sz w:val="24"/>
                <w:szCs w:val="24"/>
              </w:rPr>
              <w:t>Евразия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5F4309" w14:textId="77777777" w:rsidR="00000000" w:rsidRPr="00FC571F" w:rsidRDefault="00000000"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29B5FDA" w14:textId="77777777" w:rsidR="00000000" w:rsidRPr="00965FF2" w:rsidRDefault="00000000" w:rsidP="00A64223">
            <w:pPr>
              <w:pStyle w:val="3"/>
              <w:shd w:val="clear" w:color="auto" w:fill="auto"/>
              <w:spacing w:line="240" w:lineRule="auto"/>
              <w:jc w:val="center"/>
              <w:rPr>
                <w:rStyle w:val="10pt0pt"/>
                <w:b w:val="0"/>
                <w:spacing w:val="0"/>
                <w:sz w:val="24"/>
                <w:szCs w:val="24"/>
              </w:rPr>
            </w:pPr>
          </w:p>
        </w:tc>
      </w:tr>
      <w:tr w:rsidR="004E63A1" w14:paraId="640EEDDD"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AAD5E87"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3.49</w:t>
            </w:r>
          </w:p>
        </w:tc>
        <w:tc>
          <w:tcPr>
            <w:tcW w:w="6309" w:type="dxa"/>
            <w:tcBorders>
              <w:top w:val="single" w:sz="4" w:space="0" w:color="auto"/>
              <w:left w:val="single" w:sz="4" w:space="0" w:color="auto"/>
              <w:bottom w:val="single" w:sz="4" w:space="0" w:color="auto"/>
            </w:tcBorders>
            <w:shd w:val="clear" w:color="auto" w:fill="FFFFFF"/>
          </w:tcPr>
          <w:p w14:paraId="38101BC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Евразия - величайший материк земного шара. Географическое положение. Части света: Европа и Азия, граница между ними.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06D771"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A83F9B1"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39E7F689" w14:textId="77777777" w:rsidTr="00A64223">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14:paraId="2BC82D13"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3.50</w:t>
            </w:r>
          </w:p>
        </w:tc>
        <w:tc>
          <w:tcPr>
            <w:tcW w:w="6309" w:type="dxa"/>
            <w:tcBorders>
              <w:top w:val="single" w:sz="4" w:space="0" w:color="auto"/>
              <w:left w:val="single" w:sz="4" w:space="0" w:color="auto"/>
              <w:bottom w:val="single" w:sz="4" w:space="0" w:color="auto"/>
            </w:tcBorders>
            <w:shd w:val="clear" w:color="auto" w:fill="FFFFFF"/>
          </w:tcPr>
          <w:p w14:paraId="3975FA0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Очертания Берегов. Крупнейшие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06E836"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A076CDB"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1500E18A" w14:textId="77777777" w:rsidTr="00A64223">
        <w:trPr>
          <w:trHeight w:hRule="exact" w:val="568"/>
          <w:jc w:val="center"/>
        </w:trPr>
        <w:tc>
          <w:tcPr>
            <w:tcW w:w="672" w:type="dxa"/>
            <w:tcBorders>
              <w:top w:val="single" w:sz="4" w:space="0" w:color="auto"/>
              <w:left w:val="single" w:sz="4" w:space="0" w:color="auto"/>
              <w:bottom w:val="single" w:sz="4" w:space="0" w:color="auto"/>
            </w:tcBorders>
            <w:shd w:val="clear" w:color="auto" w:fill="FFFFFF"/>
          </w:tcPr>
          <w:p w14:paraId="12E9AB9B"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3.51</w:t>
            </w:r>
          </w:p>
        </w:tc>
        <w:tc>
          <w:tcPr>
            <w:tcW w:w="6309" w:type="dxa"/>
            <w:tcBorders>
              <w:top w:val="single" w:sz="4" w:space="0" w:color="auto"/>
              <w:left w:val="single" w:sz="4" w:space="0" w:color="auto"/>
              <w:bottom w:val="single" w:sz="4" w:space="0" w:color="auto"/>
            </w:tcBorders>
            <w:shd w:val="clear" w:color="auto" w:fill="FFFFFF"/>
          </w:tcPr>
          <w:p w14:paraId="296917E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Поверхность, природные условия и полезные ископаемые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C5B98D"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F6C3383"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7A7E20C8"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DD92068"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3.52</w:t>
            </w:r>
          </w:p>
        </w:tc>
        <w:tc>
          <w:tcPr>
            <w:tcW w:w="6309" w:type="dxa"/>
            <w:tcBorders>
              <w:top w:val="single" w:sz="4" w:space="0" w:color="auto"/>
              <w:left w:val="single" w:sz="4" w:space="0" w:color="auto"/>
              <w:bottom w:val="single" w:sz="4" w:space="0" w:color="auto"/>
            </w:tcBorders>
            <w:shd w:val="clear" w:color="auto" w:fill="FFFFFF"/>
          </w:tcPr>
          <w:p w14:paraId="6DBD153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природных условий и полезные ископаемые 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E4AEBD"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5103997"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47FF399E"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3BC8B12"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3.53</w:t>
            </w:r>
          </w:p>
        </w:tc>
        <w:tc>
          <w:tcPr>
            <w:tcW w:w="6309" w:type="dxa"/>
            <w:tcBorders>
              <w:top w:val="single" w:sz="4" w:space="0" w:color="auto"/>
              <w:left w:val="single" w:sz="4" w:space="0" w:color="auto"/>
              <w:bottom w:val="single" w:sz="4" w:space="0" w:color="auto"/>
            </w:tcBorders>
            <w:shd w:val="clear" w:color="auto" w:fill="FFFFFF"/>
          </w:tcPr>
          <w:p w14:paraId="0330197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Типы климата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4DC198"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D08DC7C"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636FC2B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552418F"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3.54</w:t>
            </w:r>
          </w:p>
        </w:tc>
        <w:tc>
          <w:tcPr>
            <w:tcW w:w="6309" w:type="dxa"/>
            <w:tcBorders>
              <w:top w:val="single" w:sz="4" w:space="0" w:color="auto"/>
              <w:left w:val="single" w:sz="4" w:space="0" w:color="auto"/>
              <w:bottom w:val="single" w:sz="4" w:space="0" w:color="auto"/>
            </w:tcBorders>
            <w:shd w:val="clear" w:color="auto" w:fill="FFFFFF"/>
          </w:tcPr>
          <w:p w14:paraId="5FA9D8A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Водные ресурсы Европы, их использование.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E94002"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C494F30"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065EAC5E"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18D13D5"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3.55</w:t>
            </w:r>
          </w:p>
        </w:tc>
        <w:tc>
          <w:tcPr>
            <w:tcW w:w="6309" w:type="dxa"/>
            <w:tcBorders>
              <w:top w:val="single" w:sz="4" w:space="0" w:color="auto"/>
              <w:left w:val="single" w:sz="4" w:space="0" w:color="auto"/>
              <w:bottom w:val="single" w:sz="4" w:space="0" w:color="auto"/>
            </w:tcBorders>
            <w:shd w:val="clear" w:color="auto" w:fill="FFFFFF"/>
          </w:tcPr>
          <w:p w14:paraId="2C3EC52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Реки и озера Азии.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1EE6F2"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F8EDA6F"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7A262E05" w14:textId="77777777" w:rsidTr="00A64223">
        <w:trPr>
          <w:trHeight w:hRule="exact" w:val="589"/>
          <w:jc w:val="center"/>
        </w:trPr>
        <w:tc>
          <w:tcPr>
            <w:tcW w:w="672" w:type="dxa"/>
            <w:tcBorders>
              <w:top w:val="single" w:sz="4" w:space="0" w:color="auto"/>
              <w:left w:val="single" w:sz="4" w:space="0" w:color="auto"/>
              <w:bottom w:val="single" w:sz="4" w:space="0" w:color="auto"/>
            </w:tcBorders>
            <w:shd w:val="clear" w:color="auto" w:fill="FFFFFF"/>
          </w:tcPr>
          <w:p w14:paraId="79075608"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3.56</w:t>
            </w:r>
          </w:p>
        </w:tc>
        <w:tc>
          <w:tcPr>
            <w:tcW w:w="6309" w:type="dxa"/>
            <w:tcBorders>
              <w:top w:val="single" w:sz="4" w:space="0" w:color="auto"/>
              <w:left w:val="single" w:sz="4" w:space="0" w:color="auto"/>
              <w:bottom w:val="single" w:sz="4" w:space="0" w:color="auto"/>
            </w:tcBorders>
            <w:shd w:val="clear" w:color="auto" w:fill="FFFFFF"/>
          </w:tcPr>
          <w:p w14:paraId="297C607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Евразии. Международное сотрудничество в охране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8DEDA2"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6E21401"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6C928D51" w14:textId="77777777" w:rsidTr="00A64223">
        <w:trPr>
          <w:trHeight w:hRule="exact" w:val="569"/>
          <w:jc w:val="center"/>
        </w:trPr>
        <w:tc>
          <w:tcPr>
            <w:tcW w:w="672" w:type="dxa"/>
            <w:tcBorders>
              <w:top w:val="single" w:sz="4" w:space="0" w:color="auto"/>
              <w:left w:val="single" w:sz="4" w:space="0" w:color="auto"/>
              <w:bottom w:val="single" w:sz="4" w:space="0" w:color="auto"/>
            </w:tcBorders>
            <w:shd w:val="clear" w:color="auto" w:fill="FFFFFF"/>
          </w:tcPr>
          <w:p w14:paraId="25C076D8"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3.57</w:t>
            </w:r>
          </w:p>
        </w:tc>
        <w:tc>
          <w:tcPr>
            <w:tcW w:w="6309" w:type="dxa"/>
            <w:tcBorders>
              <w:top w:val="single" w:sz="4" w:space="0" w:color="auto"/>
              <w:left w:val="single" w:sz="4" w:space="0" w:color="auto"/>
              <w:bottom w:val="single" w:sz="4" w:space="0" w:color="auto"/>
            </w:tcBorders>
            <w:shd w:val="clear" w:color="auto" w:fill="FFFFFF"/>
          </w:tcPr>
          <w:p w14:paraId="639C0E3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Различия по плотности населения. Народы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DA3456"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216B7B5"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23A0EC6C"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D44524A"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3.58</w:t>
            </w:r>
          </w:p>
        </w:tc>
        <w:tc>
          <w:tcPr>
            <w:tcW w:w="6309" w:type="dxa"/>
            <w:tcBorders>
              <w:top w:val="single" w:sz="4" w:space="0" w:color="auto"/>
              <w:left w:val="single" w:sz="4" w:space="0" w:color="auto"/>
              <w:bottom w:val="single" w:sz="4" w:space="0" w:color="auto"/>
            </w:tcBorders>
            <w:shd w:val="clear" w:color="auto" w:fill="FFFFFF"/>
          </w:tcPr>
          <w:p w14:paraId="5115B01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Культура и быт народов Европы и 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10EF3E"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CB700A7"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100AD37C"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F9AB855" w14:textId="77777777" w:rsidR="00000000" w:rsidRDefault="00000000" w:rsidP="00A64223">
            <w:pPr>
              <w:pStyle w:val="3"/>
              <w:shd w:val="clear" w:color="auto" w:fill="auto"/>
              <w:spacing w:line="240" w:lineRule="auto"/>
              <w:jc w:val="both"/>
              <w:rPr>
                <w:spacing w:val="0"/>
                <w:sz w:val="24"/>
                <w:szCs w:val="24"/>
                <w:lang w:val="en-US"/>
              </w:rPr>
            </w:pPr>
            <w:r>
              <w:rPr>
                <w:spacing w:val="0"/>
                <w:sz w:val="24"/>
                <w:szCs w:val="24"/>
                <w:lang w:val="en-US"/>
              </w:rPr>
              <w:t>3.59</w:t>
            </w:r>
          </w:p>
        </w:tc>
        <w:tc>
          <w:tcPr>
            <w:tcW w:w="6309" w:type="dxa"/>
            <w:tcBorders>
              <w:top w:val="single" w:sz="4" w:space="0" w:color="auto"/>
              <w:left w:val="single" w:sz="4" w:space="0" w:color="auto"/>
              <w:bottom w:val="single" w:sz="4" w:space="0" w:color="auto"/>
            </w:tcBorders>
            <w:shd w:val="clear" w:color="auto" w:fill="FFFFFF"/>
          </w:tcPr>
          <w:p w14:paraId="1D9E919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42FE61"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025AA81"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42CF0E2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A5FED81" w14:textId="77777777" w:rsidR="00000000" w:rsidRPr="00493D03" w:rsidRDefault="00000000" w:rsidP="00A64223">
            <w:pPr>
              <w:pStyle w:val="3"/>
              <w:shd w:val="clear" w:color="auto" w:fill="auto"/>
              <w:spacing w:line="240" w:lineRule="auto"/>
              <w:jc w:val="both"/>
              <w:rPr>
                <w:spacing w:val="0"/>
                <w:sz w:val="24"/>
                <w:szCs w:val="24"/>
                <w:lang w:val="en-US"/>
              </w:rPr>
            </w:pPr>
            <w:r>
              <w:rPr>
                <w:spacing w:val="0"/>
                <w:sz w:val="24"/>
                <w:szCs w:val="24"/>
                <w:lang w:val="en-US"/>
              </w:rPr>
              <w:t>3.60</w:t>
            </w:r>
          </w:p>
        </w:tc>
        <w:tc>
          <w:tcPr>
            <w:tcW w:w="6309" w:type="dxa"/>
            <w:tcBorders>
              <w:top w:val="single" w:sz="4" w:space="0" w:color="auto"/>
              <w:left w:val="single" w:sz="4" w:space="0" w:color="auto"/>
              <w:bottom w:val="single" w:sz="4" w:space="0" w:color="auto"/>
            </w:tcBorders>
            <w:shd w:val="clear" w:color="auto" w:fill="FFFFFF"/>
          </w:tcPr>
          <w:p w14:paraId="1D271CD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8A600B" w14:textId="77777777" w:rsidR="00000000" w:rsidRPr="00FC571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79323BE"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bl>
    <w:p w14:paraId="1C5E190D" w14:textId="77777777" w:rsidR="00000000" w:rsidRPr="00EE5E4A" w:rsidRDefault="00000000" w:rsidP="00EE5E4A">
      <w:pPr>
        <w:pStyle w:val="3"/>
        <w:shd w:val="clear" w:color="auto" w:fill="auto"/>
        <w:spacing w:line="240" w:lineRule="auto"/>
        <w:ind w:firstLine="700"/>
        <w:jc w:val="both"/>
        <w:rPr>
          <w:spacing w:val="0"/>
          <w:sz w:val="24"/>
          <w:szCs w:val="24"/>
        </w:rPr>
      </w:pPr>
    </w:p>
    <w:p w14:paraId="60F3D45F" w14:textId="77777777" w:rsidR="00000000" w:rsidRPr="00EE5E4A" w:rsidRDefault="00000000" w:rsidP="00EE5E4A">
      <w:pPr>
        <w:pStyle w:val="3"/>
        <w:shd w:val="clear" w:color="auto" w:fill="auto"/>
        <w:spacing w:line="240" w:lineRule="auto"/>
        <w:ind w:firstLine="700"/>
        <w:jc w:val="both"/>
        <w:rPr>
          <w:spacing w:val="0"/>
          <w:sz w:val="24"/>
          <w:szCs w:val="24"/>
        </w:rPr>
      </w:pPr>
    </w:p>
    <w:p w14:paraId="052739C0" w14:textId="77777777" w:rsidR="00000000" w:rsidRPr="00EE5E4A" w:rsidRDefault="00000000" w:rsidP="00EE5E4A">
      <w:pPr>
        <w:pStyle w:val="3"/>
        <w:shd w:val="clear" w:color="auto" w:fill="auto"/>
        <w:spacing w:line="240" w:lineRule="auto"/>
        <w:ind w:firstLine="700"/>
        <w:jc w:val="both"/>
        <w:rPr>
          <w:spacing w:val="0"/>
          <w:sz w:val="24"/>
          <w:szCs w:val="24"/>
        </w:rPr>
      </w:pPr>
    </w:p>
    <w:p w14:paraId="4CDF2A2E" w14:textId="77777777" w:rsidR="00000000" w:rsidRPr="00EE5E4A" w:rsidRDefault="00000000" w:rsidP="00EE5E4A">
      <w:pPr>
        <w:pStyle w:val="3"/>
        <w:shd w:val="clear" w:color="auto" w:fill="auto"/>
        <w:spacing w:line="240" w:lineRule="auto"/>
        <w:ind w:firstLine="700"/>
        <w:jc w:val="both"/>
        <w:rPr>
          <w:spacing w:val="0"/>
          <w:sz w:val="24"/>
          <w:szCs w:val="24"/>
        </w:rPr>
      </w:pPr>
    </w:p>
    <w:p w14:paraId="2861FFBA" w14:textId="77777777" w:rsidR="00000000" w:rsidRPr="00EE5E4A" w:rsidRDefault="00000000" w:rsidP="00EE5E4A">
      <w:pPr>
        <w:pStyle w:val="3"/>
        <w:shd w:val="clear" w:color="auto" w:fill="auto"/>
        <w:spacing w:line="240" w:lineRule="auto"/>
        <w:ind w:firstLine="700"/>
        <w:jc w:val="both"/>
        <w:rPr>
          <w:spacing w:val="0"/>
          <w:sz w:val="24"/>
          <w:szCs w:val="24"/>
        </w:rPr>
      </w:pPr>
    </w:p>
    <w:p w14:paraId="529C5451" w14:textId="77777777" w:rsidR="00000000" w:rsidRDefault="00000000" w:rsidP="00A64223">
      <w:pPr>
        <w:pStyle w:val="50"/>
        <w:shd w:val="clear" w:color="auto" w:fill="auto"/>
        <w:spacing w:after="0" w:line="240" w:lineRule="auto"/>
        <w:jc w:val="center"/>
        <w:rPr>
          <w:b/>
          <w:spacing w:val="0"/>
          <w:sz w:val="24"/>
          <w:szCs w:val="24"/>
        </w:rPr>
      </w:pPr>
      <w:r w:rsidRPr="00EE5E4A">
        <w:rPr>
          <w:b/>
          <w:spacing w:val="0"/>
          <w:sz w:val="24"/>
          <w:szCs w:val="24"/>
        </w:rPr>
        <w:t>Основные требования к знаниям и умениям учащихся 8 класса по географии</w:t>
      </w:r>
    </w:p>
    <w:p w14:paraId="525B87C8" w14:textId="77777777" w:rsidR="00000000" w:rsidRPr="00EE5E4A" w:rsidRDefault="00000000" w:rsidP="00A64223">
      <w:pPr>
        <w:pStyle w:val="50"/>
        <w:shd w:val="clear" w:color="auto" w:fill="auto"/>
        <w:spacing w:after="0" w:line="240" w:lineRule="auto"/>
        <w:jc w:val="center"/>
        <w:rPr>
          <w:b/>
          <w:spacing w:val="0"/>
          <w:sz w:val="24"/>
          <w:szCs w:val="24"/>
        </w:rPr>
      </w:pPr>
    </w:p>
    <w:p w14:paraId="1C74F420" w14:textId="77777777" w:rsidR="00000000" w:rsidRPr="00EE5E4A" w:rsidRDefault="00000000" w:rsidP="00A64223">
      <w:pPr>
        <w:pStyle w:val="90"/>
        <w:shd w:val="clear" w:color="auto" w:fill="auto"/>
        <w:spacing w:line="240" w:lineRule="auto"/>
        <w:jc w:val="both"/>
        <w:rPr>
          <w:b/>
          <w:i w:val="0"/>
          <w:spacing w:val="0"/>
          <w:sz w:val="24"/>
          <w:szCs w:val="24"/>
        </w:rPr>
      </w:pPr>
      <w:r w:rsidRPr="00EE5E4A">
        <w:rPr>
          <w:b/>
          <w:i w:val="0"/>
          <w:spacing w:val="0"/>
          <w:sz w:val="24"/>
          <w:szCs w:val="24"/>
        </w:rPr>
        <w:t>Учащиеся должны знать:</w:t>
      </w:r>
    </w:p>
    <w:p w14:paraId="4DC63BC0" w14:textId="77777777" w:rsidR="00000000" w:rsidRPr="00EE5E4A" w:rsidRDefault="00000000" w:rsidP="00A64223">
      <w:pPr>
        <w:pStyle w:val="3"/>
        <w:shd w:val="clear" w:color="auto" w:fill="auto"/>
        <w:spacing w:line="240" w:lineRule="auto"/>
        <w:ind w:firstLine="340"/>
        <w:jc w:val="both"/>
        <w:rPr>
          <w:spacing w:val="0"/>
          <w:sz w:val="24"/>
          <w:szCs w:val="24"/>
        </w:rPr>
      </w:pPr>
      <w:r w:rsidRPr="00EE5E4A">
        <w:rPr>
          <w:spacing w:val="0"/>
          <w:sz w:val="24"/>
          <w:szCs w:val="24"/>
        </w:rPr>
        <w:t>Атлантический, Северный Ледовитый, Тихий, Индийский океаны и их хозяйственное значение;</w:t>
      </w:r>
    </w:p>
    <w:p w14:paraId="48EF2392" w14:textId="77777777" w:rsidR="00000000" w:rsidRPr="00EE5E4A" w:rsidRDefault="00000000" w:rsidP="00A64223">
      <w:pPr>
        <w:pStyle w:val="3"/>
        <w:shd w:val="clear" w:color="auto" w:fill="auto"/>
        <w:spacing w:line="240" w:lineRule="auto"/>
        <w:ind w:firstLine="340"/>
        <w:jc w:val="both"/>
        <w:rPr>
          <w:spacing w:val="0"/>
          <w:sz w:val="24"/>
          <w:szCs w:val="24"/>
        </w:rPr>
      </w:pPr>
      <w:r w:rsidRPr="00EE5E4A">
        <w:rPr>
          <w:spacing w:val="0"/>
          <w:sz w:val="24"/>
          <w:szCs w:val="24"/>
        </w:rPr>
        <w:t>особенности географического положения, очертания берегов и природные условия каждого материка;</w:t>
      </w:r>
    </w:p>
    <w:p w14:paraId="19346452" w14:textId="77777777" w:rsidR="00000000" w:rsidRPr="00EE5E4A" w:rsidRDefault="00000000" w:rsidP="00A64223">
      <w:pPr>
        <w:pStyle w:val="3"/>
        <w:shd w:val="clear" w:color="auto" w:fill="auto"/>
        <w:spacing w:line="240" w:lineRule="auto"/>
        <w:ind w:firstLine="340"/>
        <w:jc w:val="both"/>
        <w:rPr>
          <w:spacing w:val="0"/>
          <w:sz w:val="24"/>
          <w:szCs w:val="24"/>
        </w:rPr>
      </w:pPr>
      <w:r w:rsidRPr="00EE5E4A">
        <w:rPr>
          <w:spacing w:val="0"/>
          <w:sz w:val="24"/>
          <w:szCs w:val="24"/>
        </w:rPr>
        <w:t>государства, их положение па материке, основное население и столицы;</w:t>
      </w:r>
    </w:p>
    <w:p w14:paraId="09F94DD2" w14:textId="77777777" w:rsidR="00000000" w:rsidRDefault="00000000" w:rsidP="00A64223">
      <w:pPr>
        <w:pStyle w:val="3"/>
        <w:shd w:val="clear" w:color="auto" w:fill="auto"/>
        <w:spacing w:line="240" w:lineRule="auto"/>
        <w:ind w:firstLine="340"/>
        <w:jc w:val="both"/>
        <w:rPr>
          <w:spacing w:val="0"/>
          <w:sz w:val="24"/>
          <w:szCs w:val="24"/>
        </w:rPr>
      </w:pPr>
      <w:r w:rsidRPr="00EE5E4A">
        <w:rPr>
          <w:spacing w:val="0"/>
          <w:sz w:val="24"/>
          <w:szCs w:val="24"/>
        </w:rPr>
        <w:t>особенности географического положения государств ближнего зарубежья, природные условия, ресурсы, основное население и столицы л их государства.</w:t>
      </w:r>
    </w:p>
    <w:p w14:paraId="3C2B3553" w14:textId="77777777" w:rsidR="00000000" w:rsidRPr="00EE5E4A" w:rsidRDefault="00000000" w:rsidP="00A64223">
      <w:pPr>
        <w:pStyle w:val="3"/>
        <w:shd w:val="clear" w:color="auto" w:fill="auto"/>
        <w:spacing w:line="240" w:lineRule="auto"/>
        <w:ind w:firstLine="340"/>
        <w:jc w:val="both"/>
        <w:rPr>
          <w:spacing w:val="0"/>
          <w:sz w:val="24"/>
          <w:szCs w:val="24"/>
        </w:rPr>
      </w:pPr>
    </w:p>
    <w:p w14:paraId="60A9884B" w14:textId="77777777" w:rsidR="00000000" w:rsidRPr="00EE5E4A" w:rsidRDefault="00000000" w:rsidP="00A64223">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14:paraId="62DE8899" w14:textId="77777777" w:rsidR="00000000" w:rsidRPr="00EE5E4A" w:rsidRDefault="00000000" w:rsidP="00A64223">
      <w:pPr>
        <w:pStyle w:val="3"/>
        <w:shd w:val="clear" w:color="auto" w:fill="auto"/>
        <w:spacing w:line="240" w:lineRule="auto"/>
        <w:ind w:firstLine="340"/>
        <w:jc w:val="both"/>
        <w:rPr>
          <w:spacing w:val="0"/>
          <w:sz w:val="24"/>
          <w:szCs w:val="24"/>
        </w:rPr>
      </w:pPr>
      <w:r w:rsidRPr="00EE5E4A">
        <w:rPr>
          <w:spacing w:val="0"/>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14:paraId="0E2B503E" w14:textId="77777777" w:rsidR="00000000" w:rsidRPr="00EE5E4A" w:rsidRDefault="00000000" w:rsidP="00A64223">
      <w:pPr>
        <w:pStyle w:val="3"/>
        <w:shd w:val="clear" w:color="auto" w:fill="auto"/>
        <w:spacing w:line="240" w:lineRule="auto"/>
        <w:ind w:firstLine="340"/>
        <w:jc w:val="both"/>
        <w:rPr>
          <w:spacing w:val="0"/>
          <w:sz w:val="24"/>
          <w:szCs w:val="24"/>
        </w:rPr>
      </w:pPr>
      <w:r w:rsidRPr="00EE5E4A">
        <w:rPr>
          <w:spacing w:val="0"/>
          <w:sz w:val="24"/>
          <w:szCs w:val="24"/>
        </w:rPr>
        <w:t>находить на политической карте изученные  государства и столицы, наносить названия на контурную карту.</w:t>
      </w:r>
    </w:p>
    <w:p w14:paraId="2EB21B43" w14:textId="77777777" w:rsidR="00000000" w:rsidRPr="00EE5E4A" w:rsidRDefault="00000000" w:rsidP="00A64223">
      <w:pPr>
        <w:jc w:val="both"/>
        <w:rPr>
          <w:rFonts w:ascii="Times New Roman" w:hAnsi="Times New Roman" w:cs="Times New Roman"/>
          <w:b/>
        </w:rPr>
      </w:pPr>
    </w:p>
    <w:p w14:paraId="01CCB0C9" w14:textId="77777777" w:rsidR="00000000" w:rsidRPr="00EE5E4A" w:rsidRDefault="00000000" w:rsidP="00A64223">
      <w:pPr>
        <w:jc w:val="both"/>
        <w:rPr>
          <w:rFonts w:ascii="Times New Roman" w:hAnsi="Times New Roman" w:cs="Times New Roman"/>
          <w:b/>
        </w:rPr>
      </w:pPr>
    </w:p>
    <w:p w14:paraId="24A6C186" w14:textId="77777777" w:rsidR="00000000" w:rsidRPr="00EE5E4A" w:rsidRDefault="00000000" w:rsidP="00EE5E4A">
      <w:pPr>
        <w:pStyle w:val="3"/>
        <w:shd w:val="clear" w:color="auto" w:fill="auto"/>
        <w:spacing w:line="240" w:lineRule="auto"/>
        <w:ind w:firstLine="700"/>
        <w:jc w:val="both"/>
        <w:rPr>
          <w:spacing w:val="0"/>
          <w:sz w:val="24"/>
          <w:szCs w:val="24"/>
        </w:rPr>
      </w:pPr>
    </w:p>
    <w:p w14:paraId="2C5AF57E" w14:textId="77777777" w:rsidR="00000000" w:rsidRPr="00EE5E4A" w:rsidRDefault="00000000" w:rsidP="00EE5E4A">
      <w:pPr>
        <w:pStyle w:val="3"/>
        <w:shd w:val="clear" w:color="auto" w:fill="auto"/>
        <w:spacing w:line="240" w:lineRule="auto"/>
        <w:ind w:firstLine="700"/>
        <w:jc w:val="both"/>
        <w:rPr>
          <w:spacing w:val="0"/>
          <w:sz w:val="24"/>
          <w:szCs w:val="24"/>
        </w:rPr>
      </w:pPr>
    </w:p>
    <w:p w14:paraId="3888BC04" w14:textId="77777777" w:rsidR="00000000" w:rsidRPr="00EE5E4A" w:rsidRDefault="00000000" w:rsidP="00EE5E4A">
      <w:pPr>
        <w:pStyle w:val="3"/>
        <w:shd w:val="clear" w:color="auto" w:fill="auto"/>
        <w:spacing w:line="240" w:lineRule="auto"/>
        <w:ind w:firstLine="700"/>
        <w:jc w:val="both"/>
        <w:rPr>
          <w:spacing w:val="0"/>
          <w:sz w:val="24"/>
          <w:szCs w:val="24"/>
        </w:rPr>
      </w:pPr>
    </w:p>
    <w:p w14:paraId="70A1A5BD" w14:textId="77777777" w:rsidR="00000000" w:rsidRPr="00EE5E4A" w:rsidRDefault="00000000" w:rsidP="00EE5E4A">
      <w:pPr>
        <w:pStyle w:val="3"/>
        <w:shd w:val="clear" w:color="auto" w:fill="auto"/>
        <w:spacing w:line="240" w:lineRule="auto"/>
        <w:ind w:firstLine="700"/>
        <w:jc w:val="both"/>
        <w:rPr>
          <w:spacing w:val="0"/>
          <w:sz w:val="24"/>
          <w:szCs w:val="24"/>
        </w:rPr>
      </w:pPr>
    </w:p>
    <w:p w14:paraId="04603E06" w14:textId="77777777" w:rsidR="00000000" w:rsidRPr="00EE5E4A" w:rsidRDefault="00000000" w:rsidP="00EE5E4A">
      <w:pPr>
        <w:pStyle w:val="3"/>
        <w:shd w:val="clear" w:color="auto" w:fill="auto"/>
        <w:spacing w:line="240" w:lineRule="auto"/>
        <w:ind w:firstLine="700"/>
        <w:jc w:val="both"/>
        <w:rPr>
          <w:spacing w:val="0"/>
          <w:sz w:val="24"/>
          <w:szCs w:val="24"/>
        </w:rPr>
      </w:pPr>
    </w:p>
    <w:p w14:paraId="7B38111E" w14:textId="77777777" w:rsidR="00000000" w:rsidRPr="00EE5E4A" w:rsidRDefault="00000000" w:rsidP="00EE5E4A">
      <w:pPr>
        <w:pStyle w:val="3"/>
        <w:shd w:val="clear" w:color="auto" w:fill="auto"/>
        <w:spacing w:line="240" w:lineRule="auto"/>
        <w:ind w:firstLine="700"/>
        <w:jc w:val="both"/>
        <w:rPr>
          <w:spacing w:val="0"/>
          <w:sz w:val="24"/>
          <w:szCs w:val="24"/>
        </w:rPr>
      </w:pPr>
    </w:p>
    <w:p w14:paraId="30F59ACB" w14:textId="77777777" w:rsidR="00000000" w:rsidRDefault="00000000" w:rsidP="00EE5E4A">
      <w:pPr>
        <w:pStyle w:val="3"/>
        <w:shd w:val="clear" w:color="auto" w:fill="auto"/>
        <w:spacing w:line="240" w:lineRule="auto"/>
        <w:ind w:firstLine="700"/>
        <w:jc w:val="both"/>
        <w:rPr>
          <w:spacing w:val="0"/>
          <w:sz w:val="24"/>
          <w:szCs w:val="24"/>
        </w:rPr>
      </w:pPr>
    </w:p>
    <w:p w14:paraId="594030FD" w14:textId="77777777" w:rsidR="00000000" w:rsidRDefault="00000000" w:rsidP="00EE5E4A">
      <w:pPr>
        <w:pStyle w:val="3"/>
        <w:shd w:val="clear" w:color="auto" w:fill="auto"/>
        <w:spacing w:line="240" w:lineRule="auto"/>
        <w:ind w:firstLine="700"/>
        <w:jc w:val="both"/>
        <w:rPr>
          <w:spacing w:val="0"/>
          <w:sz w:val="24"/>
          <w:szCs w:val="24"/>
        </w:rPr>
      </w:pPr>
    </w:p>
    <w:p w14:paraId="0EA4528C" w14:textId="77777777" w:rsidR="00000000" w:rsidRPr="001E5153" w:rsidRDefault="00000000" w:rsidP="00EE5E4A">
      <w:pPr>
        <w:pStyle w:val="3"/>
        <w:shd w:val="clear" w:color="auto" w:fill="auto"/>
        <w:spacing w:line="240" w:lineRule="auto"/>
        <w:ind w:firstLine="700"/>
        <w:jc w:val="both"/>
        <w:rPr>
          <w:spacing w:val="0"/>
          <w:sz w:val="24"/>
          <w:szCs w:val="24"/>
        </w:rPr>
      </w:pPr>
    </w:p>
    <w:p w14:paraId="50FF8945" w14:textId="77777777" w:rsidR="00000000" w:rsidRPr="001E5153" w:rsidRDefault="00000000" w:rsidP="00EE5E4A">
      <w:pPr>
        <w:pStyle w:val="3"/>
        <w:shd w:val="clear" w:color="auto" w:fill="auto"/>
        <w:spacing w:line="240" w:lineRule="auto"/>
        <w:ind w:firstLine="700"/>
        <w:jc w:val="both"/>
        <w:rPr>
          <w:spacing w:val="0"/>
          <w:sz w:val="24"/>
          <w:szCs w:val="24"/>
        </w:rPr>
      </w:pPr>
    </w:p>
    <w:p w14:paraId="7641EFAF" w14:textId="77777777" w:rsidR="00000000" w:rsidRPr="001E5153" w:rsidRDefault="00000000" w:rsidP="00EE5E4A">
      <w:pPr>
        <w:pStyle w:val="3"/>
        <w:shd w:val="clear" w:color="auto" w:fill="auto"/>
        <w:spacing w:line="240" w:lineRule="auto"/>
        <w:ind w:firstLine="700"/>
        <w:jc w:val="both"/>
        <w:rPr>
          <w:spacing w:val="0"/>
          <w:sz w:val="24"/>
          <w:szCs w:val="24"/>
        </w:rPr>
      </w:pPr>
    </w:p>
    <w:p w14:paraId="5A9501B0" w14:textId="77777777" w:rsidR="00000000" w:rsidRPr="001E5153" w:rsidRDefault="00000000" w:rsidP="00EE5E4A">
      <w:pPr>
        <w:pStyle w:val="3"/>
        <w:shd w:val="clear" w:color="auto" w:fill="auto"/>
        <w:spacing w:line="240" w:lineRule="auto"/>
        <w:ind w:firstLine="700"/>
        <w:jc w:val="both"/>
        <w:rPr>
          <w:spacing w:val="0"/>
          <w:sz w:val="24"/>
          <w:szCs w:val="24"/>
        </w:rPr>
      </w:pPr>
    </w:p>
    <w:p w14:paraId="216E932F" w14:textId="77777777" w:rsidR="00000000" w:rsidRPr="001E5153" w:rsidRDefault="00000000" w:rsidP="00EE5E4A">
      <w:pPr>
        <w:pStyle w:val="3"/>
        <w:shd w:val="clear" w:color="auto" w:fill="auto"/>
        <w:spacing w:line="240" w:lineRule="auto"/>
        <w:ind w:firstLine="700"/>
        <w:jc w:val="both"/>
        <w:rPr>
          <w:spacing w:val="0"/>
          <w:sz w:val="24"/>
          <w:szCs w:val="24"/>
        </w:rPr>
      </w:pPr>
    </w:p>
    <w:p w14:paraId="2A11282D" w14:textId="77777777" w:rsidR="00000000" w:rsidRPr="001E5153" w:rsidRDefault="00000000" w:rsidP="00EE5E4A">
      <w:pPr>
        <w:pStyle w:val="3"/>
        <w:shd w:val="clear" w:color="auto" w:fill="auto"/>
        <w:spacing w:line="240" w:lineRule="auto"/>
        <w:ind w:firstLine="700"/>
        <w:jc w:val="both"/>
        <w:rPr>
          <w:spacing w:val="0"/>
          <w:sz w:val="24"/>
          <w:szCs w:val="24"/>
        </w:rPr>
      </w:pPr>
    </w:p>
    <w:p w14:paraId="6F3EFF5E" w14:textId="77777777" w:rsidR="00000000" w:rsidRPr="001E5153" w:rsidRDefault="00000000" w:rsidP="00EE5E4A">
      <w:pPr>
        <w:pStyle w:val="3"/>
        <w:shd w:val="clear" w:color="auto" w:fill="auto"/>
        <w:spacing w:line="240" w:lineRule="auto"/>
        <w:ind w:firstLine="700"/>
        <w:jc w:val="both"/>
        <w:rPr>
          <w:spacing w:val="0"/>
          <w:sz w:val="24"/>
          <w:szCs w:val="24"/>
        </w:rPr>
      </w:pPr>
    </w:p>
    <w:p w14:paraId="5ED79BC1" w14:textId="77777777" w:rsidR="00000000" w:rsidRPr="001E5153" w:rsidRDefault="00000000" w:rsidP="00EE5E4A">
      <w:pPr>
        <w:pStyle w:val="3"/>
        <w:shd w:val="clear" w:color="auto" w:fill="auto"/>
        <w:spacing w:line="240" w:lineRule="auto"/>
        <w:ind w:firstLine="700"/>
        <w:jc w:val="both"/>
        <w:rPr>
          <w:spacing w:val="0"/>
          <w:sz w:val="24"/>
          <w:szCs w:val="24"/>
        </w:rPr>
      </w:pPr>
    </w:p>
    <w:p w14:paraId="107F1674" w14:textId="77777777" w:rsidR="00000000" w:rsidRPr="001E5153" w:rsidRDefault="00000000" w:rsidP="00EE5E4A">
      <w:pPr>
        <w:pStyle w:val="3"/>
        <w:shd w:val="clear" w:color="auto" w:fill="auto"/>
        <w:spacing w:line="240" w:lineRule="auto"/>
        <w:ind w:firstLine="700"/>
        <w:jc w:val="both"/>
        <w:rPr>
          <w:spacing w:val="0"/>
          <w:sz w:val="24"/>
          <w:szCs w:val="24"/>
        </w:rPr>
      </w:pPr>
    </w:p>
    <w:p w14:paraId="768D23B9" w14:textId="77777777" w:rsidR="00000000" w:rsidRPr="001E5153" w:rsidRDefault="00000000" w:rsidP="00EE5E4A">
      <w:pPr>
        <w:pStyle w:val="3"/>
        <w:shd w:val="clear" w:color="auto" w:fill="auto"/>
        <w:spacing w:line="240" w:lineRule="auto"/>
        <w:ind w:firstLine="700"/>
        <w:jc w:val="both"/>
        <w:rPr>
          <w:spacing w:val="0"/>
          <w:sz w:val="24"/>
          <w:szCs w:val="24"/>
        </w:rPr>
      </w:pPr>
    </w:p>
    <w:p w14:paraId="1FA06A44" w14:textId="77777777" w:rsidR="00000000" w:rsidRPr="001E5153" w:rsidRDefault="00000000" w:rsidP="00EE5E4A">
      <w:pPr>
        <w:pStyle w:val="3"/>
        <w:shd w:val="clear" w:color="auto" w:fill="auto"/>
        <w:spacing w:line="240" w:lineRule="auto"/>
        <w:ind w:firstLine="700"/>
        <w:jc w:val="both"/>
        <w:rPr>
          <w:spacing w:val="0"/>
          <w:sz w:val="24"/>
          <w:szCs w:val="24"/>
        </w:rPr>
      </w:pPr>
    </w:p>
    <w:p w14:paraId="6819887E" w14:textId="77777777" w:rsidR="00000000" w:rsidRPr="001E5153" w:rsidRDefault="00000000" w:rsidP="00EE5E4A">
      <w:pPr>
        <w:pStyle w:val="3"/>
        <w:shd w:val="clear" w:color="auto" w:fill="auto"/>
        <w:spacing w:line="240" w:lineRule="auto"/>
        <w:ind w:firstLine="700"/>
        <w:jc w:val="both"/>
        <w:rPr>
          <w:spacing w:val="0"/>
          <w:sz w:val="24"/>
          <w:szCs w:val="24"/>
        </w:rPr>
      </w:pPr>
    </w:p>
    <w:p w14:paraId="36964927" w14:textId="77777777" w:rsidR="00000000" w:rsidRPr="001E5153" w:rsidRDefault="00000000" w:rsidP="00EE5E4A">
      <w:pPr>
        <w:pStyle w:val="3"/>
        <w:shd w:val="clear" w:color="auto" w:fill="auto"/>
        <w:spacing w:line="240" w:lineRule="auto"/>
        <w:ind w:firstLine="700"/>
        <w:jc w:val="both"/>
        <w:rPr>
          <w:spacing w:val="0"/>
          <w:sz w:val="24"/>
          <w:szCs w:val="24"/>
        </w:rPr>
      </w:pPr>
    </w:p>
    <w:p w14:paraId="3E812EEA" w14:textId="77777777" w:rsidR="00000000" w:rsidRPr="001E5153" w:rsidRDefault="00000000" w:rsidP="00EE5E4A">
      <w:pPr>
        <w:pStyle w:val="3"/>
        <w:shd w:val="clear" w:color="auto" w:fill="auto"/>
        <w:spacing w:line="240" w:lineRule="auto"/>
        <w:ind w:firstLine="700"/>
        <w:jc w:val="both"/>
        <w:rPr>
          <w:spacing w:val="0"/>
          <w:sz w:val="24"/>
          <w:szCs w:val="24"/>
        </w:rPr>
      </w:pPr>
    </w:p>
    <w:p w14:paraId="7CF1A75D" w14:textId="77777777" w:rsidR="00000000" w:rsidRPr="001E5153" w:rsidRDefault="00000000" w:rsidP="00EE5E4A">
      <w:pPr>
        <w:pStyle w:val="3"/>
        <w:shd w:val="clear" w:color="auto" w:fill="auto"/>
        <w:spacing w:line="240" w:lineRule="auto"/>
        <w:ind w:firstLine="700"/>
        <w:jc w:val="both"/>
        <w:rPr>
          <w:spacing w:val="0"/>
          <w:sz w:val="24"/>
          <w:szCs w:val="24"/>
        </w:rPr>
      </w:pPr>
    </w:p>
    <w:p w14:paraId="5DAE8B40" w14:textId="77777777" w:rsidR="00000000" w:rsidRPr="001E5153" w:rsidRDefault="00000000" w:rsidP="00EE5E4A">
      <w:pPr>
        <w:pStyle w:val="3"/>
        <w:shd w:val="clear" w:color="auto" w:fill="auto"/>
        <w:spacing w:line="240" w:lineRule="auto"/>
        <w:ind w:firstLine="700"/>
        <w:jc w:val="both"/>
        <w:rPr>
          <w:spacing w:val="0"/>
          <w:sz w:val="24"/>
          <w:szCs w:val="24"/>
        </w:rPr>
      </w:pPr>
    </w:p>
    <w:p w14:paraId="0C2108D2" w14:textId="77777777" w:rsidR="00000000" w:rsidRPr="001E5153" w:rsidRDefault="00000000" w:rsidP="00EE5E4A">
      <w:pPr>
        <w:pStyle w:val="3"/>
        <w:shd w:val="clear" w:color="auto" w:fill="auto"/>
        <w:spacing w:line="240" w:lineRule="auto"/>
        <w:ind w:firstLine="700"/>
        <w:jc w:val="both"/>
        <w:rPr>
          <w:spacing w:val="0"/>
          <w:sz w:val="24"/>
          <w:szCs w:val="24"/>
        </w:rPr>
      </w:pPr>
    </w:p>
    <w:p w14:paraId="6A5C0959" w14:textId="77777777" w:rsidR="00000000" w:rsidRPr="001E5153" w:rsidRDefault="00000000" w:rsidP="00EE5E4A">
      <w:pPr>
        <w:pStyle w:val="3"/>
        <w:shd w:val="clear" w:color="auto" w:fill="auto"/>
        <w:spacing w:line="240" w:lineRule="auto"/>
        <w:ind w:firstLine="700"/>
        <w:jc w:val="both"/>
        <w:rPr>
          <w:spacing w:val="0"/>
          <w:sz w:val="24"/>
          <w:szCs w:val="24"/>
        </w:rPr>
      </w:pPr>
    </w:p>
    <w:p w14:paraId="67DF89D9" w14:textId="77777777" w:rsidR="00000000" w:rsidRPr="001E5153" w:rsidRDefault="00000000" w:rsidP="00EE5E4A">
      <w:pPr>
        <w:pStyle w:val="3"/>
        <w:shd w:val="clear" w:color="auto" w:fill="auto"/>
        <w:spacing w:line="240" w:lineRule="auto"/>
        <w:ind w:firstLine="700"/>
        <w:jc w:val="both"/>
        <w:rPr>
          <w:spacing w:val="0"/>
          <w:sz w:val="24"/>
          <w:szCs w:val="24"/>
        </w:rPr>
      </w:pPr>
    </w:p>
    <w:p w14:paraId="05B846F7" w14:textId="77777777" w:rsidR="00000000" w:rsidRPr="001E5153" w:rsidRDefault="00000000" w:rsidP="00EE5E4A">
      <w:pPr>
        <w:pStyle w:val="3"/>
        <w:shd w:val="clear" w:color="auto" w:fill="auto"/>
        <w:spacing w:line="240" w:lineRule="auto"/>
        <w:ind w:firstLine="700"/>
        <w:jc w:val="both"/>
        <w:rPr>
          <w:spacing w:val="0"/>
          <w:sz w:val="24"/>
          <w:szCs w:val="24"/>
        </w:rPr>
      </w:pPr>
    </w:p>
    <w:p w14:paraId="0987323F" w14:textId="77777777" w:rsidR="00000000" w:rsidRPr="001E5153" w:rsidRDefault="00000000" w:rsidP="00EE5E4A">
      <w:pPr>
        <w:pStyle w:val="3"/>
        <w:shd w:val="clear" w:color="auto" w:fill="auto"/>
        <w:spacing w:line="240" w:lineRule="auto"/>
        <w:ind w:firstLine="700"/>
        <w:jc w:val="both"/>
        <w:rPr>
          <w:spacing w:val="0"/>
          <w:sz w:val="24"/>
          <w:szCs w:val="24"/>
        </w:rPr>
      </w:pPr>
    </w:p>
    <w:p w14:paraId="229F5D6D" w14:textId="77777777" w:rsidR="00000000" w:rsidRPr="001E5153" w:rsidRDefault="00000000" w:rsidP="00EE5E4A">
      <w:pPr>
        <w:pStyle w:val="3"/>
        <w:shd w:val="clear" w:color="auto" w:fill="auto"/>
        <w:spacing w:line="240" w:lineRule="auto"/>
        <w:ind w:firstLine="700"/>
        <w:jc w:val="both"/>
        <w:rPr>
          <w:spacing w:val="0"/>
          <w:sz w:val="24"/>
          <w:szCs w:val="24"/>
        </w:rPr>
      </w:pPr>
    </w:p>
    <w:p w14:paraId="56CFDD76" w14:textId="77777777" w:rsidR="00000000" w:rsidRPr="001E5153" w:rsidRDefault="00000000" w:rsidP="00EE5E4A">
      <w:pPr>
        <w:pStyle w:val="3"/>
        <w:shd w:val="clear" w:color="auto" w:fill="auto"/>
        <w:spacing w:line="240" w:lineRule="auto"/>
        <w:ind w:firstLine="700"/>
        <w:jc w:val="both"/>
        <w:rPr>
          <w:spacing w:val="0"/>
          <w:sz w:val="24"/>
          <w:szCs w:val="24"/>
        </w:rPr>
      </w:pPr>
    </w:p>
    <w:p w14:paraId="7F6FE0EA" w14:textId="77777777" w:rsidR="00000000" w:rsidRPr="001E5153" w:rsidRDefault="00000000" w:rsidP="00EE5E4A">
      <w:pPr>
        <w:pStyle w:val="3"/>
        <w:shd w:val="clear" w:color="auto" w:fill="auto"/>
        <w:spacing w:line="240" w:lineRule="auto"/>
        <w:ind w:firstLine="700"/>
        <w:jc w:val="both"/>
        <w:rPr>
          <w:spacing w:val="0"/>
          <w:sz w:val="24"/>
          <w:szCs w:val="24"/>
        </w:rPr>
      </w:pPr>
    </w:p>
    <w:p w14:paraId="0214642D" w14:textId="77777777" w:rsidR="00000000" w:rsidRPr="001E5153" w:rsidRDefault="00000000" w:rsidP="00EE5E4A">
      <w:pPr>
        <w:pStyle w:val="3"/>
        <w:shd w:val="clear" w:color="auto" w:fill="auto"/>
        <w:spacing w:line="240" w:lineRule="auto"/>
        <w:ind w:firstLine="700"/>
        <w:jc w:val="both"/>
        <w:rPr>
          <w:spacing w:val="0"/>
          <w:sz w:val="24"/>
          <w:szCs w:val="24"/>
        </w:rPr>
      </w:pPr>
    </w:p>
    <w:p w14:paraId="6353CCDD" w14:textId="77777777" w:rsidR="00000000" w:rsidRPr="001E5153" w:rsidRDefault="00000000" w:rsidP="00EE5E4A">
      <w:pPr>
        <w:pStyle w:val="3"/>
        <w:shd w:val="clear" w:color="auto" w:fill="auto"/>
        <w:spacing w:line="240" w:lineRule="auto"/>
        <w:ind w:firstLine="700"/>
        <w:jc w:val="both"/>
        <w:rPr>
          <w:spacing w:val="0"/>
          <w:sz w:val="24"/>
          <w:szCs w:val="24"/>
        </w:rPr>
      </w:pPr>
    </w:p>
    <w:p w14:paraId="20E7352C" w14:textId="77777777" w:rsidR="00000000" w:rsidRDefault="00000000" w:rsidP="00A64223">
      <w:pPr>
        <w:jc w:val="center"/>
        <w:rPr>
          <w:rFonts w:ascii="Times New Roman" w:hAnsi="Times New Roman" w:cs="Times New Roman"/>
          <w:b/>
        </w:rPr>
      </w:pPr>
      <w:r w:rsidRPr="00EE5E4A">
        <w:rPr>
          <w:rFonts w:ascii="Times New Roman" w:hAnsi="Times New Roman" w:cs="Times New Roman"/>
          <w:b/>
        </w:rPr>
        <w:t>Критерии и нормы оценки знаний обучающихся</w:t>
      </w:r>
    </w:p>
    <w:p w14:paraId="60EF9F44"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63BDDC14"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05B0C615" w14:textId="77777777" w:rsidR="00000000" w:rsidRPr="00EE5E4A" w:rsidRDefault="00000000" w:rsidP="00A64223">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полно раскрыто содержание материала в объеме программы и учебника;</w:t>
      </w:r>
    </w:p>
    <w:p w14:paraId="69ABCCCC" w14:textId="77777777" w:rsidR="00000000" w:rsidRPr="00EE5E4A" w:rsidRDefault="00000000" w:rsidP="00A64223">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четко и правильно даны определения и раскрыто содержание понятий, верно использованы термины;</w:t>
      </w:r>
    </w:p>
    <w:p w14:paraId="7EDC9EA6" w14:textId="77777777" w:rsidR="00000000" w:rsidRPr="00EE5E4A" w:rsidRDefault="00000000" w:rsidP="00A64223">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для доказательства использованы различные умения, сделаны выводы из наблюдений и опытов.</w:t>
      </w:r>
    </w:p>
    <w:p w14:paraId="70BF3FC3"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73FE069C" w14:textId="77777777" w:rsidR="00000000" w:rsidRPr="00EE5E4A" w:rsidRDefault="00000000" w:rsidP="00A64223">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735088BA" w14:textId="77777777" w:rsidR="00000000" w:rsidRPr="00EE5E4A" w:rsidRDefault="00000000" w:rsidP="00A64223">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раскрыто содержание материала, даны неполные определения понятий;</w:t>
      </w:r>
    </w:p>
    <w:p w14:paraId="739A43B9" w14:textId="77777777" w:rsidR="00000000" w:rsidRPr="00EE5E4A" w:rsidRDefault="00000000" w:rsidP="00A64223">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ответ самостоятельный, с наводящими вопросами;</w:t>
      </w:r>
    </w:p>
    <w:p w14:paraId="00250FAA" w14:textId="77777777" w:rsidR="00000000" w:rsidRPr="00EE5E4A" w:rsidRDefault="00000000" w:rsidP="00A64223">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14:paraId="28D69F30"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4CA5B148"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0B8EEBE7" w14:textId="77777777" w:rsidR="00000000" w:rsidRPr="00EE5E4A" w:rsidRDefault="00000000" w:rsidP="00A64223">
      <w:pPr>
        <w:pStyle w:val="af"/>
        <w:numPr>
          <w:ilvl w:val="0"/>
          <w:numId w:val="15"/>
        </w:numPr>
        <w:shd w:val="clear" w:color="auto" w:fill="FFFFFF"/>
        <w:tabs>
          <w:tab w:val="left" w:pos="426"/>
        </w:tabs>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усвоено, но изложено фрагментарно, не всегда последовательно;</w:t>
      </w:r>
    </w:p>
    <w:p w14:paraId="04FCC11B" w14:textId="77777777" w:rsidR="00000000" w:rsidRPr="00EE5E4A" w:rsidRDefault="00000000" w:rsidP="00A64223">
      <w:pPr>
        <w:pStyle w:val="af"/>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определение понятий недостаточно четкие;</w:t>
      </w:r>
    </w:p>
    <w:p w14:paraId="6F88E785" w14:textId="77777777" w:rsidR="00000000" w:rsidRPr="00EE5E4A" w:rsidRDefault="00000000" w:rsidP="00A64223">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использованы выводы и обобщения из наблюдений и опытов,     допущены ошибки при их изложении;</w:t>
      </w:r>
    </w:p>
    <w:p w14:paraId="7226DACA" w14:textId="77777777" w:rsidR="00000000" w:rsidRPr="00EE5E4A" w:rsidRDefault="00000000" w:rsidP="00A64223">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допущены ошибки и неточности в использовании терминологии и при определении понятий.</w:t>
      </w:r>
    </w:p>
    <w:p w14:paraId="57A472CA"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5AD48F84"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27929684" w14:textId="77777777" w:rsidR="00000000" w:rsidRPr="00EE5E4A" w:rsidRDefault="00000000" w:rsidP="00A64223">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не раскрыто;</w:t>
      </w:r>
    </w:p>
    <w:p w14:paraId="3DA51E72" w14:textId="77777777" w:rsidR="00000000" w:rsidRPr="00EE5E4A" w:rsidRDefault="00000000" w:rsidP="00A64223">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даны ответы на вспомогательные вопросы учителя;</w:t>
      </w:r>
    </w:p>
    <w:p w14:paraId="028DC2C0" w14:textId="77777777" w:rsidR="00000000" w:rsidRPr="00EE5E4A" w:rsidRDefault="00000000" w:rsidP="00A64223">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14:paraId="1374F03B" w14:textId="77777777" w:rsidR="00000000" w:rsidRPr="00EE5E4A" w:rsidRDefault="00000000" w:rsidP="00A64223">
      <w:pPr>
        <w:pStyle w:val="60"/>
        <w:shd w:val="clear" w:color="auto" w:fill="auto"/>
        <w:spacing w:line="240" w:lineRule="auto"/>
        <w:jc w:val="both"/>
        <w:rPr>
          <w:spacing w:val="0"/>
          <w:sz w:val="24"/>
          <w:szCs w:val="24"/>
        </w:rPr>
      </w:pPr>
    </w:p>
    <w:p w14:paraId="0830CEEC" w14:textId="77777777" w:rsidR="00000000" w:rsidRDefault="00000000" w:rsidP="00A64223">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14:paraId="537EE2CA" w14:textId="77777777" w:rsidR="00000000" w:rsidRDefault="00000000" w:rsidP="00A64223">
      <w:pPr>
        <w:shd w:val="clear" w:color="auto" w:fill="FFFFFF"/>
        <w:jc w:val="both"/>
        <w:rPr>
          <w:rFonts w:ascii="Times New Roman" w:eastAsia="Times New Roman" w:hAnsi="Times New Roman" w:cs="Times New Roman"/>
          <w:b/>
        </w:rPr>
      </w:pPr>
    </w:p>
    <w:p w14:paraId="45CF3BEB"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3A3A8CB9" w14:textId="77777777" w:rsidR="00000000" w:rsidRPr="00EE5E4A" w:rsidRDefault="00000000"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733573B0" w14:textId="77777777" w:rsidR="00000000" w:rsidRPr="00EE5E4A" w:rsidRDefault="00000000"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14:paraId="64A42903" w14:textId="77777777" w:rsidR="00000000" w:rsidRPr="00EE5E4A" w:rsidRDefault="00000000"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14:paraId="08C63E85"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38593368" w14:textId="77777777" w:rsidR="00000000" w:rsidRPr="00EE5E4A" w:rsidRDefault="00000000"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5115F45F" w14:textId="77777777" w:rsidR="00000000" w:rsidRPr="00EE5E4A" w:rsidRDefault="00000000"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14:paraId="524CC750" w14:textId="77777777" w:rsidR="00000000" w:rsidRPr="00EE5E4A" w:rsidRDefault="00000000"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14:paraId="668729FE"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6A62DE9F" w14:textId="77777777" w:rsidR="00000000" w:rsidRPr="00EE5E4A" w:rsidRDefault="00000000" w:rsidP="00A64223">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14:paraId="6E03626F" w14:textId="77777777" w:rsidR="00000000" w:rsidRPr="00EE5E4A" w:rsidRDefault="00000000" w:rsidP="00A64223">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14:paraId="12E43304" w14:textId="77777777" w:rsidR="00000000" w:rsidRPr="00EE5E4A" w:rsidRDefault="00000000"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5785C923" w14:textId="77777777" w:rsidR="00000000" w:rsidRPr="00EE5E4A" w:rsidRDefault="00000000"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14:paraId="428235C2" w14:textId="77777777" w:rsidR="00000000" w:rsidRPr="00EE5E4A" w:rsidRDefault="00000000"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14:paraId="1855187D" w14:textId="77777777" w:rsidR="00000000" w:rsidRDefault="00000000"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14:paraId="1399320E" w14:textId="77777777" w:rsidR="00000000" w:rsidRPr="00EE5E4A" w:rsidRDefault="00000000" w:rsidP="00A64223">
      <w:pPr>
        <w:pStyle w:val="300"/>
        <w:shd w:val="clear" w:color="auto" w:fill="auto"/>
        <w:spacing w:line="240" w:lineRule="auto"/>
        <w:rPr>
          <w:spacing w:val="0"/>
          <w:sz w:val="24"/>
          <w:szCs w:val="24"/>
        </w:rPr>
      </w:pPr>
      <w:r w:rsidRPr="00EE5E4A">
        <w:rPr>
          <w:spacing w:val="0"/>
          <w:sz w:val="24"/>
          <w:szCs w:val="24"/>
        </w:rPr>
        <w:t>Список литературы:</w:t>
      </w:r>
    </w:p>
    <w:p w14:paraId="7721F0DD" w14:textId="77777777" w:rsidR="00000000" w:rsidRPr="001E5153" w:rsidRDefault="00000000" w:rsidP="00A64223">
      <w:pPr>
        <w:shd w:val="clear" w:color="auto" w:fill="FFFFFF"/>
        <w:tabs>
          <w:tab w:val="left" w:pos="710"/>
        </w:tabs>
        <w:autoSpaceDE w:val="0"/>
        <w:autoSpaceDN w:val="0"/>
        <w:adjustRightInd w:val="0"/>
        <w:jc w:val="both"/>
        <w:rPr>
          <w:rFonts w:ascii="Times New Roman" w:eastAsia="Times New Roman" w:hAnsi="Times New Roman" w:cs="Times New Roman"/>
          <w:b/>
        </w:rPr>
      </w:pPr>
    </w:p>
    <w:p w14:paraId="6C224DD0" w14:textId="77777777" w:rsidR="00000000" w:rsidRPr="00AD00B0" w:rsidRDefault="00000000" w:rsidP="00A64223">
      <w:pPr>
        <w:numPr>
          <w:ilvl w:val="0"/>
          <w:numId w:val="33"/>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14:paraId="7B100464" w14:textId="77777777" w:rsidR="00000000" w:rsidRPr="00AD00B0" w:rsidRDefault="00000000" w:rsidP="00A64223">
      <w:pPr>
        <w:numPr>
          <w:ilvl w:val="0"/>
          <w:numId w:val="33"/>
        </w:numPr>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8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М.: Просвещение, 20011.-208 с.: ил.</w:t>
      </w:r>
    </w:p>
    <w:p w14:paraId="30857CD2" w14:textId="77777777" w:rsidR="00000000" w:rsidRPr="00BD1E96" w:rsidRDefault="00000000" w:rsidP="00A64223">
      <w:pPr>
        <w:pStyle w:val="af1"/>
        <w:numPr>
          <w:ilvl w:val="0"/>
          <w:numId w:val="33"/>
        </w:numPr>
        <w:spacing w:after="0"/>
        <w:ind w:left="0" w:firstLine="284"/>
      </w:pPr>
      <w:r w:rsidRPr="00BD1E96">
        <w:t>Е.А.Жижина Поурочные разработки по географии «</w:t>
      </w:r>
      <w:r>
        <w:t>Природа России». М. «ВАКО», 2007</w:t>
      </w:r>
    </w:p>
    <w:p w14:paraId="0C124DF2" w14:textId="77777777" w:rsidR="00000000" w:rsidRPr="00BD1E96" w:rsidRDefault="00000000" w:rsidP="00A64223">
      <w:pPr>
        <w:pStyle w:val="af1"/>
        <w:numPr>
          <w:ilvl w:val="0"/>
          <w:numId w:val="33"/>
        </w:numPr>
        <w:spacing w:after="0"/>
        <w:ind w:left="0" w:firstLine="284"/>
      </w:pPr>
      <w:r w:rsidRPr="00BD1E96">
        <w:t>Е.А.Жижина Поурочные разработки по географии «</w:t>
      </w:r>
      <w:r>
        <w:t>Население и хозяйство России». М. «ВАКО», 2007</w:t>
      </w:r>
    </w:p>
    <w:p w14:paraId="35450598" w14:textId="77777777" w:rsidR="00000000" w:rsidRDefault="00000000"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14:paraId="33F47967" w14:textId="77777777" w:rsidR="00000000" w:rsidRPr="00BD1E96" w:rsidRDefault="00000000" w:rsidP="00A64223">
      <w:pPr>
        <w:pStyle w:val="af1"/>
        <w:numPr>
          <w:ilvl w:val="0"/>
          <w:numId w:val="33"/>
        </w:numPr>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14:paraId="44E22E72" w14:textId="77777777" w:rsidR="00000000" w:rsidRDefault="00000000"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14:paraId="341CB6F0" w14:textId="77777777" w:rsidR="00000000" w:rsidRDefault="00000000"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14:paraId="4CA2E1C4" w14:textId="77777777" w:rsidR="00000000" w:rsidRDefault="00000000"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14:paraId="1FBBE81C" w14:textId="77777777" w:rsidR="00000000" w:rsidRDefault="00000000"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 1995</w:t>
      </w:r>
    </w:p>
    <w:p w14:paraId="06C42DBA" w14:textId="77777777" w:rsidR="00000000" w:rsidRPr="00AD00B0" w:rsidRDefault="00000000"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14:paraId="2F1AEAD9" w14:textId="77777777" w:rsidR="00000000" w:rsidRPr="00EE5E4A" w:rsidRDefault="00000000" w:rsidP="00A64223">
      <w:pPr>
        <w:pStyle w:val="300"/>
        <w:shd w:val="clear" w:color="auto" w:fill="auto"/>
        <w:spacing w:line="240" w:lineRule="auto"/>
        <w:jc w:val="both"/>
        <w:rPr>
          <w:spacing w:val="0"/>
          <w:sz w:val="24"/>
          <w:szCs w:val="24"/>
        </w:rPr>
      </w:pPr>
    </w:p>
    <w:p w14:paraId="36B05C1A" w14:textId="77777777" w:rsidR="00000000" w:rsidRPr="00EE5E4A" w:rsidRDefault="00000000" w:rsidP="00A64223">
      <w:pPr>
        <w:pStyle w:val="300"/>
        <w:shd w:val="clear" w:color="auto" w:fill="auto"/>
        <w:spacing w:line="240" w:lineRule="auto"/>
        <w:jc w:val="both"/>
        <w:rPr>
          <w:spacing w:val="0"/>
          <w:sz w:val="24"/>
          <w:szCs w:val="24"/>
        </w:rPr>
      </w:pPr>
    </w:p>
    <w:p w14:paraId="26CA200C" w14:textId="77777777" w:rsidR="00000000" w:rsidRPr="001E5153" w:rsidRDefault="00000000" w:rsidP="00EE5E4A">
      <w:pPr>
        <w:pStyle w:val="3"/>
        <w:shd w:val="clear" w:color="auto" w:fill="auto"/>
        <w:spacing w:line="240" w:lineRule="auto"/>
        <w:ind w:firstLine="700"/>
        <w:jc w:val="both"/>
        <w:rPr>
          <w:spacing w:val="0"/>
          <w:sz w:val="24"/>
          <w:szCs w:val="24"/>
        </w:rPr>
      </w:pPr>
    </w:p>
    <w:p w14:paraId="333C3497" w14:textId="77777777" w:rsidR="00000000" w:rsidRPr="001E5153" w:rsidRDefault="00000000" w:rsidP="00EE5E4A">
      <w:pPr>
        <w:pStyle w:val="3"/>
        <w:shd w:val="clear" w:color="auto" w:fill="auto"/>
        <w:spacing w:line="240" w:lineRule="auto"/>
        <w:ind w:firstLine="700"/>
        <w:jc w:val="both"/>
        <w:rPr>
          <w:spacing w:val="0"/>
          <w:sz w:val="24"/>
          <w:szCs w:val="24"/>
        </w:rPr>
      </w:pPr>
    </w:p>
    <w:p w14:paraId="27BA6298" w14:textId="77777777" w:rsidR="00000000" w:rsidRPr="001E5153" w:rsidRDefault="00000000" w:rsidP="00EE5E4A">
      <w:pPr>
        <w:pStyle w:val="3"/>
        <w:shd w:val="clear" w:color="auto" w:fill="auto"/>
        <w:spacing w:line="240" w:lineRule="auto"/>
        <w:ind w:firstLine="700"/>
        <w:jc w:val="both"/>
        <w:rPr>
          <w:spacing w:val="0"/>
          <w:sz w:val="24"/>
          <w:szCs w:val="24"/>
        </w:rPr>
      </w:pPr>
    </w:p>
    <w:p w14:paraId="34651D9D" w14:textId="77777777" w:rsidR="00000000" w:rsidRPr="001E5153" w:rsidRDefault="00000000" w:rsidP="00EE5E4A">
      <w:pPr>
        <w:pStyle w:val="3"/>
        <w:shd w:val="clear" w:color="auto" w:fill="auto"/>
        <w:spacing w:line="240" w:lineRule="auto"/>
        <w:ind w:firstLine="700"/>
        <w:jc w:val="both"/>
        <w:rPr>
          <w:spacing w:val="0"/>
          <w:sz w:val="24"/>
          <w:szCs w:val="24"/>
        </w:rPr>
      </w:pPr>
    </w:p>
    <w:p w14:paraId="262DD2F3" w14:textId="77777777" w:rsidR="00000000" w:rsidRPr="001E5153" w:rsidRDefault="00000000" w:rsidP="00EE5E4A">
      <w:pPr>
        <w:pStyle w:val="3"/>
        <w:shd w:val="clear" w:color="auto" w:fill="auto"/>
        <w:spacing w:line="240" w:lineRule="auto"/>
        <w:ind w:firstLine="700"/>
        <w:jc w:val="both"/>
        <w:rPr>
          <w:spacing w:val="0"/>
          <w:sz w:val="24"/>
          <w:szCs w:val="24"/>
        </w:rPr>
      </w:pPr>
    </w:p>
    <w:p w14:paraId="47026F9F" w14:textId="77777777" w:rsidR="00000000" w:rsidRPr="001E5153" w:rsidRDefault="00000000" w:rsidP="00EE5E4A">
      <w:pPr>
        <w:pStyle w:val="3"/>
        <w:shd w:val="clear" w:color="auto" w:fill="auto"/>
        <w:spacing w:line="240" w:lineRule="auto"/>
        <w:ind w:firstLine="700"/>
        <w:jc w:val="both"/>
        <w:rPr>
          <w:spacing w:val="0"/>
          <w:sz w:val="24"/>
          <w:szCs w:val="24"/>
        </w:rPr>
      </w:pPr>
    </w:p>
    <w:p w14:paraId="4380FB35" w14:textId="77777777" w:rsidR="00000000" w:rsidRPr="001E5153" w:rsidRDefault="00000000" w:rsidP="00EE5E4A">
      <w:pPr>
        <w:pStyle w:val="3"/>
        <w:shd w:val="clear" w:color="auto" w:fill="auto"/>
        <w:spacing w:line="240" w:lineRule="auto"/>
        <w:ind w:firstLine="700"/>
        <w:jc w:val="both"/>
        <w:rPr>
          <w:spacing w:val="0"/>
          <w:sz w:val="24"/>
          <w:szCs w:val="24"/>
        </w:rPr>
      </w:pPr>
    </w:p>
    <w:p w14:paraId="4631EEEE" w14:textId="77777777" w:rsidR="00000000" w:rsidRPr="001E5153" w:rsidRDefault="00000000" w:rsidP="00EE5E4A">
      <w:pPr>
        <w:pStyle w:val="3"/>
        <w:shd w:val="clear" w:color="auto" w:fill="auto"/>
        <w:spacing w:line="240" w:lineRule="auto"/>
        <w:ind w:firstLine="700"/>
        <w:jc w:val="both"/>
        <w:rPr>
          <w:spacing w:val="0"/>
          <w:sz w:val="24"/>
          <w:szCs w:val="24"/>
        </w:rPr>
      </w:pPr>
    </w:p>
    <w:p w14:paraId="04A7EFAA" w14:textId="77777777" w:rsidR="00000000" w:rsidRPr="001E5153" w:rsidRDefault="00000000" w:rsidP="00EE5E4A">
      <w:pPr>
        <w:pStyle w:val="3"/>
        <w:shd w:val="clear" w:color="auto" w:fill="auto"/>
        <w:spacing w:line="240" w:lineRule="auto"/>
        <w:ind w:firstLine="700"/>
        <w:jc w:val="both"/>
        <w:rPr>
          <w:spacing w:val="0"/>
          <w:sz w:val="24"/>
          <w:szCs w:val="24"/>
        </w:rPr>
      </w:pPr>
    </w:p>
    <w:p w14:paraId="39A20002" w14:textId="77777777" w:rsidR="00000000" w:rsidRPr="001E5153" w:rsidRDefault="00000000" w:rsidP="00EE5E4A">
      <w:pPr>
        <w:pStyle w:val="3"/>
        <w:shd w:val="clear" w:color="auto" w:fill="auto"/>
        <w:spacing w:line="240" w:lineRule="auto"/>
        <w:ind w:firstLine="700"/>
        <w:jc w:val="both"/>
        <w:rPr>
          <w:spacing w:val="0"/>
          <w:sz w:val="24"/>
          <w:szCs w:val="24"/>
        </w:rPr>
      </w:pPr>
    </w:p>
    <w:p w14:paraId="16E72FDC" w14:textId="77777777" w:rsidR="00000000" w:rsidRPr="001E5153" w:rsidRDefault="00000000" w:rsidP="00EE5E4A">
      <w:pPr>
        <w:pStyle w:val="3"/>
        <w:shd w:val="clear" w:color="auto" w:fill="auto"/>
        <w:spacing w:line="240" w:lineRule="auto"/>
        <w:ind w:firstLine="700"/>
        <w:jc w:val="both"/>
        <w:rPr>
          <w:spacing w:val="0"/>
          <w:sz w:val="24"/>
          <w:szCs w:val="24"/>
        </w:rPr>
      </w:pPr>
    </w:p>
    <w:p w14:paraId="3E23CA50" w14:textId="77777777" w:rsidR="00000000" w:rsidRPr="001E5153" w:rsidRDefault="00000000" w:rsidP="00EE5E4A">
      <w:pPr>
        <w:pStyle w:val="3"/>
        <w:shd w:val="clear" w:color="auto" w:fill="auto"/>
        <w:spacing w:line="240" w:lineRule="auto"/>
        <w:ind w:firstLine="700"/>
        <w:jc w:val="both"/>
        <w:rPr>
          <w:spacing w:val="0"/>
          <w:sz w:val="24"/>
          <w:szCs w:val="24"/>
        </w:rPr>
      </w:pPr>
    </w:p>
    <w:p w14:paraId="7E152C29" w14:textId="77777777" w:rsidR="00000000" w:rsidRPr="001E5153" w:rsidRDefault="00000000" w:rsidP="00EE5E4A">
      <w:pPr>
        <w:pStyle w:val="3"/>
        <w:shd w:val="clear" w:color="auto" w:fill="auto"/>
        <w:spacing w:line="240" w:lineRule="auto"/>
        <w:ind w:firstLine="700"/>
        <w:jc w:val="both"/>
        <w:rPr>
          <w:spacing w:val="0"/>
          <w:sz w:val="24"/>
          <w:szCs w:val="24"/>
        </w:rPr>
      </w:pPr>
    </w:p>
    <w:p w14:paraId="0D4C1D94" w14:textId="77777777" w:rsidR="00000000" w:rsidRPr="001E5153" w:rsidRDefault="00000000" w:rsidP="00EE5E4A">
      <w:pPr>
        <w:pStyle w:val="3"/>
        <w:shd w:val="clear" w:color="auto" w:fill="auto"/>
        <w:spacing w:line="240" w:lineRule="auto"/>
        <w:ind w:firstLine="700"/>
        <w:jc w:val="both"/>
        <w:rPr>
          <w:spacing w:val="0"/>
          <w:sz w:val="24"/>
          <w:szCs w:val="24"/>
        </w:rPr>
      </w:pPr>
    </w:p>
    <w:p w14:paraId="3C1773D5" w14:textId="77777777" w:rsidR="00000000" w:rsidRPr="001E5153" w:rsidRDefault="00000000" w:rsidP="00EE5E4A">
      <w:pPr>
        <w:pStyle w:val="3"/>
        <w:shd w:val="clear" w:color="auto" w:fill="auto"/>
        <w:spacing w:line="240" w:lineRule="auto"/>
        <w:ind w:firstLine="700"/>
        <w:jc w:val="both"/>
        <w:rPr>
          <w:spacing w:val="0"/>
          <w:sz w:val="24"/>
          <w:szCs w:val="24"/>
        </w:rPr>
      </w:pPr>
    </w:p>
    <w:p w14:paraId="6AC38DA4" w14:textId="77777777" w:rsidR="00000000" w:rsidRPr="001E5153" w:rsidRDefault="00000000" w:rsidP="00EE5E4A">
      <w:pPr>
        <w:pStyle w:val="3"/>
        <w:shd w:val="clear" w:color="auto" w:fill="auto"/>
        <w:spacing w:line="240" w:lineRule="auto"/>
        <w:ind w:firstLine="700"/>
        <w:jc w:val="both"/>
        <w:rPr>
          <w:spacing w:val="0"/>
          <w:sz w:val="24"/>
          <w:szCs w:val="24"/>
        </w:rPr>
      </w:pPr>
    </w:p>
    <w:p w14:paraId="6B1DAF8E" w14:textId="77777777" w:rsidR="00000000" w:rsidRPr="001E5153" w:rsidRDefault="00000000" w:rsidP="00EE5E4A">
      <w:pPr>
        <w:pStyle w:val="3"/>
        <w:shd w:val="clear" w:color="auto" w:fill="auto"/>
        <w:spacing w:line="240" w:lineRule="auto"/>
        <w:ind w:firstLine="700"/>
        <w:jc w:val="both"/>
        <w:rPr>
          <w:spacing w:val="0"/>
          <w:sz w:val="24"/>
          <w:szCs w:val="24"/>
        </w:rPr>
      </w:pPr>
    </w:p>
    <w:p w14:paraId="6CE4D8C3" w14:textId="77777777" w:rsidR="00000000" w:rsidRPr="001E5153" w:rsidRDefault="00000000" w:rsidP="00EE5E4A">
      <w:pPr>
        <w:pStyle w:val="3"/>
        <w:shd w:val="clear" w:color="auto" w:fill="auto"/>
        <w:spacing w:line="240" w:lineRule="auto"/>
        <w:ind w:firstLine="700"/>
        <w:jc w:val="both"/>
        <w:rPr>
          <w:spacing w:val="0"/>
          <w:sz w:val="24"/>
          <w:szCs w:val="24"/>
        </w:rPr>
      </w:pPr>
    </w:p>
    <w:p w14:paraId="225CAC8C" w14:textId="77777777" w:rsidR="00000000" w:rsidRPr="001E5153" w:rsidRDefault="00000000" w:rsidP="00EE5E4A">
      <w:pPr>
        <w:pStyle w:val="3"/>
        <w:shd w:val="clear" w:color="auto" w:fill="auto"/>
        <w:spacing w:line="240" w:lineRule="auto"/>
        <w:ind w:firstLine="700"/>
        <w:jc w:val="both"/>
        <w:rPr>
          <w:spacing w:val="0"/>
          <w:sz w:val="24"/>
          <w:szCs w:val="24"/>
        </w:rPr>
      </w:pPr>
    </w:p>
    <w:p w14:paraId="58544C80" w14:textId="77777777" w:rsidR="00000000" w:rsidRPr="001E5153" w:rsidRDefault="00000000" w:rsidP="00EE5E4A">
      <w:pPr>
        <w:pStyle w:val="3"/>
        <w:shd w:val="clear" w:color="auto" w:fill="auto"/>
        <w:spacing w:line="240" w:lineRule="auto"/>
        <w:ind w:firstLine="700"/>
        <w:jc w:val="both"/>
        <w:rPr>
          <w:spacing w:val="0"/>
          <w:sz w:val="24"/>
          <w:szCs w:val="24"/>
        </w:rPr>
      </w:pPr>
    </w:p>
    <w:p w14:paraId="3507BBF1" w14:textId="77777777" w:rsidR="00000000" w:rsidRPr="001E5153" w:rsidRDefault="00000000" w:rsidP="00EE5E4A">
      <w:pPr>
        <w:pStyle w:val="3"/>
        <w:shd w:val="clear" w:color="auto" w:fill="auto"/>
        <w:spacing w:line="240" w:lineRule="auto"/>
        <w:ind w:firstLine="700"/>
        <w:jc w:val="both"/>
        <w:rPr>
          <w:spacing w:val="0"/>
          <w:sz w:val="24"/>
          <w:szCs w:val="24"/>
        </w:rPr>
      </w:pPr>
    </w:p>
    <w:p w14:paraId="04C1E68B" w14:textId="77777777" w:rsidR="00000000" w:rsidRPr="001E5153" w:rsidRDefault="00000000" w:rsidP="00EE5E4A">
      <w:pPr>
        <w:pStyle w:val="3"/>
        <w:shd w:val="clear" w:color="auto" w:fill="auto"/>
        <w:spacing w:line="240" w:lineRule="auto"/>
        <w:ind w:firstLine="700"/>
        <w:jc w:val="both"/>
        <w:rPr>
          <w:spacing w:val="0"/>
          <w:sz w:val="24"/>
          <w:szCs w:val="24"/>
        </w:rPr>
      </w:pPr>
    </w:p>
    <w:p w14:paraId="1DB61BBE" w14:textId="77777777" w:rsidR="00000000" w:rsidRPr="001E5153" w:rsidRDefault="00000000" w:rsidP="00EE5E4A">
      <w:pPr>
        <w:pStyle w:val="3"/>
        <w:shd w:val="clear" w:color="auto" w:fill="auto"/>
        <w:spacing w:line="240" w:lineRule="auto"/>
        <w:ind w:firstLine="700"/>
        <w:jc w:val="both"/>
        <w:rPr>
          <w:spacing w:val="0"/>
          <w:sz w:val="24"/>
          <w:szCs w:val="24"/>
        </w:rPr>
      </w:pPr>
    </w:p>
    <w:p w14:paraId="6E53192B" w14:textId="77777777" w:rsidR="00000000" w:rsidRPr="001E5153" w:rsidRDefault="00000000" w:rsidP="00EE5E4A">
      <w:pPr>
        <w:pStyle w:val="3"/>
        <w:shd w:val="clear" w:color="auto" w:fill="auto"/>
        <w:spacing w:line="240" w:lineRule="auto"/>
        <w:ind w:firstLine="700"/>
        <w:jc w:val="both"/>
        <w:rPr>
          <w:spacing w:val="0"/>
          <w:sz w:val="24"/>
          <w:szCs w:val="24"/>
        </w:rPr>
      </w:pPr>
    </w:p>
    <w:p w14:paraId="04F97BF6" w14:textId="77777777" w:rsidR="00000000" w:rsidRPr="001E5153" w:rsidRDefault="00000000" w:rsidP="00EE5E4A">
      <w:pPr>
        <w:pStyle w:val="3"/>
        <w:shd w:val="clear" w:color="auto" w:fill="auto"/>
        <w:spacing w:line="240" w:lineRule="auto"/>
        <w:ind w:firstLine="700"/>
        <w:jc w:val="both"/>
        <w:rPr>
          <w:spacing w:val="0"/>
          <w:sz w:val="24"/>
          <w:szCs w:val="24"/>
        </w:rPr>
      </w:pPr>
    </w:p>
    <w:p w14:paraId="72155139" w14:textId="77777777" w:rsidR="00000000" w:rsidRPr="00A64223" w:rsidRDefault="00000000" w:rsidP="00EE5E4A">
      <w:pPr>
        <w:pStyle w:val="3"/>
        <w:shd w:val="clear" w:color="auto" w:fill="auto"/>
        <w:spacing w:line="240" w:lineRule="auto"/>
        <w:ind w:firstLine="700"/>
        <w:jc w:val="both"/>
        <w:rPr>
          <w:spacing w:val="0"/>
          <w:sz w:val="24"/>
          <w:szCs w:val="24"/>
        </w:rPr>
      </w:pPr>
    </w:p>
    <w:p w14:paraId="36D9F523" w14:textId="77777777" w:rsidR="00000000" w:rsidRPr="00EE5E4A" w:rsidRDefault="00000000" w:rsidP="00A64223">
      <w:pPr>
        <w:pStyle w:val="300"/>
        <w:shd w:val="clear" w:color="auto" w:fill="auto"/>
        <w:spacing w:line="240" w:lineRule="auto"/>
        <w:rPr>
          <w:spacing w:val="0"/>
          <w:sz w:val="24"/>
          <w:szCs w:val="24"/>
        </w:rPr>
      </w:pPr>
      <w:r w:rsidRPr="00EE5E4A">
        <w:rPr>
          <w:spacing w:val="0"/>
          <w:sz w:val="24"/>
          <w:szCs w:val="24"/>
        </w:rPr>
        <w:t>Календарно-тематический план по географии</w:t>
      </w:r>
    </w:p>
    <w:p w14:paraId="629E1C40" w14:textId="77777777" w:rsidR="00000000" w:rsidRPr="00EE5E4A" w:rsidRDefault="00000000" w:rsidP="00A64223">
      <w:pPr>
        <w:pStyle w:val="300"/>
        <w:shd w:val="clear" w:color="auto" w:fill="auto"/>
        <w:spacing w:line="240" w:lineRule="auto"/>
        <w:rPr>
          <w:spacing w:val="0"/>
          <w:sz w:val="24"/>
          <w:szCs w:val="24"/>
        </w:rPr>
      </w:pPr>
      <w:r w:rsidRPr="00EE5E4A">
        <w:rPr>
          <w:spacing w:val="0"/>
          <w:sz w:val="24"/>
          <w:szCs w:val="24"/>
        </w:rPr>
        <w:t>8 класс</w:t>
      </w:r>
    </w:p>
    <w:p w14:paraId="66AEA99A" w14:textId="77777777" w:rsidR="00000000" w:rsidRPr="00EE5E4A" w:rsidRDefault="00000000" w:rsidP="00A64223">
      <w:pPr>
        <w:pStyle w:val="300"/>
        <w:shd w:val="clear" w:color="auto" w:fill="auto"/>
        <w:spacing w:line="240" w:lineRule="auto"/>
        <w:rPr>
          <w:spacing w:val="0"/>
          <w:sz w:val="24"/>
          <w:szCs w:val="24"/>
        </w:rPr>
      </w:pPr>
      <w:r w:rsidRPr="00EE5E4A">
        <w:rPr>
          <w:spacing w:val="0"/>
          <w:sz w:val="24"/>
          <w:szCs w:val="24"/>
        </w:rPr>
        <w:t>География материков и океанов.</w:t>
      </w:r>
    </w:p>
    <w:p w14:paraId="55AD576E" w14:textId="77777777" w:rsidR="00000000" w:rsidRPr="00EE5E4A" w:rsidRDefault="00000000" w:rsidP="00A64223">
      <w:pPr>
        <w:pStyle w:val="300"/>
        <w:shd w:val="clear" w:color="auto" w:fill="auto"/>
        <w:spacing w:line="240" w:lineRule="auto"/>
        <w:rPr>
          <w:spacing w:val="0"/>
          <w:sz w:val="24"/>
          <w:szCs w:val="24"/>
        </w:rPr>
      </w:pPr>
    </w:p>
    <w:p w14:paraId="75FFF2AC" w14:textId="77777777" w:rsidR="00000000" w:rsidRPr="00EE5E4A" w:rsidRDefault="00000000" w:rsidP="00A64223">
      <w:pPr>
        <w:pStyle w:val="3"/>
        <w:shd w:val="clear" w:color="auto" w:fill="auto"/>
        <w:tabs>
          <w:tab w:val="left" w:pos="4276"/>
        </w:tabs>
        <w:spacing w:line="240" w:lineRule="auto"/>
        <w:jc w:val="right"/>
        <w:rPr>
          <w:spacing w:val="0"/>
          <w:sz w:val="24"/>
          <w:szCs w:val="24"/>
        </w:rPr>
      </w:pPr>
      <w:r w:rsidRPr="00EE5E4A">
        <w:rPr>
          <w:rStyle w:val="0pt"/>
          <w:spacing w:val="0"/>
          <w:sz w:val="24"/>
          <w:szCs w:val="24"/>
        </w:rPr>
        <w:t>Учебник под редакцией Т.М. Лифанова, Е.Н. Соломина</w:t>
      </w:r>
    </w:p>
    <w:p w14:paraId="770D96E9" w14:textId="77777777" w:rsidR="00000000" w:rsidRPr="00EE5E4A" w:rsidRDefault="00000000" w:rsidP="00A64223">
      <w:pPr>
        <w:pStyle w:val="3"/>
        <w:shd w:val="clear" w:color="auto" w:fill="auto"/>
        <w:spacing w:line="240" w:lineRule="auto"/>
        <w:ind w:hanging="1080"/>
        <w:jc w:val="right"/>
        <w:rPr>
          <w:rStyle w:val="0pt"/>
          <w:spacing w:val="0"/>
          <w:sz w:val="24"/>
          <w:szCs w:val="24"/>
        </w:rPr>
      </w:pPr>
      <w:r>
        <w:rPr>
          <w:rStyle w:val="0pt"/>
          <w:spacing w:val="0"/>
          <w:sz w:val="24"/>
          <w:szCs w:val="24"/>
        </w:rPr>
        <w:t>Москва, «Просвещение», 2011</w:t>
      </w:r>
      <w:r w:rsidRPr="00EE5E4A">
        <w:rPr>
          <w:rStyle w:val="0pt"/>
          <w:spacing w:val="0"/>
          <w:sz w:val="24"/>
          <w:szCs w:val="24"/>
        </w:rPr>
        <w:t>г.</w:t>
      </w:r>
    </w:p>
    <w:tbl>
      <w:tblPr>
        <w:tblOverlap w:val="never"/>
        <w:tblW w:w="0" w:type="auto"/>
        <w:jc w:val="center"/>
        <w:tblCellMar>
          <w:left w:w="10" w:type="dxa"/>
          <w:right w:w="10" w:type="dxa"/>
        </w:tblCellMar>
        <w:tblLook w:val="04A0" w:firstRow="1" w:lastRow="0" w:firstColumn="1" w:lastColumn="0" w:noHBand="0" w:noVBand="1"/>
      </w:tblPr>
      <w:tblGrid>
        <w:gridCol w:w="534"/>
        <w:gridCol w:w="6756"/>
        <w:gridCol w:w="961"/>
        <w:gridCol w:w="1097"/>
      </w:tblGrid>
      <w:tr w:rsidR="004E63A1" w14:paraId="2AF2C771" w14:textId="77777777" w:rsidTr="00A64223">
        <w:trPr>
          <w:trHeight w:hRule="exact" w:val="355"/>
          <w:jc w:val="center"/>
        </w:trPr>
        <w:tc>
          <w:tcPr>
            <w:tcW w:w="536" w:type="dxa"/>
            <w:tcBorders>
              <w:top w:val="single" w:sz="4" w:space="0" w:color="auto"/>
              <w:left w:val="single" w:sz="4" w:space="0" w:color="auto"/>
            </w:tcBorders>
            <w:shd w:val="clear" w:color="auto" w:fill="FFFFFF"/>
          </w:tcPr>
          <w:p w14:paraId="5F634E2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w:t>
            </w:r>
          </w:p>
        </w:tc>
        <w:tc>
          <w:tcPr>
            <w:tcW w:w="6781" w:type="dxa"/>
            <w:tcBorders>
              <w:top w:val="single" w:sz="4" w:space="0" w:color="auto"/>
              <w:left w:val="single" w:sz="4" w:space="0" w:color="auto"/>
            </w:tcBorders>
            <w:shd w:val="clear" w:color="auto" w:fill="FFFFFF"/>
          </w:tcPr>
          <w:p w14:paraId="7FBACC9E" w14:textId="77777777" w:rsidR="00000000" w:rsidRPr="00EE5E4A" w:rsidRDefault="00000000" w:rsidP="00A64223">
            <w:pPr>
              <w:pStyle w:val="3"/>
              <w:shd w:val="clear" w:color="auto" w:fill="auto"/>
              <w:spacing w:line="240" w:lineRule="auto"/>
              <w:jc w:val="center"/>
              <w:rPr>
                <w:spacing w:val="0"/>
                <w:sz w:val="24"/>
                <w:szCs w:val="24"/>
              </w:rPr>
            </w:pPr>
            <w:r w:rsidRPr="00EE5E4A">
              <w:rPr>
                <w:rStyle w:val="115pt0pt2"/>
                <w:spacing w:val="0"/>
                <w:sz w:val="24"/>
                <w:szCs w:val="24"/>
              </w:rPr>
              <w:t>Тема.</w:t>
            </w:r>
          </w:p>
        </w:tc>
        <w:tc>
          <w:tcPr>
            <w:tcW w:w="962" w:type="dxa"/>
            <w:tcBorders>
              <w:top w:val="single" w:sz="4" w:space="0" w:color="auto"/>
              <w:left w:val="single" w:sz="4" w:space="0" w:color="auto"/>
            </w:tcBorders>
            <w:shd w:val="clear" w:color="auto" w:fill="FFFFFF"/>
          </w:tcPr>
          <w:p w14:paraId="3C48B30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115pt0pt2"/>
                <w:spacing w:val="0"/>
                <w:sz w:val="24"/>
                <w:szCs w:val="24"/>
              </w:rPr>
              <w:t>Часы.</w:t>
            </w:r>
          </w:p>
        </w:tc>
        <w:tc>
          <w:tcPr>
            <w:tcW w:w="1099" w:type="dxa"/>
            <w:tcBorders>
              <w:top w:val="single" w:sz="4" w:space="0" w:color="auto"/>
              <w:left w:val="single" w:sz="4" w:space="0" w:color="auto"/>
              <w:right w:val="single" w:sz="4" w:space="0" w:color="auto"/>
            </w:tcBorders>
            <w:shd w:val="clear" w:color="auto" w:fill="FFFFFF"/>
          </w:tcPr>
          <w:p w14:paraId="4C09B1B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115pt0pt2"/>
                <w:spacing w:val="0"/>
                <w:sz w:val="24"/>
                <w:szCs w:val="24"/>
              </w:rPr>
              <w:t>Дата.</w:t>
            </w:r>
          </w:p>
        </w:tc>
      </w:tr>
      <w:tr w:rsidR="004E63A1" w14:paraId="6DDA6B7E" w14:textId="77777777" w:rsidTr="00A64223">
        <w:trPr>
          <w:trHeight w:hRule="exact" w:val="562"/>
          <w:jc w:val="center"/>
        </w:trPr>
        <w:tc>
          <w:tcPr>
            <w:tcW w:w="536" w:type="dxa"/>
            <w:tcBorders>
              <w:top w:val="single" w:sz="4" w:space="0" w:color="auto"/>
              <w:left w:val="single" w:sz="4" w:space="0" w:color="auto"/>
            </w:tcBorders>
            <w:shd w:val="clear" w:color="auto" w:fill="FFFFFF"/>
          </w:tcPr>
          <w:p w14:paraId="3EDA025B" w14:textId="77777777" w:rsidR="00000000" w:rsidRPr="00EE5E4A" w:rsidRDefault="00000000"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14:paraId="4C9941C3" w14:textId="77777777" w:rsidR="00000000" w:rsidRPr="00EE5E4A" w:rsidRDefault="00000000" w:rsidP="00A64223">
            <w:pPr>
              <w:pStyle w:val="3"/>
              <w:shd w:val="clear" w:color="auto" w:fill="auto"/>
              <w:spacing w:line="240" w:lineRule="auto"/>
              <w:jc w:val="center"/>
              <w:rPr>
                <w:spacing w:val="0"/>
                <w:sz w:val="24"/>
                <w:szCs w:val="24"/>
              </w:rPr>
            </w:pPr>
            <w:r>
              <w:rPr>
                <w:rStyle w:val="10pt0pt1"/>
                <w:spacing w:val="0"/>
                <w:sz w:val="24"/>
                <w:szCs w:val="24"/>
                <w:lang w:val="en-US"/>
              </w:rPr>
              <w:t>I</w:t>
            </w:r>
            <w:r w:rsidRPr="00EE5E4A">
              <w:rPr>
                <w:rStyle w:val="10pt0pt1"/>
                <w:spacing w:val="0"/>
                <w:sz w:val="24"/>
                <w:szCs w:val="24"/>
              </w:rPr>
              <w:t xml:space="preserve"> четверть </w:t>
            </w:r>
            <w:r w:rsidRPr="00EE5E4A">
              <w:rPr>
                <w:rStyle w:val="0pt"/>
                <w:spacing w:val="0"/>
                <w:sz w:val="24"/>
                <w:szCs w:val="24"/>
              </w:rPr>
              <w:t xml:space="preserve">- </w:t>
            </w:r>
            <w:r w:rsidRPr="00EE5E4A">
              <w:rPr>
                <w:rStyle w:val="10pt0pt1"/>
                <w:spacing w:val="0"/>
                <w:sz w:val="24"/>
                <w:szCs w:val="24"/>
              </w:rPr>
              <w:t xml:space="preserve">18 часов. Задачи курса. Введение </w:t>
            </w:r>
            <w:r w:rsidRPr="00EE5E4A">
              <w:rPr>
                <w:rStyle w:val="0pt"/>
                <w:spacing w:val="0"/>
                <w:sz w:val="24"/>
                <w:szCs w:val="24"/>
              </w:rPr>
              <w:t xml:space="preserve">- 2 </w:t>
            </w:r>
            <w:r w:rsidRPr="00EE5E4A">
              <w:rPr>
                <w:rStyle w:val="10pt0pt1"/>
                <w:spacing w:val="0"/>
                <w:sz w:val="24"/>
                <w:szCs w:val="24"/>
              </w:rPr>
              <w:t>часа.</w:t>
            </w:r>
          </w:p>
        </w:tc>
        <w:tc>
          <w:tcPr>
            <w:tcW w:w="962" w:type="dxa"/>
            <w:tcBorders>
              <w:top w:val="single" w:sz="4" w:space="0" w:color="auto"/>
              <w:left w:val="single" w:sz="4" w:space="0" w:color="auto"/>
            </w:tcBorders>
            <w:shd w:val="clear" w:color="auto" w:fill="FFFFFF"/>
          </w:tcPr>
          <w:p w14:paraId="2E7CB47A" w14:textId="77777777" w:rsidR="00000000" w:rsidRPr="00EE5E4A" w:rsidRDefault="00000000"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01246F9C" w14:textId="77777777" w:rsidR="00000000" w:rsidRPr="00EE5E4A" w:rsidRDefault="00000000" w:rsidP="00A64223">
            <w:pPr>
              <w:jc w:val="both"/>
              <w:rPr>
                <w:rFonts w:ascii="Times New Roman" w:hAnsi="Times New Roman" w:cs="Times New Roman"/>
              </w:rPr>
            </w:pPr>
          </w:p>
        </w:tc>
      </w:tr>
      <w:tr w:rsidR="004E63A1" w14:paraId="077B2CE1" w14:textId="77777777" w:rsidTr="00A64223">
        <w:trPr>
          <w:trHeight w:hRule="exact" w:val="562"/>
          <w:jc w:val="center"/>
        </w:trPr>
        <w:tc>
          <w:tcPr>
            <w:tcW w:w="536" w:type="dxa"/>
            <w:tcBorders>
              <w:top w:val="single" w:sz="4" w:space="0" w:color="auto"/>
              <w:left w:val="single" w:sz="4" w:space="0" w:color="auto"/>
            </w:tcBorders>
            <w:shd w:val="clear" w:color="auto" w:fill="FFFFFF"/>
          </w:tcPr>
          <w:p w14:paraId="6F5AA6F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6781" w:type="dxa"/>
            <w:tcBorders>
              <w:top w:val="single" w:sz="4" w:space="0" w:color="auto"/>
              <w:left w:val="single" w:sz="4" w:space="0" w:color="auto"/>
            </w:tcBorders>
            <w:shd w:val="clear" w:color="auto" w:fill="FFFFFF"/>
          </w:tcPr>
          <w:p w14:paraId="03C4A0E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Что изучает география: материки, части света. География положение материков.</w:t>
            </w:r>
          </w:p>
        </w:tc>
        <w:tc>
          <w:tcPr>
            <w:tcW w:w="962" w:type="dxa"/>
            <w:tcBorders>
              <w:top w:val="single" w:sz="4" w:space="0" w:color="auto"/>
              <w:left w:val="single" w:sz="4" w:space="0" w:color="auto"/>
            </w:tcBorders>
            <w:shd w:val="clear" w:color="auto" w:fill="FFFFFF"/>
          </w:tcPr>
          <w:p w14:paraId="295DC74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DB22D29" w14:textId="77777777" w:rsidR="00000000" w:rsidRPr="00EE5E4A" w:rsidRDefault="00000000" w:rsidP="00A64223">
            <w:pPr>
              <w:jc w:val="both"/>
              <w:rPr>
                <w:rFonts w:ascii="Times New Roman" w:hAnsi="Times New Roman" w:cs="Times New Roman"/>
              </w:rPr>
            </w:pPr>
          </w:p>
        </w:tc>
      </w:tr>
      <w:tr w:rsidR="004E63A1" w14:paraId="7844CB11" w14:textId="77777777" w:rsidTr="00A64223">
        <w:trPr>
          <w:trHeight w:hRule="exact" w:val="283"/>
          <w:jc w:val="center"/>
        </w:trPr>
        <w:tc>
          <w:tcPr>
            <w:tcW w:w="536" w:type="dxa"/>
            <w:tcBorders>
              <w:top w:val="single" w:sz="4" w:space="0" w:color="auto"/>
              <w:left w:val="single" w:sz="4" w:space="0" w:color="auto"/>
            </w:tcBorders>
            <w:shd w:val="clear" w:color="auto" w:fill="FFFFFF"/>
          </w:tcPr>
          <w:p w14:paraId="1B7562F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6781" w:type="dxa"/>
            <w:tcBorders>
              <w:top w:val="single" w:sz="4" w:space="0" w:color="auto"/>
              <w:left w:val="single" w:sz="4" w:space="0" w:color="auto"/>
            </w:tcBorders>
            <w:shd w:val="clear" w:color="auto" w:fill="FFFFFF"/>
          </w:tcPr>
          <w:p w14:paraId="0161A20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Мировой океан.</w:t>
            </w:r>
          </w:p>
        </w:tc>
        <w:tc>
          <w:tcPr>
            <w:tcW w:w="962" w:type="dxa"/>
            <w:tcBorders>
              <w:top w:val="single" w:sz="4" w:space="0" w:color="auto"/>
              <w:left w:val="single" w:sz="4" w:space="0" w:color="auto"/>
            </w:tcBorders>
            <w:shd w:val="clear" w:color="auto" w:fill="FFFFFF"/>
          </w:tcPr>
          <w:p w14:paraId="19919E4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2725C1F" w14:textId="77777777" w:rsidR="00000000" w:rsidRPr="00EE5E4A" w:rsidRDefault="00000000" w:rsidP="00A64223">
            <w:pPr>
              <w:jc w:val="both"/>
              <w:rPr>
                <w:rFonts w:ascii="Times New Roman" w:hAnsi="Times New Roman" w:cs="Times New Roman"/>
              </w:rPr>
            </w:pPr>
          </w:p>
        </w:tc>
      </w:tr>
      <w:tr w:rsidR="004E63A1" w14:paraId="0A54C839"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022F3D69" w14:textId="77777777" w:rsidR="00000000" w:rsidRPr="00EE5E4A" w:rsidRDefault="00000000"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14:paraId="69539911" w14:textId="77777777" w:rsidR="00000000" w:rsidRPr="00EE5E4A" w:rsidRDefault="00000000" w:rsidP="00A64223">
            <w:pPr>
              <w:pStyle w:val="3"/>
              <w:shd w:val="clear" w:color="auto" w:fill="auto"/>
              <w:spacing w:line="240" w:lineRule="auto"/>
              <w:jc w:val="center"/>
              <w:rPr>
                <w:spacing w:val="0"/>
                <w:sz w:val="24"/>
                <w:szCs w:val="24"/>
              </w:rPr>
            </w:pPr>
            <w:r w:rsidRPr="00EE5E4A">
              <w:rPr>
                <w:rStyle w:val="10pt0pt1"/>
                <w:spacing w:val="0"/>
                <w:sz w:val="24"/>
                <w:szCs w:val="24"/>
              </w:rPr>
              <w:t>Океаны - 5 часов.</w:t>
            </w:r>
          </w:p>
        </w:tc>
        <w:tc>
          <w:tcPr>
            <w:tcW w:w="962" w:type="dxa"/>
            <w:tcBorders>
              <w:top w:val="single" w:sz="4" w:space="0" w:color="auto"/>
              <w:left w:val="single" w:sz="4" w:space="0" w:color="auto"/>
            </w:tcBorders>
            <w:shd w:val="clear" w:color="auto" w:fill="FFFFFF"/>
          </w:tcPr>
          <w:p w14:paraId="47241CA9" w14:textId="77777777" w:rsidR="00000000" w:rsidRPr="00EE5E4A" w:rsidRDefault="00000000"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4F6C570F" w14:textId="77777777" w:rsidR="00000000" w:rsidRPr="00EE5E4A" w:rsidRDefault="00000000" w:rsidP="00A64223">
            <w:pPr>
              <w:jc w:val="both"/>
              <w:rPr>
                <w:rFonts w:ascii="Times New Roman" w:hAnsi="Times New Roman" w:cs="Times New Roman"/>
              </w:rPr>
            </w:pPr>
          </w:p>
        </w:tc>
      </w:tr>
      <w:tr w:rsidR="004E63A1" w14:paraId="1F012485" w14:textId="77777777" w:rsidTr="00A64223">
        <w:trPr>
          <w:trHeight w:hRule="exact" w:val="575"/>
          <w:jc w:val="center"/>
        </w:trPr>
        <w:tc>
          <w:tcPr>
            <w:tcW w:w="536" w:type="dxa"/>
            <w:tcBorders>
              <w:top w:val="single" w:sz="4" w:space="0" w:color="auto"/>
              <w:left w:val="single" w:sz="4" w:space="0" w:color="auto"/>
            </w:tcBorders>
            <w:shd w:val="clear" w:color="auto" w:fill="FFFFFF"/>
          </w:tcPr>
          <w:p w14:paraId="7191EA2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w:t>
            </w:r>
          </w:p>
        </w:tc>
        <w:tc>
          <w:tcPr>
            <w:tcW w:w="6781" w:type="dxa"/>
            <w:tcBorders>
              <w:top w:val="single" w:sz="4" w:space="0" w:color="auto"/>
              <w:left w:val="single" w:sz="4" w:space="0" w:color="auto"/>
            </w:tcBorders>
            <w:shd w:val="clear" w:color="auto" w:fill="FFFFFF"/>
          </w:tcPr>
          <w:p w14:paraId="05D0C3E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Атлантический океан. Хозяйственное значение. Судоходство.</w:t>
            </w:r>
          </w:p>
        </w:tc>
        <w:tc>
          <w:tcPr>
            <w:tcW w:w="962" w:type="dxa"/>
            <w:tcBorders>
              <w:top w:val="single" w:sz="4" w:space="0" w:color="auto"/>
              <w:left w:val="single" w:sz="4" w:space="0" w:color="auto"/>
            </w:tcBorders>
            <w:shd w:val="clear" w:color="auto" w:fill="FFFFFF"/>
          </w:tcPr>
          <w:p w14:paraId="34F7E70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2567ED23" w14:textId="77777777" w:rsidR="00000000" w:rsidRPr="00EE5E4A" w:rsidRDefault="00000000" w:rsidP="00A64223">
            <w:pPr>
              <w:pStyle w:val="3"/>
              <w:shd w:val="clear" w:color="auto" w:fill="auto"/>
              <w:spacing w:line="240" w:lineRule="auto"/>
              <w:jc w:val="both"/>
              <w:rPr>
                <w:spacing w:val="0"/>
                <w:sz w:val="24"/>
                <w:szCs w:val="24"/>
              </w:rPr>
            </w:pPr>
          </w:p>
        </w:tc>
      </w:tr>
      <w:tr w:rsidR="004E63A1" w14:paraId="78DDA3BE" w14:textId="77777777" w:rsidTr="00A64223">
        <w:trPr>
          <w:trHeight w:hRule="exact" w:val="566"/>
          <w:jc w:val="center"/>
        </w:trPr>
        <w:tc>
          <w:tcPr>
            <w:tcW w:w="536" w:type="dxa"/>
            <w:tcBorders>
              <w:top w:val="single" w:sz="4" w:space="0" w:color="auto"/>
              <w:left w:val="single" w:sz="4" w:space="0" w:color="auto"/>
            </w:tcBorders>
            <w:shd w:val="clear" w:color="auto" w:fill="FFFFFF"/>
          </w:tcPr>
          <w:p w14:paraId="09E2BCC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w:t>
            </w:r>
          </w:p>
        </w:tc>
        <w:tc>
          <w:tcPr>
            <w:tcW w:w="6781" w:type="dxa"/>
            <w:tcBorders>
              <w:top w:val="single" w:sz="4" w:space="0" w:color="auto"/>
              <w:left w:val="single" w:sz="4" w:space="0" w:color="auto"/>
            </w:tcBorders>
            <w:shd w:val="clear" w:color="auto" w:fill="FFFFFF"/>
          </w:tcPr>
          <w:p w14:paraId="5A70526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Северный Ледовитый океан. Хозяйственное значение. Судоходство.</w:t>
            </w:r>
          </w:p>
        </w:tc>
        <w:tc>
          <w:tcPr>
            <w:tcW w:w="962" w:type="dxa"/>
            <w:tcBorders>
              <w:top w:val="single" w:sz="4" w:space="0" w:color="auto"/>
              <w:left w:val="single" w:sz="4" w:space="0" w:color="auto"/>
            </w:tcBorders>
            <w:shd w:val="clear" w:color="auto" w:fill="FFFFFF"/>
          </w:tcPr>
          <w:p w14:paraId="2215A01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2AB836C" w14:textId="77777777" w:rsidR="00000000" w:rsidRPr="00EE5E4A" w:rsidRDefault="00000000" w:rsidP="00A64223">
            <w:pPr>
              <w:jc w:val="both"/>
              <w:rPr>
                <w:rFonts w:ascii="Times New Roman" w:hAnsi="Times New Roman" w:cs="Times New Roman"/>
              </w:rPr>
            </w:pPr>
          </w:p>
        </w:tc>
      </w:tr>
      <w:tr w:rsidR="004E63A1" w14:paraId="02E03938" w14:textId="77777777" w:rsidTr="00A64223">
        <w:trPr>
          <w:trHeight w:hRule="exact" w:val="283"/>
          <w:jc w:val="center"/>
        </w:trPr>
        <w:tc>
          <w:tcPr>
            <w:tcW w:w="536" w:type="dxa"/>
            <w:tcBorders>
              <w:top w:val="single" w:sz="4" w:space="0" w:color="auto"/>
              <w:left w:val="single" w:sz="4" w:space="0" w:color="auto"/>
            </w:tcBorders>
            <w:shd w:val="clear" w:color="auto" w:fill="FFFFFF"/>
          </w:tcPr>
          <w:p w14:paraId="69DFA43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w:t>
            </w:r>
          </w:p>
        </w:tc>
        <w:tc>
          <w:tcPr>
            <w:tcW w:w="6781" w:type="dxa"/>
            <w:tcBorders>
              <w:top w:val="single" w:sz="4" w:space="0" w:color="auto"/>
              <w:left w:val="single" w:sz="4" w:space="0" w:color="auto"/>
            </w:tcBorders>
            <w:shd w:val="clear" w:color="auto" w:fill="FFFFFF"/>
          </w:tcPr>
          <w:p w14:paraId="43AC878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Тихий океан. Хозяйственное значение. Судоходство.</w:t>
            </w:r>
          </w:p>
        </w:tc>
        <w:tc>
          <w:tcPr>
            <w:tcW w:w="962" w:type="dxa"/>
            <w:tcBorders>
              <w:top w:val="single" w:sz="4" w:space="0" w:color="auto"/>
              <w:left w:val="single" w:sz="4" w:space="0" w:color="auto"/>
            </w:tcBorders>
            <w:shd w:val="clear" w:color="auto" w:fill="FFFFFF"/>
          </w:tcPr>
          <w:p w14:paraId="4CD76DC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7F9B462D" w14:textId="77777777" w:rsidR="00000000" w:rsidRPr="00EE5E4A" w:rsidRDefault="00000000" w:rsidP="00A64223">
            <w:pPr>
              <w:jc w:val="both"/>
              <w:rPr>
                <w:rFonts w:ascii="Times New Roman" w:hAnsi="Times New Roman" w:cs="Times New Roman"/>
              </w:rPr>
            </w:pPr>
          </w:p>
        </w:tc>
      </w:tr>
      <w:tr w:rsidR="004E63A1" w14:paraId="34AC510E"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6EFFB90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w:t>
            </w:r>
          </w:p>
        </w:tc>
        <w:tc>
          <w:tcPr>
            <w:tcW w:w="6781" w:type="dxa"/>
            <w:tcBorders>
              <w:top w:val="single" w:sz="4" w:space="0" w:color="auto"/>
              <w:left w:val="single" w:sz="4" w:space="0" w:color="auto"/>
            </w:tcBorders>
            <w:shd w:val="clear" w:color="auto" w:fill="FFFFFF"/>
          </w:tcPr>
          <w:p w14:paraId="636A881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Индийский океан. Хозяйственное значение. Судоходство.</w:t>
            </w:r>
          </w:p>
        </w:tc>
        <w:tc>
          <w:tcPr>
            <w:tcW w:w="962" w:type="dxa"/>
            <w:tcBorders>
              <w:top w:val="single" w:sz="4" w:space="0" w:color="auto"/>
              <w:left w:val="single" w:sz="4" w:space="0" w:color="auto"/>
            </w:tcBorders>
            <w:shd w:val="clear" w:color="auto" w:fill="FFFFFF"/>
          </w:tcPr>
          <w:p w14:paraId="08F44BB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1F08EE57" w14:textId="77777777" w:rsidR="00000000" w:rsidRPr="00EE5E4A" w:rsidRDefault="00000000" w:rsidP="00A64223">
            <w:pPr>
              <w:jc w:val="both"/>
              <w:rPr>
                <w:rFonts w:ascii="Times New Roman" w:hAnsi="Times New Roman" w:cs="Times New Roman"/>
              </w:rPr>
            </w:pPr>
          </w:p>
        </w:tc>
      </w:tr>
      <w:tr w:rsidR="004E63A1" w14:paraId="43593606"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51AE4A9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7</w:t>
            </w:r>
          </w:p>
        </w:tc>
        <w:tc>
          <w:tcPr>
            <w:tcW w:w="6781" w:type="dxa"/>
            <w:tcBorders>
              <w:top w:val="single" w:sz="4" w:space="0" w:color="auto"/>
              <w:left w:val="single" w:sz="4" w:space="0" w:color="auto"/>
            </w:tcBorders>
            <w:shd w:val="clear" w:color="auto" w:fill="FFFFFF"/>
          </w:tcPr>
          <w:p w14:paraId="266F9DA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Современное изучение Мирового океана.</w:t>
            </w:r>
          </w:p>
        </w:tc>
        <w:tc>
          <w:tcPr>
            <w:tcW w:w="962" w:type="dxa"/>
            <w:tcBorders>
              <w:top w:val="single" w:sz="4" w:space="0" w:color="auto"/>
              <w:left w:val="single" w:sz="4" w:space="0" w:color="auto"/>
            </w:tcBorders>
            <w:shd w:val="clear" w:color="auto" w:fill="FFFFFF"/>
          </w:tcPr>
          <w:p w14:paraId="22FEF41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29E7F971" w14:textId="77777777" w:rsidR="00000000" w:rsidRPr="00EE5E4A" w:rsidRDefault="00000000" w:rsidP="00A64223">
            <w:pPr>
              <w:jc w:val="both"/>
              <w:rPr>
                <w:rFonts w:ascii="Times New Roman" w:hAnsi="Times New Roman" w:cs="Times New Roman"/>
              </w:rPr>
            </w:pPr>
          </w:p>
        </w:tc>
      </w:tr>
      <w:tr w:rsidR="004E63A1" w14:paraId="1A3A0063" w14:textId="77777777" w:rsidTr="00A64223">
        <w:trPr>
          <w:trHeight w:hRule="exact" w:val="835"/>
          <w:jc w:val="center"/>
        </w:trPr>
        <w:tc>
          <w:tcPr>
            <w:tcW w:w="536" w:type="dxa"/>
            <w:tcBorders>
              <w:top w:val="single" w:sz="4" w:space="0" w:color="auto"/>
              <w:left w:val="single" w:sz="4" w:space="0" w:color="auto"/>
            </w:tcBorders>
            <w:shd w:val="clear" w:color="auto" w:fill="FFFFFF"/>
          </w:tcPr>
          <w:p w14:paraId="507A5314" w14:textId="77777777" w:rsidR="00000000" w:rsidRPr="00EE5E4A" w:rsidRDefault="00000000"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14:paraId="7FD20A5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55pt0pt10"/>
                <w:spacing w:val="0"/>
                <w:sz w:val="24"/>
                <w:szCs w:val="24"/>
              </w:rPr>
              <w:t>Практические работы:</w:t>
            </w:r>
          </w:p>
          <w:p w14:paraId="37E4ABC3" w14:textId="77777777" w:rsidR="00000000" w:rsidRPr="00EE5E4A" w:rsidRDefault="00000000" w:rsidP="00A64223">
            <w:pPr>
              <w:pStyle w:val="3"/>
              <w:numPr>
                <w:ilvl w:val="0"/>
                <w:numId w:val="2"/>
              </w:numPr>
              <w:shd w:val="clear" w:color="auto" w:fill="auto"/>
              <w:tabs>
                <w:tab w:val="left" w:pos="134"/>
              </w:tabs>
              <w:spacing w:line="240" w:lineRule="auto"/>
              <w:jc w:val="both"/>
              <w:rPr>
                <w:spacing w:val="0"/>
                <w:sz w:val="24"/>
                <w:szCs w:val="24"/>
              </w:rPr>
            </w:pPr>
            <w:r w:rsidRPr="00EE5E4A">
              <w:rPr>
                <w:rStyle w:val="55pt0pt10"/>
                <w:spacing w:val="0"/>
                <w:sz w:val="24"/>
                <w:szCs w:val="24"/>
              </w:rPr>
              <w:t>обозначение океанов на контурной карте.</w:t>
            </w:r>
          </w:p>
          <w:p w14:paraId="5A9E3C2B" w14:textId="77777777" w:rsidR="00000000" w:rsidRPr="00EE5E4A" w:rsidRDefault="00000000" w:rsidP="00A64223">
            <w:pPr>
              <w:pStyle w:val="3"/>
              <w:numPr>
                <w:ilvl w:val="0"/>
                <w:numId w:val="2"/>
              </w:numPr>
              <w:shd w:val="clear" w:color="auto" w:fill="auto"/>
              <w:tabs>
                <w:tab w:val="left" w:pos="139"/>
              </w:tabs>
              <w:spacing w:line="240" w:lineRule="auto"/>
              <w:jc w:val="both"/>
              <w:rPr>
                <w:spacing w:val="0"/>
                <w:sz w:val="24"/>
                <w:szCs w:val="24"/>
              </w:rPr>
            </w:pPr>
            <w:r w:rsidRPr="00EE5E4A">
              <w:rPr>
                <w:rStyle w:val="55pt0pt10"/>
                <w:spacing w:val="0"/>
                <w:sz w:val="24"/>
                <w:szCs w:val="24"/>
              </w:rPr>
              <w:t>составление схем хозяйственного значения океанов.</w:t>
            </w:r>
          </w:p>
        </w:tc>
        <w:tc>
          <w:tcPr>
            <w:tcW w:w="962" w:type="dxa"/>
            <w:tcBorders>
              <w:top w:val="single" w:sz="4" w:space="0" w:color="auto"/>
              <w:left w:val="single" w:sz="4" w:space="0" w:color="auto"/>
            </w:tcBorders>
            <w:shd w:val="clear" w:color="auto" w:fill="FFFFFF"/>
          </w:tcPr>
          <w:p w14:paraId="03771FC8" w14:textId="77777777" w:rsidR="00000000" w:rsidRPr="00EE5E4A" w:rsidRDefault="00000000"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0C0AED30" w14:textId="77777777" w:rsidR="00000000" w:rsidRPr="00EE5E4A" w:rsidRDefault="00000000" w:rsidP="00A64223">
            <w:pPr>
              <w:jc w:val="both"/>
              <w:rPr>
                <w:rFonts w:ascii="Times New Roman" w:hAnsi="Times New Roman" w:cs="Times New Roman"/>
              </w:rPr>
            </w:pPr>
          </w:p>
        </w:tc>
      </w:tr>
      <w:tr w:rsidR="004E63A1" w14:paraId="0FC15E6D" w14:textId="77777777" w:rsidTr="00A64223">
        <w:trPr>
          <w:trHeight w:hRule="exact" w:val="262"/>
          <w:jc w:val="center"/>
        </w:trPr>
        <w:tc>
          <w:tcPr>
            <w:tcW w:w="536" w:type="dxa"/>
            <w:tcBorders>
              <w:top w:val="single" w:sz="4" w:space="0" w:color="auto"/>
              <w:left w:val="single" w:sz="4" w:space="0" w:color="auto"/>
            </w:tcBorders>
            <w:shd w:val="clear" w:color="auto" w:fill="FFFFFF"/>
          </w:tcPr>
          <w:p w14:paraId="3E2DA76A" w14:textId="77777777" w:rsidR="00000000" w:rsidRPr="00EE5E4A" w:rsidRDefault="00000000"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14:paraId="787C51FD" w14:textId="77777777" w:rsidR="00000000" w:rsidRPr="00EE5E4A" w:rsidRDefault="00000000" w:rsidP="00A64223">
            <w:pPr>
              <w:pStyle w:val="3"/>
              <w:shd w:val="clear" w:color="auto" w:fill="auto"/>
              <w:spacing w:line="240" w:lineRule="auto"/>
              <w:jc w:val="center"/>
              <w:rPr>
                <w:spacing w:val="0"/>
                <w:sz w:val="24"/>
                <w:szCs w:val="24"/>
              </w:rPr>
            </w:pPr>
            <w:r w:rsidRPr="00EE5E4A">
              <w:rPr>
                <w:rStyle w:val="10pt0pt1"/>
                <w:spacing w:val="0"/>
                <w:sz w:val="24"/>
                <w:szCs w:val="24"/>
              </w:rPr>
              <w:t>Материки и части света. Африка - 11 часов.</w:t>
            </w:r>
          </w:p>
        </w:tc>
        <w:tc>
          <w:tcPr>
            <w:tcW w:w="962" w:type="dxa"/>
            <w:tcBorders>
              <w:top w:val="single" w:sz="4" w:space="0" w:color="auto"/>
              <w:left w:val="single" w:sz="4" w:space="0" w:color="auto"/>
            </w:tcBorders>
            <w:shd w:val="clear" w:color="auto" w:fill="FFFFFF"/>
          </w:tcPr>
          <w:p w14:paraId="546257DC" w14:textId="77777777" w:rsidR="00000000" w:rsidRPr="00EE5E4A" w:rsidRDefault="00000000"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5BD183FD" w14:textId="77777777" w:rsidR="00000000" w:rsidRPr="00EE5E4A" w:rsidRDefault="00000000" w:rsidP="00A64223">
            <w:pPr>
              <w:jc w:val="both"/>
              <w:rPr>
                <w:rFonts w:ascii="Times New Roman" w:hAnsi="Times New Roman" w:cs="Times New Roman"/>
              </w:rPr>
            </w:pPr>
          </w:p>
        </w:tc>
      </w:tr>
      <w:tr w:rsidR="004E63A1" w14:paraId="3C14C72C" w14:textId="77777777" w:rsidTr="00A64223">
        <w:trPr>
          <w:trHeight w:hRule="exact" w:val="562"/>
          <w:jc w:val="center"/>
        </w:trPr>
        <w:tc>
          <w:tcPr>
            <w:tcW w:w="536" w:type="dxa"/>
            <w:tcBorders>
              <w:top w:val="single" w:sz="4" w:space="0" w:color="auto"/>
              <w:left w:val="single" w:sz="4" w:space="0" w:color="auto"/>
            </w:tcBorders>
            <w:shd w:val="clear" w:color="auto" w:fill="FFFFFF"/>
          </w:tcPr>
          <w:p w14:paraId="0850231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8</w:t>
            </w:r>
          </w:p>
        </w:tc>
        <w:tc>
          <w:tcPr>
            <w:tcW w:w="6781" w:type="dxa"/>
            <w:tcBorders>
              <w:top w:val="single" w:sz="4" w:space="0" w:color="auto"/>
              <w:left w:val="single" w:sz="4" w:space="0" w:color="auto"/>
            </w:tcBorders>
            <w:shd w:val="clear" w:color="auto" w:fill="FFFFFF"/>
          </w:tcPr>
          <w:p w14:paraId="055ED24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962" w:type="dxa"/>
            <w:tcBorders>
              <w:top w:val="single" w:sz="4" w:space="0" w:color="auto"/>
              <w:left w:val="single" w:sz="4" w:space="0" w:color="auto"/>
            </w:tcBorders>
            <w:shd w:val="clear" w:color="auto" w:fill="FFFFFF"/>
          </w:tcPr>
          <w:p w14:paraId="21B55B4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57BDE87" w14:textId="77777777" w:rsidR="00000000" w:rsidRPr="00EE5E4A" w:rsidRDefault="00000000" w:rsidP="00A64223">
            <w:pPr>
              <w:pStyle w:val="3"/>
              <w:shd w:val="clear" w:color="auto" w:fill="auto"/>
              <w:spacing w:line="240" w:lineRule="auto"/>
              <w:jc w:val="both"/>
              <w:rPr>
                <w:spacing w:val="0"/>
                <w:sz w:val="24"/>
                <w:szCs w:val="24"/>
              </w:rPr>
            </w:pPr>
          </w:p>
        </w:tc>
      </w:tr>
      <w:tr w:rsidR="004E63A1" w14:paraId="7EE9CCF5"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0429AC9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9</w:t>
            </w:r>
          </w:p>
        </w:tc>
        <w:tc>
          <w:tcPr>
            <w:tcW w:w="6781" w:type="dxa"/>
            <w:tcBorders>
              <w:top w:val="single" w:sz="4" w:space="0" w:color="auto"/>
              <w:left w:val="single" w:sz="4" w:space="0" w:color="auto"/>
            </w:tcBorders>
            <w:shd w:val="clear" w:color="auto" w:fill="FFFFFF"/>
          </w:tcPr>
          <w:p w14:paraId="4DCDF86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климата и природных условий.</w:t>
            </w:r>
          </w:p>
        </w:tc>
        <w:tc>
          <w:tcPr>
            <w:tcW w:w="962" w:type="dxa"/>
            <w:tcBorders>
              <w:top w:val="single" w:sz="4" w:space="0" w:color="auto"/>
              <w:left w:val="single" w:sz="4" w:space="0" w:color="auto"/>
            </w:tcBorders>
            <w:shd w:val="clear" w:color="auto" w:fill="FFFFFF"/>
          </w:tcPr>
          <w:p w14:paraId="71BED34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0BBC7B9" w14:textId="77777777" w:rsidR="00000000" w:rsidRPr="00EE5E4A" w:rsidRDefault="00000000" w:rsidP="00A64223">
            <w:pPr>
              <w:jc w:val="both"/>
              <w:rPr>
                <w:rFonts w:ascii="Times New Roman" w:hAnsi="Times New Roman" w:cs="Times New Roman"/>
              </w:rPr>
            </w:pPr>
          </w:p>
        </w:tc>
      </w:tr>
      <w:tr w:rsidR="004E63A1" w14:paraId="1E9C5FDA"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6A68E18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10</w:t>
            </w:r>
          </w:p>
        </w:tc>
        <w:tc>
          <w:tcPr>
            <w:tcW w:w="6781" w:type="dxa"/>
            <w:tcBorders>
              <w:top w:val="single" w:sz="4" w:space="0" w:color="auto"/>
              <w:left w:val="single" w:sz="4" w:space="0" w:color="auto"/>
            </w:tcBorders>
            <w:shd w:val="clear" w:color="auto" w:fill="FFFFFF"/>
          </w:tcPr>
          <w:p w14:paraId="54A0716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Растения тропических лесов.</w:t>
            </w:r>
          </w:p>
        </w:tc>
        <w:tc>
          <w:tcPr>
            <w:tcW w:w="962" w:type="dxa"/>
            <w:tcBorders>
              <w:top w:val="single" w:sz="4" w:space="0" w:color="auto"/>
              <w:left w:val="single" w:sz="4" w:space="0" w:color="auto"/>
            </w:tcBorders>
            <w:shd w:val="clear" w:color="auto" w:fill="FFFFFF"/>
          </w:tcPr>
          <w:p w14:paraId="2A2A435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2666E25" w14:textId="77777777" w:rsidR="00000000" w:rsidRPr="00EE5E4A" w:rsidRDefault="00000000" w:rsidP="00A64223">
            <w:pPr>
              <w:jc w:val="both"/>
              <w:rPr>
                <w:rFonts w:ascii="Times New Roman" w:hAnsi="Times New Roman" w:cs="Times New Roman"/>
              </w:rPr>
            </w:pPr>
          </w:p>
        </w:tc>
      </w:tr>
      <w:tr w:rsidR="004E63A1" w14:paraId="77001BE2" w14:textId="77777777" w:rsidTr="00A64223">
        <w:trPr>
          <w:trHeight w:hRule="exact" w:val="283"/>
          <w:jc w:val="center"/>
        </w:trPr>
        <w:tc>
          <w:tcPr>
            <w:tcW w:w="536" w:type="dxa"/>
            <w:tcBorders>
              <w:top w:val="single" w:sz="4" w:space="0" w:color="auto"/>
              <w:left w:val="single" w:sz="4" w:space="0" w:color="auto"/>
            </w:tcBorders>
            <w:shd w:val="clear" w:color="auto" w:fill="FFFFFF"/>
          </w:tcPr>
          <w:p w14:paraId="701602F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11</w:t>
            </w:r>
          </w:p>
        </w:tc>
        <w:tc>
          <w:tcPr>
            <w:tcW w:w="6781" w:type="dxa"/>
            <w:tcBorders>
              <w:top w:val="single" w:sz="4" w:space="0" w:color="auto"/>
              <w:left w:val="single" w:sz="4" w:space="0" w:color="auto"/>
            </w:tcBorders>
            <w:shd w:val="clear" w:color="auto" w:fill="FFFFFF"/>
          </w:tcPr>
          <w:p w14:paraId="177B9BB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Животные тропических лесов.</w:t>
            </w:r>
          </w:p>
        </w:tc>
        <w:tc>
          <w:tcPr>
            <w:tcW w:w="962" w:type="dxa"/>
            <w:tcBorders>
              <w:top w:val="single" w:sz="4" w:space="0" w:color="auto"/>
              <w:left w:val="single" w:sz="4" w:space="0" w:color="auto"/>
            </w:tcBorders>
            <w:shd w:val="clear" w:color="auto" w:fill="FFFFFF"/>
          </w:tcPr>
          <w:p w14:paraId="7C12608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80DDDBA" w14:textId="77777777" w:rsidR="00000000" w:rsidRPr="00EE5E4A" w:rsidRDefault="00000000" w:rsidP="00A64223">
            <w:pPr>
              <w:jc w:val="both"/>
              <w:rPr>
                <w:rFonts w:ascii="Times New Roman" w:hAnsi="Times New Roman" w:cs="Times New Roman"/>
              </w:rPr>
            </w:pPr>
          </w:p>
        </w:tc>
      </w:tr>
      <w:tr w:rsidR="004E63A1" w14:paraId="04EAC8E3"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5A3A9BD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12</w:t>
            </w:r>
          </w:p>
        </w:tc>
        <w:tc>
          <w:tcPr>
            <w:tcW w:w="6781" w:type="dxa"/>
            <w:tcBorders>
              <w:top w:val="single" w:sz="4" w:space="0" w:color="auto"/>
              <w:left w:val="single" w:sz="4" w:space="0" w:color="auto"/>
            </w:tcBorders>
            <w:shd w:val="clear" w:color="auto" w:fill="FFFFFF"/>
          </w:tcPr>
          <w:p w14:paraId="1579994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Саванны.</w:t>
            </w:r>
          </w:p>
        </w:tc>
        <w:tc>
          <w:tcPr>
            <w:tcW w:w="962" w:type="dxa"/>
            <w:tcBorders>
              <w:top w:val="single" w:sz="4" w:space="0" w:color="auto"/>
              <w:left w:val="single" w:sz="4" w:space="0" w:color="auto"/>
            </w:tcBorders>
            <w:shd w:val="clear" w:color="auto" w:fill="FFFFFF"/>
          </w:tcPr>
          <w:p w14:paraId="74FA945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4C1962A9" w14:textId="77777777" w:rsidR="00000000" w:rsidRPr="00EE5E4A" w:rsidRDefault="00000000" w:rsidP="00A64223">
            <w:pPr>
              <w:jc w:val="both"/>
              <w:rPr>
                <w:rFonts w:ascii="Times New Roman" w:hAnsi="Times New Roman" w:cs="Times New Roman"/>
              </w:rPr>
            </w:pPr>
          </w:p>
        </w:tc>
      </w:tr>
      <w:tr w:rsidR="004E63A1" w14:paraId="3498377F"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3E2957A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13</w:t>
            </w:r>
          </w:p>
        </w:tc>
        <w:tc>
          <w:tcPr>
            <w:tcW w:w="6781" w:type="dxa"/>
            <w:tcBorders>
              <w:top w:val="single" w:sz="4" w:space="0" w:color="auto"/>
              <w:left w:val="single" w:sz="4" w:space="0" w:color="auto"/>
            </w:tcBorders>
            <w:shd w:val="clear" w:color="auto" w:fill="FFFFFF"/>
          </w:tcPr>
          <w:p w14:paraId="5313609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Саванны.</w:t>
            </w:r>
          </w:p>
        </w:tc>
        <w:tc>
          <w:tcPr>
            <w:tcW w:w="962" w:type="dxa"/>
            <w:tcBorders>
              <w:top w:val="single" w:sz="4" w:space="0" w:color="auto"/>
              <w:left w:val="single" w:sz="4" w:space="0" w:color="auto"/>
            </w:tcBorders>
            <w:shd w:val="clear" w:color="auto" w:fill="FFFFFF"/>
          </w:tcPr>
          <w:p w14:paraId="296CE43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517C9CCD" w14:textId="77777777" w:rsidR="00000000" w:rsidRPr="00EE5E4A" w:rsidRDefault="00000000" w:rsidP="00A64223">
            <w:pPr>
              <w:jc w:val="both"/>
              <w:rPr>
                <w:rFonts w:ascii="Times New Roman" w:hAnsi="Times New Roman" w:cs="Times New Roman"/>
              </w:rPr>
            </w:pPr>
          </w:p>
        </w:tc>
      </w:tr>
      <w:tr w:rsidR="004E63A1" w14:paraId="4A169C95"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4E95C08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14</w:t>
            </w:r>
          </w:p>
        </w:tc>
        <w:tc>
          <w:tcPr>
            <w:tcW w:w="6781" w:type="dxa"/>
            <w:tcBorders>
              <w:top w:val="single" w:sz="4" w:space="0" w:color="auto"/>
              <w:left w:val="single" w:sz="4" w:space="0" w:color="auto"/>
            </w:tcBorders>
            <w:shd w:val="clear" w:color="auto" w:fill="FFFFFF"/>
          </w:tcPr>
          <w:p w14:paraId="6206E5A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пустынь.</w:t>
            </w:r>
          </w:p>
        </w:tc>
        <w:tc>
          <w:tcPr>
            <w:tcW w:w="962" w:type="dxa"/>
            <w:tcBorders>
              <w:top w:val="single" w:sz="4" w:space="0" w:color="auto"/>
              <w:left w:val="single" w:sz="4" w:space="0" w:color="auto"/>
            </w:tcBorders>
            <w:shd w:val="clear" w:color="auto" w:fill="FFFFFF"/>
          </w:tcPr>
          <w:p w14:paraId="3DA470B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6884CF6E" w14:textId="77777777" w:rsidR="00000000" w:rsidRPr="00EE5E4A" w:rsidRDefault="00000000" w:rsidP="00A64223">
            <w:pPr>
              <w:jc w:val="both"/>
              <w:rPr>
                <w:rFonts w:ascii="Times New Roman" w:hAnsi="Times New Roman" w:cs="Times New Roman"/>
              </w:rPr>
            </w:pPr>
          </w:p>
        </w:tc>
      </w:tr>
      <w:tr w:rsidR="004E63A1" w14:paraId="327A2617" w14:textId="77777777" w:rsidTr="00A64223">
        <w:trPr>
          <w:trHeight w:hRule="exact" w:val="288"/>
          <w:jc w:val="center"/>
        </w:trPr>
        <w:tc>
          <w:tcPr>
            <w:tcW w:w="536" w:type="dxa"/>
            <w:tcBorders>
              <w:top w:val="single" w:sz="4" w:space="0" w:color="auto"/>
              <w:left w:val="single" w:sz="4" w:space="0" w:color="auto"/>
            </w:tcBorders>
            <w:shd w:val="clear" w:color="auto" w:fill="FFFFFF"/>
          </w:tcPr>
          <w:p w14:paraId="6081D00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15</w:t>
            </w:r>
          </w:p>
        </w:tc>
        <w:tc>
          <w:tcPr>
            <w:tcW w:w="6781" w:type="dxa"/>
            <w:tcBorders>
              <w:top w:val="single" w:sz="4" w:space="0" w:color="auto"/>
              <w:left w:val="single" w:sz="4" w:space="0" w:color="auto"/>
            </w:tcBorders>
            <w:shd w:val="clear" w:color="auto" w:fill="FFFFFF"/>
          </w:tcPr>
          <w:p w14:paraId="6F1581F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Жизнь и быт народов.</w:t>
            </w:r>
          </w:p>
        </w:tc>
        <w:tc>
          <w:tcPr>
            <w:tcW w:w="962" w:type="dxa"/>
            <w:tcBorders>
              <w:top w:val="single" w:sz="4" w:space="0" w:color="auto"/>
              <w:left w:val="single" w:sz="4" w:space="0" w:color="auto"/>
            </w:tcBorders>
            <w:shd w:val="clear" w:color="auto" w:fill="FFFFFF"/>
          </w:tcPr>
          <w:p w14:paraId="2727C52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BC2927A" w14:textId="77777777" w:rsidR="00000000" w:rsidRPr="00EE5E4A" w:rsidRDefault="00000000" w:rsidP="00A64223">
            <w:pPr>
              <w:jc w:val="both"/>
              <w:rPr>
                <w:rFonts w:ascii="Times New Roman" w:hAnsi="Times New Roman" w:cs="Times New Roman"/>
              </w:rPr>
            </w:pPr>
          </w:p>
        </w:tc>
      </w:tr>
      <w:tr w:rsidR="004E63A1" w14:paraId="095EDBBE" w14:textId="77777777" w:rsidTr="00A64223">
        <w:trPr>
          <w:trHeight w:hRule="exact" w:val="562"/>
          <w:jc w:val="center"/>
        </w:trPr>
        <w:tc>
          <w:tcPr>
            <w:tcW w:w="536" w:type="dxa"/>
            <w:tcBorders>
              <w:top w:val="single" w:sz="4" w:space="0" w:color="auto"/>
              <w:left w:val="single" w:sz="4" w:space="0" w:color="auto"/>
            </w:tcBorders>
            <w:shd w:val="clear" w:color="auto" w:fill="FFFFFF"/>
          </w:tcPr>
          <w:p w14:paraId="13141D0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16-</w:t>
            </w:r>
          </w:p>
          <w:p w14:paraId="05AAFCE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17</w:t>
            </w:r>
          </w:p>
        </w:tc>
        <w:tc>
          <w:tcPr>
            <w:tcW w:w="6781" w:type="dxa"/>
            <w:tcBorders>
              <w:top w:val="single" w:sz="4" w:space="0" w:color="auto"/>
              <w:left w:val="single" w:sz="4" w:space="0" w:color="auto"/>
            </w:tcBorders>
            <w:shd w:val="clear" w:color="auto" w:fill="FFFFFF"/>
          </w:tcPr>
          <w:p w14:paraId="0BB5BFF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Государства, их столицы по выбору учителя.</w:t>
            </w:r>
          </w:p>
        </w:tc>
        <w:tc>
          <w:tcPr>
            <w:tcW w:w="962" w:type="dxa"/>
            <w:tcBorders>
              <w:top w:val="single" w:sz="4" w:space="0" w:color="auto"/>
              <w:left w:val="single" w:sz="4" w:space="0" w:color="auto"/>
            </w:tcBorders>
            <w:shd w:val="clear" w:color="auto" w:fill="FFFFFF"/>
          </w:tcPr>
          <w:p w14:paraId="5692B64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5567C78A" w14:textId="77777777" w:rsidR="00000000" w:rsidRPr="00EE5E4A" w:rsidRDefault="00000000" w:rsidP="00A64223">
            <w:pPr>
              <w:jc w:val="both"/>
              <w:rPr>
                <w:rFonts w:ascii="Times New Roman" w:hAnsi="Times New Roman" w:cs="Times New Roman"/>
              </w:rPr>
            </w:pPr>
          </w:p>
        </w:tc>
      </w:tr>
      <w:tr w:rsidR="004E63A1" w14:paraId="620EB593" w14:textId="77777777" w:rsidTr="00A64223">
        <w:trPr>
          <w:trHeight w:hRule="exact" w:val="283"/>
          <w:jc w:val="center"/>
        </w:trPr>
        <w:tc>
          <w:tcPr>
            <w:tcW w:w="536" w:type="dxa"/>
            <w:tcBorders>
              <w:top w:val="single" w:sz="4" w:space="0" w:color="auto"/>
              <w:left w:val="single" w:sz="4" w:space="0" w:color="auto"/>
            </w:tcBorders>
            <w:shd w:val="clear" w:color="auto" w:fill="FFFFFF"/>
          </w:tcPr>
          <w:p w14:paraId="1720BD0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18</w:t>
            </w:r>
          </w:p>
        </w:tc>
        <w:tc>
          <w:tcPr>
            <w:tcW w:w="6781" w:type="dxa"/>
            <w:tcBorders>
              <w:top w:val="single" w:sz="4" w:space="0" w:color="auto"/>
              <w:left w:val="single" w:sz="4" w:space="0" w:color="auto"/>
            </w:tcBorders>
            <w:shd w:val="clear" w:color="auto" w:fill="FFFFFF"/>
          </w:tcPr>
          <w:p w14:paraId="5DFF6C9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62" w:type="dxa"/>
            <w:tcBorders>
              <w:top w:val="single" w:sz="4" w:space="0" w:color="auto"/>
              <w:left w:val="single" w:sz="4" w:space="0" w:color="auto"/>
            </w:tcBorders>
            <w:shd w:val="clear" w:color="auto" w:fill="FFFFFF"/>
          </w:tcPr>
          <w:p w14:paraId="2AF58A3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28C32928" w14:textId="77777777" w:rsidR="00000000" w:rsidRPr="00EE5E4A" w:rsidRDefault="00000000" w:rsidP="00A64223">
            <w:pPr>
              <w:jc w:val="both"/>
              <w:rPr>
                <w:rFonts w:ascii="Times New Roman" w:hAnsi="Times New Roman" w:cs="Times New Roman"/>
              </w:rPr>
            </w:pPr>
          </w:p>
        </w:tc>
      </w:tr>
      <w:tr w:rsidR="004E63A1" w14:paraId="47FE3116" w14:textId="77777777" w:rsidTr="00A64223">
        <w:trPr>
          <w:trHeight w:hRule="exact" w:val="1670"/>
          <w:jc w:val="center"/>
        </w:trPr>
        <w:tc>
          <w:tcPr>
            <w:tcW w:w="536" w:type="dxa"/>
            <w:tcBorders>
              <w:top w:val="single" w:sz="4" w:space="0" w:color="auto"/>
              <w:left w:val="single" w:sz="4" w:space="0" w:color="auto"/>
            </w:tcBorders>
            <w:shd w:val="clear" w:color="auto" w:fill="FFFFFF"/>
          </w:tcPr>
          <w:p w14:paraId="6958C4A2" w14:textId="77777777" w:rsidR="00000000" w:rsidRPr="00EE5E4A" w:rsidRDefault="00000000"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14:paraId="0D7C5AD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55pt0pt10"/>
                <w:spacing w:val="0"/>
                <w:sz w:val="24"/>
                <w:szCs w:val="24"/>
              </w:rPr>
              <w:t>Практические работы:</w:t>
            </w:r>
          </w:p>
          <w:p w14:paraId="76B5915D" w14:textId="77777777" w:rsidR="00000000" w:rsidRPr="00EE5E4A" w:rsidRDefault="00000000" w:rsidP="00A64223">
            <w:pPr>
              <w:pStyle w:val="3"/>
              <w:numPr>
                <w:ilvl w:val="0"/>
                <w:numId w:val="3"/>
              </w:numPr>
              <w:shd w:val="clear" w:color="auto" w:fill="auto"/>
              <w:tabs>
                <w:tab w:val="left" w:pos="206"/>
              </w:tabs>
              <w:spacing w:line="240" w:lineRule="auto"/>
              <w:jc w:val="both"/>
              <w:rPr>
                <w:spacing w:val="0"/>
                <w:sz w:val="24"/>
                <w:szCs w:val="24"/>
              </w:rPr>
            </w:pPr>
            <w:r w:rsidRPr="00EE5E4A">
              <w:rPr>
                <w:rStyle w:val="55pt0pt10"/>
                <w:spacing w:val="0"/>
                <w:sz w:val="24"/>
                <w:szCs w:val="24"/>
              </w:rPr>
              <w:t>Обозначение на контурной карте: береговой линии Африки</w:t>
            </w:r>
            <w:r w:rsidRPr="00EE5E4A">
              <w:rPr>
                <w:rStyle w:val="55pt0pt00"/>
                <w:sz w:val="24"/>
                <w:szCs w:val="24"/>
              </w:rPr>
              <w:t xml:space="preserve">, </w:t>
            </w:r>
            <w:r w:rsidRPr="00EE5E4A">
              <w:rPr>
                <w:rStyle w:val="55pt0pt10"/>
                <w:spacing w:val="0"/>
                <w:sz w:val="24"/>
                <w:szCs w:val="24"/>
              </w:rPr>
              <w:t>островов Мадагаскар, крупнейших рек (Нил, Нигер, Заир) гор, изученных государств.</w:t>
            </w:r>
          </w:p>
          <w:p w14:paraId="2E96A3E2" w14:textId="77777777" w:rsidR="00000000" w:rsidRPr="00EE5E4A" w:rsidRDefault="00000000" w:rsidP="00A64223">
            <w:pPr>
              <w:pStyle w:val="3"/>
              <w:numPr>
                <w:ilvl w:val="0"/>
                <w:numId w:val="3"/>
              </w:numPr>
              <w:shd w:val="clear" w:color="auto" w:fill="auto"/>
              <w:tabs>
                <w:tab w:val="left" w:pos="211"/>
              </w:tabs>
              <w:spacing w:line="240" w:lineRule="auto"/>
              <w:jc w:val="both"/>
              <w:rPr>
                <w:spacing w:val="0"/>
                <w:sz w:val="24"/>
                <w:szCs w:val="24"/>
              </w:rPr>
            </w:pPr>
            <w:r w:rsidRPr="00EE5E4A">
              <w:rPr>
                <w:rStyle w:val="55pt0pt10"/>
                <w:spacing w:val="0"/>
                <w:sz w:val="24"/>
                <w:szCs w:val="24"/>
              </w:rPr>
              <w:t>Запись названий и зарисовки в тетрадях наиболее типичных растений и животных.</w:t>
            </w:r>
          </w:p>
        </w:tc>
        <w:tc>
          <w:tcPr>
            <w:tcW w:w="962" w:type="dxa"/>
            <w:tcBorders>
              <w:top w:val="single" w:sz="4" w:space="0" w:color="auto"/>
              <w:left w:val="single" w:sz="4" w:space="0" w:color="auto"/>
            </w:tcBorders>
            <w:shd w:val="clear" w:color="auto" w:fill="FFFFFF"/>
          </w:tcPr>
          <w:p w14:paraId="6419DBC2" w14:textId="77777777" w:rsidR="00000000" w:rsidRPr="00EE5E4A" w:rsidRDefault="00000000"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4F108654" w14:textId="77777777" w:rsidR="00000000" w:rsidRPr="00EE5E4A" w:rsidRDefault="00000000" w:rsidP="00A64223">
            <w:pPr>
              <w:jc w:val="both"/>
              <w:rPr>
                <w:rFonts w:ascii="Times New Roman" w:hAnsi="Times New Roman" w:cs="Times New Roman"/>
              </w:rPr>
            </w:pPr>
          </w:p>
        </w:tc>
      </w:tr>
      <w:tr w:rsidR="004E63A1" w14:paraId="00E6A3C1" w14:textId="77777777" w:rsidTr="00A64223">
        <w:trPr>
          <w:trHeight w:hRule="exact" w:val="566"/>
          <w:jc w:val="center"/>
        </w:trPr>
        <w:tc>
          <w:tcPr>
            <w:tcW w:w="536" w:type="dxa"/>
            <w:tcBorders>
              <w:top w:val="single" w:sz="4" w:space="0" w:color="auto"/>
              <w:left w:val="single" w:sz="4" w:space="0" w:color="auto"/>
            </w:tcBorders>
            <w:shd w:val="clear" w:color="auto" w:fill="FFFFFF"/>
          </w:tcPr>
          <w:p w14:paraId="7DADFA65" w14:textId="77777777" w:rsidR="00000000" w:rsidRPr="00EE5E4A" w:rsidRDefault="00000000"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14:paraId="166BF9FE" w14:textId="77777777" w:rsidR="00000000" w:rsidRPr="00EE5E4A" w:rsidRDefault="00000000" w:rsidP="00A64223">
            <w:pPr>
              <w:pStyle w:val="3"/>
              <w:shd w:val="clear" w:color="auto" w:fill="auto"/>
              <w:spacing w:line="240" w:lineRule="auto"/>
              <w:jc w:val="center"/>
              <w:rPr>
                <w:spacing w:val="0"/>
                <w:sz w:val="24"/>
                <w:szCs w:val="24"/>
              </w:rPr>
            </w:pPr>
            <w:r>
              <w:rPr>
                <w:rStyle w:val="10pt0pt1"/>
                <w:spacing w:val="0"/>
                <w:sz w:val="24"/>
                <w:szCs w:val="24"/>
                <w:lang w:val="en-US"/>
              </w:rPr>
              <w:t>II</w:t>
            </w:r>
            <w:r w:rsidRPr="00EE5E4A">
              <w:rPr>
                <w:rStyle w:val="10pt0pt1"/>
                <w:spacing w:val="0"/>
                <w:sz w:val="24"/>
                <w:szCs w:val="24"/>
              </w:rPr>
              <w:t xml:space="preserve"> четверть </w:t>
            </w:r>
            <w:r w:rsidRPr="00EE5E4A">
              <w:rPr>
                <w:rStyle w:val="0pt"/>
                <w:spacing w:val="0"/>
                <w:sz w:val="24"/>
                <w:szCs w:val="24"/>
              </w:rPr>
              <w:t xml:space="preserve">- </w:t>
            </w:r>
            <w:r w:rsidRPr="00EE5E4A">
              <w:rPr>
                <w:rStyle w:val="10pt0pt1"/>
                <w:spacing w:val="0"/>
                <w:sz w:val="24"/>
                <w:szCs w:val="24"/>
              </w:rPr>
              <w:t xml:space="preserve">14 часов. Австралия </w:t>
            </w:r>
            <w:r w:rsidRPr="00EE5E4A">
              <w:rPr>
                <w:rStyle w:val="0pt"/>
                <w:spacing w:val="0"/>
                <w:sz w:val="24"/>
                <w:szCs w:val="24"/>
              </w:rPr>
              <w:t xml:space="preserve">- </w:t>
            </w:r>
            <w:r w:rsidRPr="00EE5E4A">
              <w:rPr>
                <w:rStyle w:val="10pt0pt1"/>
                <w:spacing w:val="0"/>
                <w:sz w:val="24"/>
                <w:szCs w:val="24"/>
              </w:rPr>
              <w:t>8 часов.</w:t>
            </w:r>
          </w:p>
        </w:tc>
        <w:tc>
          <w:tcPr>
            <w:tcW w:w="962" w:type="dxa"/>
            <w:tcBorders>
              <w:top w:val="single" w:sz="4" w:space="0" w:color="auto"/>
              <w:left w:val="single" w:sz="4" w:space="0" w:color="auto"/>
            </w:tcBorders>
            <w:shd w:val="clear" w:color="auto" w:fill="FFFFFF"/>
          </w:tcPr>
          <w:p w14:paraId="47623E25" w14:textId="77777777" w:rsidR="00000000" w:rsidRPr="00EE5E4A" w:rsidRDefault="00000000"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14:paraId="1EF6E61D" w14:textId="77777777" w:rsidR="00000000" w:rsidRPr="00EE5E4A" w:rsidRDefault="00000000" w:rsidP="00A64223">
            <w:pPr>
              <w:jc w:val="both"/>
              <w:rPr>
                <w:rFonts w:ascii="Times New Roman" w:hAnsi="Times New Roman" w:cs="Times New Roman"/>
              </w:rPr>
            </w:pPr>
          </w:p>
        </w:tc>
      </w:tr>
      <w:tr w:rsidR="004E63A1" w14:paraId="6021C5E6" w14:textId="77777777" w:rsidTr="00A64223">
        <w:trPr>
          <w:trHeight w:hRule="exact" w:val="283"/>
          <w:jc w:val="center"/>
        </w:trPr>
        <w:tc>
          <w:tcPr>
            <w:tcW w:w="536" w:type="dxa"/>
            <w:tcBorders>
              <w:top w:val="single" w:sz="4" w:space="0" w:color="auto"/>
              <w:left w:val="single" w:sz="4" w:space="0" w:color="auto"/>
            </w:tcBorders>
            <w:shd w:val="clear" w:color="auto" w:fill="FFFFFF"/>
          </w:tcPr>
          <w:p w14:paraId="2B24E5F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19</w:t>
            </w:r>
          </w:p>
        </w:tc>
        <w:tc>
          <w:tcPr>
            <w:tcW w:w="6781" w:type="dxa"/>
            <w:tcBorders>
              <w:top w:val="single" w:sz="4" w:space="0" w:color="auto"/>
              <w:left w:val="single" w:sz="4" w:space="0" w:color="auto"/>
            </w:tcBorders>
            <w:shd w:val="clear" w:color="auto" w:fill="FFFFFF"/>
          </w:tcPr>
          <w:p w14:paraId="4196760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w:t>
            </w:r>
          </w:p>
        </w:tc>
        <w:tc>
          <w:tcPr>
            <w:tcW w:w="962" w:type="dxa"/>
            <w:tcBorders>
              <w:top w:val="single" w:sz="4" w:space="0" w:color="auto"/>
              <w:left w:val="single" w:sz="4" w:space="0" w:color="auto"/>
            </w:tcBorders>
            <w:shd w:val="clear" w:color="auto" w:fill="FFFFFF"/>
          </w:tcPr>
          <w:p w14:paraId="443A5B8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0DD5DA3B" w14:textId="77777777" w:rsidR="00000000" w:rsidRPr="00EE5E4A" w:rsidRDefault="00000000" w:rsidP="00A64223">
            <w:pPr>
              <w:pStyle w:val="3"/>
              <w:shd w:val="clear" w:color="auto" w:fill="auto"/>
              <w:spacing w:line="240" w:lineRule="auto"/>
              <w:jc w:val="both"/>
              <w:rPr>
                <w:spacing w:val="0"/>
                <w:sz w:val="24"/>
                <w:szCs w:val="24"/>
              </w:rPr>
            </w:pPr>
          </w:p>
        </w:tc>
      </w:tr>
      <w:tr w:rsidR="004E63A1" w14:paraId="22A0517D" w14:textId="77777777" w:rsidTr="00A64223">
        <w:trPr>
          <w:trHeight w:hRule="exact" w:val="293"/>
          <w:jc w:val="center"/>
        </w:trPr>
        <w:tc>
          <w:tcPr>
            <w:tcW w:w="536" w:type="dxa"/>
            <w:tcBorders>
              <w:top w:val="single" w:sz="4" w:space="0" w:color="auto"/>
              <w:left w:val="single" w:sz="4" w:space="0" w:color="auto"/>
            </w:tcBorders>
            <w:shd w:val="clear" w:color="auto" w:fill="FFFFFF"/>
          </w:tcPr>
          <w:p w14:paraId="0AB1F8C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20</w:t>
            </w:r>
          </w:p>
        </w:tc>
        <w:tc>
          <w:tcPr>
            <w:tcW w:w="6781" w:type="dxa"/>
            <w:tcBorders>
              <w:top w:val="single" w:sz="4" w:space="0" w:color="auto"/>
              <w:left w:val="single" w:sz="4" w:space="0" w:color="auto"/>
            </w:tcBorders>
            <w:shd w:val="clear" w:color="auto" w:fill="FFFFFF"/>
          </w:tcPr>
          <w:p w14:paraId="68A287B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поверхность. Климат. Реки и озера.</w:t>
            </w:r>
          </w:p>
        </w:tc>
        <w:tc>
          <w:tcPr>
            <w:tcW w:w="962" w:type="dxa"/>
            <w:tcBorders>
              <w:top w:val="single" w:sz="4" w:space="0" w:color="auto"/>
              <w:left w:val="single" w:sz="4" w:space="0" w:color="auto"/>
            </w:tcBorders>
            <w:shd w:val="clear" w:color="auto" w:fill="FFFFFF"/>
          </w:tcPr>
          <w:p w14:paraId="3E3C8C7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14:paraId="33E63C33" w14:textId="77777777" w:rsidR="00000000" w:rsidRPr="00EE5E4A" w:rsidRDefault="00000000" w:rsidP="00A64223">
            <w:pPr>
              <w:jc w:val="both"/>
              <w:rPr>
                <w:rFonts w:ascii="Times New Roman" w:hAnsi="Times New Roman" w:cs="Times New Roman"/>
              </w:rPr>
            </w:pPr>
          </w:p>
        </w:tc>
      </w:tr>
      <w:tr w:rsidR="004E63A1" w14:paraId="6A34AA23" w14:textId="77777777" w:rsidTr="00A64223">
        <w:trPr>
          <w:trHeight w:hRule="exact" w:val="581"/>
          <w:jc w:val="center"/>
        </w:trPr>
        <w:tc>
          <w:tcPr>
            <w:tcW w:w="536" w:type="dxa"/>
            <w:tcBorders>
              <w:top w:val="single" w:sz="4" w:space="0" w:color="auto"/>
              <w:left w:val="single" w:sz="4" w:space="0" w:color="auto"/>
              <w:bottom w:val="single" w:sz="4" w:space="0" w:color="auto"/>
            </w:tcBorders>
            <w:shd w:val="clear" w:color="auto" w:fill="FFFFFF"/>
          </w:tcPr>
          <w:p w14:paraId="7B62DD8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21</w:t>
            </w:r>
          </w:p>
        </w:tc>
        <w:tc>
          <w:tcPr>
            <w:tcW w:w="6781" w:type="dxa"/>
            <w:tcBorders>
              <w:top w:val="single" w:sz="4" w:space="0" w:color="auto"/>
              <w:left w:val="single" w:sz="4" w:space="0" w:color="auto"/>
              <w:bottom w:val="single" w:sz="4" w:space="0" w:color="auto"/>
            </w:tcBorders>
            <w:shd w:val="clear" w:color="auto" w:fill="FFFFFF"/>
          </w:tcPr>
          <w:p w14:paraId="1AD9A24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Остров Новая Гвинея. Путешествие в Австралию Н.Н.Миклухо- Маклая.</w:t>
            </w:r>
          </w:p>
        </w:tc>
        <w:tc>
          <w:tcPr>
            <w:tcW w:w="962" w:type="dxa"/>
            <w:tcBorders>
              <w:top w:val="single" w:sz="4" w:space="0" w:color="auto"/>
              <w:left w:val="single" w:sz="4" w:space="0" w:color="auto"/>
              <w:bottom w:val="single" w:sz="4" w:space="0" w:color="auto"/>
            </w:tcBorders>
            <w:shd w:val="clear" w:color="auto" w:fill="FFFFFF"/>
          </w:tcPr>
          <w:p w14:paraId="2A33E2B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238CC37F" w14:textId="77777777" w:rsidR="00000000" w:rsidRPr="00EE5E4A" w:rsidRDefault="00000000" w:rsidP="00A64223">
            <w:pPr>
              <w:jc w:val="both"/>
              <w:rPr>
                <w:rFonts w:ascii="Times New Roman" w:hAnsi="Times New Roman" w:cs="Times New Roman"/>
              </w:rPr>
            </w:pPr>
          </w:p>
        </w:tc>
      </w:tr>
    </w:tbl>
    <w:p w14:paraId="016FFA1A" w14:textId="77777777" w:rsidR="00000000" w:rsidRPr="00EE5E4A" w:rsidRDefault="00000000" w:rsidP="00A64223">
      <w:pPr>
        <w:jc w:val="both"/>
        <w:rPr>
          <w:rFonts w:ascii="Times New Roman" w:hAnsi="Times New Roman" w:cs="Times New Roman"/>
        </w:rPr>
        <w:sectPr w:rsidR="00A64223" w:rsidRPr="00EE5E4A" w:rsidSect="007E70BA">
          <w:pgSz w:w="11909" w:h="16838"/>
          <w:pgMar w:top="1134" w:right="850" w:bottom="1134" w:left="1701" w:header="0" w:footer="3" w:gutter="0"/>
          <w:cols w:space="720"/>
          <w:noEndnote/>
          <w:docGrid w:linePitch="360"/>
        </w:sectPr>
      </w:pPr>
    </w:p>
    <w:tbl>
      <w:tblPr>
        <w:tblpPr w:leftFromText="180" w:rightFromText="180" w:vertAnchor="page" w:horzAnchor="margin" w:tblpY="736"/>
        <w:tblOverlap w:val="never"/>
        <w:tblW w:w="9566" w:type="dxa"/>
        <w:tblLayout w:type="fixed"/>
        <w:tblCellMar>
          <w:left w:w="10" w:type="dxa"/>
          <w:right w:w="10" w:type="dxa"/>
        </w:tblCellMar>
        <w:tblLook w:val="04A0" w:firstRow="1" w:lastRow="0" w:firstColumn="1" w:lastColumn="0" w:noHBand="0" w:noVBand="1"/>
      </w:tblPr>
      <w:tblGrid>
        <w:gridCol w:w="719"/>
        <w:gridCol w:w="6946"/>
        <w:gridCol w:w="992"/>
        <w:gridCol w:w="909"/>
      </w:tblGrid>
      <w:tr w:rsidR="004E63A1" w14:paraId="692EE36C" w14:textId="77777777" w:rsidTr="00A64223">
        <w:trPr>
          <w:trHeight w:hRule="exact" w:val="298"/>
        </w:trPr>
        <w:tc>
          <w:tcPr>
            <w:tcW w:w="719" w:type="dxa"/>
            <w:tcBorders>
              <w:top w:val="single" w:sz="4" w:space="0" w:color="auto"/>
              <w:left w:val="single" w:sz="4" w:space="0" w:color="auto"/>
            </w:tcBorders>
            <w:shd w:val="clear" w:color="auto" w:fill="FFFFFF"/>
          </w:tcPr>
          <w:p w14:paraId="3FDA74D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22</w:t>
            </w:r>
          </w:p>
        </w:tc>
        <w:tc>
          <w:tcPr>
            <w:tcW w:w="6946" w:type="dxa"/>
            <w:tcBorders>
              <w:top w:val="single" w:sz="4" w:space="0" w:color="auto"/>
              <w:left w:val="single" w:sz="4" w:space="0" w:color="auto"/>
            </w:tcBorders>
            <w:shd w:val="clear" w:color="auto" w:fill="FFFFFF"/>
          </w:tcPr>
          <w:p w14:paraId="3AC0205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w:t>
            </w:r>
          </w:p>
        </w:tc>
        <w:tc>
          <w:tcPr>
            <w:tcW w:w="992" w:type="dxa"/>
            <w:tcBorders>
              <w:top w:val="single" w:sz="4" w:space="0" w:color="auto"/>
              <w:left w:val="single" w:sz="4" w:space="0" w:color="auto"/>
            </w:tcBorders>
            <w:shd w:val="clear" w:color="auto" w:fill="FFFFFF"/>
          </w:tcPr>
          <w:p w14:paraId="77A5613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1E8ED931" w14:textId="77777777" w:rsidR="00000000" w:rsidRPr="00EE5E4A" w:rsidRDefault="00000000" w:rsidP="00A64223">
            <w:pPr>
              <w:jc w:val="both"/>
              <w:rPr>
                <w:rFonts w:ascii="Times New Roman" w:hAnsi="Times New Roman" w:cs="Times New Roman"/>
              </w:rPr>
            </w:pPr>
          </w:p>
        </w:tc>
      </w:tr>
      <w:tr w:rsidR="004E63A1" w14:paraId="027EB4CF" w14:textId="77777777" w:rsidTr="00A64223">
        <w:trPr>
          <w:trHeight w:hRule="exact" w:val="288"/>
        </w:trPr>
        <w:tc>
          <w:tcPr>
            <w:tcW w:w="719" w:type="dxa"/>
            <w:tcBorders>
              <w:top w:val="single" w:sz="4" w:space="0" w:color="auto"/>
              <w:left w:val="single" w:sz="4" w:space="0" w:color="auto"/>
            </w:tcBorders>
            <w:shd w:val="clear" w:color="auto" w:fill="FFFFFF"/>
          </w:tcPr>
          <w:p w14:paraId="46D7900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23</w:t>
            </w:r>
          </w:p>
        </w:tc>
        <w:tc>
          <w:tcPr>
            <w:tcW w:w="6946" w:type="dxa"/>
            <w:tcBorders>
              <w:top w:val="single" w:sz="4" w:space="0" w:color="auto"/>
              <w:left w:val="single" w:sz="4" w:space="0" w:color="auto"/>
            </w:tcBorders>
            <w:shd w:val="clear" w:color="auto" w:fill="FFFFFF"/>
          </w:tcPr>
          <w:p w14:paraId="56BD6F0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Охрана природы.</w:t>
            </w:r>
          </w:p>
        </w:tc>
        <w:tc>
          <w:tcPr>
            <w:tcW w:w="992" w:type="dxa"/>
            <w:tcBorders>
              <w:top w:val="single" w:sz="4" w:space="0" w:color="auto"/>
              <w:left w:val="single" w:sz="4" w:space="0" w:color="auto"/>
            </w:tcBorders>
            <w:shd w:val="clear" w:color="auto" w:fill="FFFFFF"/>
          </w:tcPr>
          <w:p w14:paraId="3C593D8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46994F29" w14:textId="77777777" w:rsidR="00000000" w:rsidRPr="00EE5E4A" w:rsidRDefault="00000000" w:rsidP="00A64223">
            <w:pPr>
              <w:jc w:val="both"/>
              <w:rPr>
                <w:rFonts w:ascii="Times New Roman" w:hAnsi="Times New Roman" w:cs="Times New Roman"/>
              </w:rPr>
            </w:pPr>
          </w:p>
        </w:tc>
      </w:tr>
      <w:tr w:rsidR="004E63A1" w14:paraId="17C643A7" w14:textId="77777777" w:rsidTr="00A64223">
        <w:trPr>
          <w:trHeight w:hRule="exact" w:val="288"/>
        </w:trPr>
        <w:tc>
          <w:tcPr>
            <w:tcW w:w="719" w:type="dxa"/>
            <w:tcBorders>
              <w:top w:val="single" w:sz="4" w:space="0" w:color="auto"/>
              <w:left w:val="single" w:sz="4" w:space="0" w:color="auto"/>
            </w:tcBorders>
            <w:shd w:val="clear" w:color="auto" w:fill="FFFFFF"/>
          </w:tcPr>
          <w:p w14:paraId="51EB25A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24</w:t>
            </w:r>
          </w:p>
        </w:tc>
        <w:tc>
          <w:tcPr>
            <w:tcW w:w="6946" w:type="dxa"/>
            <w:tcBorders>
              <w:top w:val="single" w:sz="4" w:space="0" w:color="auto"/>
              <w:left w:val="single" w:sz="4" w:space="0" w:color="auto"/>
            </w:tcBorders>
            <w:shd w:val="clear" w:color="auto" w:fill="FFFFFF"/>
          </w:tcPr>
          <w:p w14:paraId="4510DB0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992" w:type="dxa"/>
            <w:tcBorders>
              <w:top w:val="single" w:sz="4" w:space="0" w:color="auto"/>
              <w:left w:val="single" w:sz="4" w:space="0" w:color="auto"/>
            </w:tcBorders>
            <w:shd w:val="clear" w:color="auto" w:fill="FFFFFF"/>
          </w:tcPr>
          <w:p w14:paraId="32AE839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6BFB039B" w14:textId="77777777" w:rsidR="00000000" w:rsidRPr="00EE5E4A" w:rsidRDefault="00000000" w:rsidP="00A64223">
            <w:pPr>
              <w:jc w:val="both"/>
              <w:rPr>
                <w:rFonts w:ascii="Times New Roman" w:hAnsi="Times New Roman" w:cs="Times New Roman"/>
              </w:rPr>
            </w:pPr>
          </w:p>
        </w:tc>
      </w:tr>
      <w:tr w:rsidR="004E63A1" w14:paraId="6936F454" w14:textId="77777777" w:rsidTr="00A64223">
        <w:trPr>
          <w:trHeight w:hRule="exact" w:val="557"/>
        </w:trPr>
        <w:tc>
          <w:tcPr>
            <w:tcW w:w="719" w:type="dxa"/>
            <w:tcBorders>
              <w:top w:val="single" w:sz="4" w:space="0" w:color="auto"/>
              <w:left w:val="single" w:sz="4" w:space="0" w:color="auto"/>
            </w:tcBorders>
            <w:shd w:val="clear" w:color="auto" w:fill="FFFFFF"/>
          </w:tcPr>
          <w:p w14:paraId="2C1E185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25</w:t>
            </w:r>
          </w:p>
        </w:tc>
        <w:tc>
          <w:tcPr>
            <w:tcW w:w="6946" w:type="dxa"/>
            <w:tcBorders>
              <w:top w:val="single" w:sz="4" w:space="0" w:color="auto"/>
              <w:left w:val="single" w:sz="4" w:space="0" w:color="auto"/>
            </w:tcBorders>
            <w:shd w:val="clear" w:color="auto" w:fill="FFFFFF"/>
          </w:tcPr>
          <w:p w14:paraId="19987DB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Государство Австралийский Союз. Города: Канберра, Сидней, Мельбурн.</w:t>
            </w:r>
          </w:p>
        </w:tc>
        <w:tc>
          <w:tcPr>
            <w:tcW w:w="992" w:type="dxa"/>
            <w:tcBorders>
              <w:top w:val="single" w:sz="4" w:space="0" w:color="auto"/>
              <w:left w:val="single" w:sz="4" w:space="0" w:color="auto"/>
            </w:tcBorders>
            <w:shd w:val="clear" w:color="auto" w:fill="FFFFFF"/>
          </w:tcPr>
          <w:p w14:paraId="0A1B096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4A458CCA" w14:textId="77777777" w:rsidR="00000000" w:rsidRPr="00EE5E4A" w:rsidRDefault="00000000" w:rsidP="00A64223">
            <w:pPr>
              <w:jc w:val="both"/>
              <w:rPr>
                <w:rFonts w:ascii="Times New Roman" w:hAnsi="Times New Roman" w:cs="Times New Roman"/>
              </w:rPr>
            </w:pPr>
          </w:p>
        </w:tc>
      </w:tr>
      <w:tr w:rsidR="004E63A1" w14:paraId="4907A325" w14:textId="77777777" w:rsidTr="00A64223">
        <w:trPr>
          <w:trHeight w:hRule="exact" w:val="288"/>
        </w:trPr>
        <w:tc>
          <w:tcPr>
            <w:tcW w:w="719" w:type="dxa"/>
            <w:tcBorders>
              <w:top w:val="single" w:sz="4" w:space="0" w:color="auto"/>
              <w:left w:val="single" w:sz="4" w:space="0" w:color="auto"/>
            </w:tcBorders>
            <w:shd w:val="clear" w:color="auto" w:fill="FFFFFF"/>
          </w:tcPr>
          <w:p w14:paraId="7C48174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26</w:t>
            </w:r>
          </w:p>
        </w:tc>
        <w:tc>
          <w:tcPr>
            <w:tcW w:w="6946" w:type="dxa"/>
            <w:tcBorders>
              <w:top w:val="single" w:sz="4" w:space="0" w:color="auto"/>
              <w:left w:val="single" w:sz="4" w:space="0" w:color="auto"/>
            </w:tcBorders>
            <w:shd w:val="clear" w:color="auto" w:fill="FFFFFF"/>
          </w:tcPr>
          <w:p w14:paraId="74B1D3A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92" w:type="dxa"/>
            <w:tcBorders>
              <w:top w:val="single" w:sz="4" w:space="0" w:color="auto"/>
              <w:left w:val="single" w:sz="4" w:space="0" w:color="auto"/>
            </w:tcBorders>
            <w:shd w:val="clear" w:color="auto" w:fill="FFFFFF"/>
          </w:tcPr>
          <w:p w14:paraId="6512D92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1F20D13C" w14:textId="77777777" w:rsidR="00000000" w:rsidRPr="00EE5E4A" w:rsidRDefault="00000000" w:rsidP="00A64223">
            <w:pPr>
              <w:jc w:val="both"/>
              <w:rPr>
                <w:rFonts w:ascii="Times New Roman" w:hAnsi="Times New Roman" w:cs="Times New Roman"/>
              </w:rPr>
            </w:pPr>
          </w:p>
        </w:tc>
      </w:tr>
      <w:tr w:rsidR="004E63A1" w14:paraId="19658B06" w14:textId="77777777" w:rsidTr="00A64223">
        <w:trPr>
          <w:trHeight w:hRule="exact" w:val="1397"/>
        </w:trPr>
        <w:tc>
          <w:tcPr>
            <w:tcW w:w="719" w:type="dxa"/>
            <w:tcBorders>
              <w:top w:val="single" w:sz="4" w:space="0" w:color="auto"/>
              <w:left w:val="single" w:sz="4" w:space="0" w:color="auto"/>
            </w:tcBorders>
            <w:shd w:val="clear" w:color="auto" w:fill="FFFFFF"/>
          </w:tcPr>
          <w:p w14:paraId="450A8CB2"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40C462B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55pt0pt2"/>
                <w:spacing w:val="0"/>
                <w:sz w:val="24"/>
                <w:szCs w:val="24"/>
              </w:rPr>
              <w:t>Практические работы:</w:t>
            </w:r>
          </w:p>
          <w:p w14:paraId="490C6026" w14:textId="77777777" w:rsidR="00000000" w:rsidRPr="00EE5E4A" w:rsidRDefault="00000000" w:rsidP="00A64223">
            <w:pPr>
              <w:pStyle w:val="3"/>
              <w:numPr>
                <w:ilvl w:val="0"/>
                <w:numId w:val="4"/>
              </w:numPr>
              <w:shd w:val="clear" w:color="auto" w:fill="auto"/>
              <w:tabs>
                <w:tab w:val="left" w:pos="226"/>
              </w:tabs>
              <w:spacing w:line="240" w:lineRule="auto"/>
              <w:jc w:val="both"/>
              <w:rPr>
                <w:spacing w:val="0"/>
                <w:sz w:val="24"/>
                <w:szCs w:val="24"/>
              </w:rPr>
            </w:pPr>
            <w:r w:rsidRPr="00EE5E4A">
              <w:rPr>
                <w:rStyle w:val="55pt0pt2"/>
                <w:spacing w:val="0"/>
                <w:sz w:val="24"/>
                <w:szCs w:val="24"/>
              </w:rPr>
              <w:t>Обозначение на контурной карте островов Новая Гвинея, Тасмания. Реки Муррей. Города: Канберра, Сидней, Мельбурн.</w:t>
            </w:r>
          </w:p>
          <w:p w14:paraId="7AD15ED4" w14:textId="77777777" w:rsidR="00000000" w:rsidRPr="00EE5E4A" w:rsidRDefault="00000000" w:rsidP="00A64223">
            <w:pPr>
              <w:pStyle w:val="3"/>
              <w:numPr>
                <w:ilvl w:val="0"/>
                <w:numId w:val="4"/>
              </w:numPr>
              <w:shd w:val="clear" w:color="auto" w:fill="auto"/>
              <w:tabs>
                <w:tab w:val="left" w:pos="192"/>
              </w:tabs>
              <w:spacing w:line="240" w:lineRule="auto"/>
              <w:jc w:val="both"/>
              <w:rPr>
                <w:spacing w:val="0"/>
                <w:sz w:val="24"/>
                <w:szCs w:val="24"/>
              </w:rPr>
            </w:pPr>
            <w:r w:rsidRPr="00EE5E4A">
              <w:rPr>
                <w:rStyle w:val="55pt0pt2"/>
                <w:spacing w:val="0"/>
                <w:sz w:val="24"/>
                <w:szCs w:val="24"/>
              </w:rPr>
              <w:t>Запись названий и зарисовки наиболее типичных растений и животных.</w:t>
            </w:r>
          </w:p>
        </w:tc>
        <w:tc>
          <w:tcPr>
            <w:tcW w:w="992" w:type="dxa"/>
            <w:tcBorders>
              <w:top w:val="single" w:sz="4" w:space="0" w:color="auto"/>
              <w:left w:val="single" w:sz="4" w:space="0" w:color="auto"/>
            </w:tcBorders>
            <w:shd w:val="clear" w:color="auto" w:fill="FFFFFF"/>
          </w:tcPr>
          <w:p w14:paraId="4D2FE0BA"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40CD2732" w14:textId="77777777" w:rsidR="00000000" w:rsidRPr="00EE5E4A" w:rsidRDefault="00000000" w:rsidP="00A64223">
            <w:pPr>
              <w:jc w:val="both"/>
              <w:rPr>
                <w:rFonts w:ascii="Times New Roman" w:hAnsi="Times New Roman" w:cs="Times New Roman"/>
              </w:rPr>
            </w:pPr>
          </w:p>
        </w:tc>
      </w:tr>
      <w:tr w:rsidR="004E63A1" w14:paraId="7AF6EFEB" w14:textId="77777777" w:rsidTr="00A64223">
        <w:trPr>
          <w:trHeight w:hRule="exact" w:val="288"/>
        </w:trPr>
        <w:tc>
          <w:tcPr>
            <w:tcW w:w="719" w:type="dxa"/>
            <w:tcBorders>
              <w:top w:val="single" w:sz="4" w:space="0" w:color="auto"/>
              <w:left w:val="single" w:sz="4" w:space="0" w:color="auto"/>
            </w:tcBorders>
            <w:shd w:val="clear" w:color="auto" w:fill="FFFFFF"/>
          </w:tcPr>
          <w:p w14:paraId="67932132"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126D67F7" w14:textId="77777777" w:rsidR="00000000" w:rsidRPr="00EE5E4A" w:rsidRDefault="00000000" w:rsidP="00A64223">
            <w:pPr>
              <w:pStyle w:val="3"/>
              <w:shd w:val="clear" w:color="auto" w:fill="auto"/>
              <w:spacing w:line="240" w:lineRule="auto"/>
              <w:jc w:val="center"/>
              <w:rPr>
                <w:spacing w:val="0"/>
                <w:sz w:val="24"/>
                <w:szCs w:val="24"/>
              </w:rPr>
            </w:pPr>
            <w:r w:rsidRPr="00EE5E4A">
              <w:rPr>
                <w:rStyle w:val="10pt0pt1"/>
                <w:spacing w:val="0"/>
                <w:sz w:val="24"/>
                <w:szCs w:val="24"/>
              </w:rPr>
              <w:t>Антарктида - 6 часов.</w:t>
            </w:r>
          </w:p>
        </w:tc>
        <w:tc>
          <w:tcPr>
            <w:tcW w:w="992" w:type="dxa"/>
            <w:tcBorders>
              <w:top w:val="single" w:sz="4" w:space="0" w:color="auto"/>
              <w:left w:val="single" w:sz="4" w:space="0" w:color="auto"/>
            </w:tcBorders>
            <w:shd w:val="clear" w:color="auto" w:fill="FFFFFF"/>
          </w:tcPr>
          <w:p w14:paraId="0A3A1852"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71C3ADFE" w14:textId="77777777" w:rsidR="00000000" w:rsidRPr="00EE5E4A" w:rsidRDefault="00000000" w:rsidP="00A64223">
            <w:pPr>
              <w:jc w:val="both"/>
              <w:rPr>
                <w:rFonts w:ascii="Times New Roman" w:hAnsi="Times New Roman" w:cs="Times New Roman"/>
              </w:rPr>
            </w:pPr>
          </w:p>
        </w:tc>
      </w:tr>
      <w:tr w:rsidR="004E63A1" w14:paraId="7CE1BE5D" w14:textId="77777777" w:rsidTr="00A64223">
        <w:trPr>
          <w:trHeight w:hRule="exact" w:val="283"/>
        </w:trPr>
        <w:tc>
          <w:tcPr>
            <w:tcW w:w="719" w:type="dxa"/>
            <w:tcBorders>
              <w:top w:val="single" w:sz="4" w:space="0" w:color="auto"/>
              <w:left w:val="single" w:sz="4" w:space="0" w:color="auto"/>
            </w:tcBorders>
            <w:shd w:val="clear" w:color="auto" w:fill="FFFFFF"/>
          </w:tcPr>
          <w:p w14:paraId="6E5EF3F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27</w:t>
            </w:r>
          </w:p>
        </w:tc>
        <w:tc>
          <w:tcPr>
            <w:tcW w:w="6946" w:type="dxa"/>
            <w:tcBorders>
              <w:top w:val="single" w:sz="4" w:space="0" w:color="auto"/>
              <w:left w:val="single" w:sz="4" w:space="0" w:color="auto"/>
            </w:tcBorders>
            <w:shd w:val="clear" w:color="auto" w:fill="FFFFFF"/>
          </w:tcPr>
          <w:p w14:paraId="4BC1623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очертание берегов. Южный полюс.</w:t>
            </w:r>
          </w:p>
        </w:tc>
        <w:tc>
          <w:tcPr>
            <w:tcW w:w="992" w:type="dxa"/>
            <w:tcBorders>
              <w:top w:val="single" w:sz="4" w:space="0" w:color="auto"/>
              <w:left w:val="single" w:sz="4" w:space="0" w:color="auto"/>
            </w:tcBorders>
            <w:shd w:val="clear" w:color="auto" w:fill="FFFFFF"/>
          </w:tcPr>
          <w:p w14:paraId="54E1564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63B6F4FF" w14:textId="77777777" w:rsidR="00000000" w:rsidRPr="00EE5E4A" w:rsidRDefault="00000000" w:rsidP="00A64223">
            <w:pPr>
              <w:jc w:val="both"/>
              <w:rPr>
                <w:rFonts w:ascii="Times New Roman" w:hAnsi="Times New Roman" w:cs="Times New Roman"/>
              </w:rPr>
            </w:pPr>
          </w:p>
        </w:tc>
      </w:tr>
      <w:tr w:rsidR="004E63A1" w14:paraId="295F2BE6" w14:textId="77777777" w:rsidTr="00A64223">
        <w:trPr>
          <w:trHeight w:hRule="exact" w:val="288"/>
        </w:trPr>
        <w:tc>
          <w:tcPr>
            <w:tcW w:w="719" w:type="dxa"/>
            <w:tcBorders>
              <w:top w:val="single" w:sz="4" w:space="0" w:color="auto"/>
              <w:left w:val="single" w:sz="4" w:space="0" w:color="auto"/>
            </w:tcBorders>
            <w:shd w:val="clear" w:color="auto" w:fill="FFFFFF"/>
          </w:tcPr>
          <w:p w14:paraId="7B50ECE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28</w:t>
            </w:r>
          </w:p>
        </w:tc>
        <w:tc>
          <w:tcPr>
            <w:tcW w:w="6946" w:type="dxa"/>
            <w:tcBorders>
              <w:top w:val="single" w:sz="4" w:space="0" w:color="auto"/>
              <w:left w:val="single" w:sz="4" w:space="0" w:color="auto"/>
            </w:tcBorders>
            <w:shd w:val="clear" w:color="auto" w:fill="FFFFFF"/>
          </w:tcPr>
          <w:p w14:paraId="6A9DEC6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Открытие Антарктиды русскими мореплавателями.</w:t>
            </w:r>
          </w:p>
        </w:tc>
        <w:tc>
          <w:tcPr>
            <w:tcW w:w="992" w:type="dxa"/>
            <w:tcBorders>
              <w:top w:val="single" w:sz="4" w:space="0" w:color="auto"/>
              <w:left w:val="single" w:sz="4" w:space="0" w:color="auto"/>
            </w:tcBorders>
            <w:shd w:val="clear" w:color="auto" w:fill="FFFFFF"/>
          </w:tcPr>
          <w:p w14:paraId="47822C9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67F47CA8" w14:textId="77777777" w:rsidR="00000000" w:rsidRPr="00EE5E4A" w:rsidRDefault="00000000" w:rsidP="00A64223">
            <w:pPr>
              <w:jc w:val="both"/>
              <w:rPr>
                <w:rFonts w:ascii="Times New Roman" w:hAnsi="Times New Roman" w:cs="Times New Roman"/>
              </w:rPr>
            </w:pPr>
          </w:p>
        </w:tc>
      </w:tr>
      <w:tr w:rsidR="004E63A1" w14:paraId="64397C34" w14:textId="77777777" w:rsidTr="00A64223">
        <w:trPr>
          <w:trHeight w:hRule="exact" w:val="283"/>
        </w:trPr>
        <w:tc>
          <w:tcPr>
            <w:tcW w:w="719" w:type="dxa"/>
            <w:tcBorders>
              <w:top w:val="single" w:sz="4" w:space="0" w:color="auto"/>
              <w:left w:val="single" w:sz="4" w:space="0" w:color="auto"/>
            </w:tcBorders>
            <w:shd w:val="clear" w:color="auto" w:fill="FFFFFF"/>
          </w:tcPr>
          <w:p w14:paraId="4323DB7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29</w:t>
            </w:r>
          </w:p>
        </w:tc>
        <w:tc>
          <w:tcPr>
            <w:tcW w:w="6946" w:type="dxa"/>
            <w:tcBorders>
              <w:top w:val="single" w:sz="4" w:space="0" w:color="auto"/>
              <w:left w:val="single" w:sz="4" w:space="0" w:color="auto"/>
            </w:tcBorders>
            <w:shd w:val="clear" w:color="auto" w:fill="FFFFFF"/>
          </w:tcPr>
          <w:p w14:paraId="51A8287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Особенности природы, ее поверхность и климат.</w:t>
            </w:r>
          </w:p>
        </w:tc>
        <w:tc>
          <w:tcPr>
            <w:tcW w:w="992" w:type="dxa"/>
            <w:tcBorders>
              <w:top w:val="single" w:sz="4" w:space="0" w:color="auto"/>
              <w:left w:val="single" w:sz="4" w:space="0" w:color="auto"/>
            </w:tcBorders>
            <w:shd w:val="clear" w:color="auto" w:fill="FFFFFF"/>
          </w:tcPr>
          <w:p w14:paraId="3B2475A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00C36D01" w14:textId="77777777" w:rsidR="00000000" w:rsidRPr="00EE5E4A" w:rsidRDefault="00000000" w:rsidP="00A64223">
            <w:pPr>
              <w:jc w:val="both"/>
              <w:rPr>
                <w:rFonts w:ascii="Times New Roman" w:hAnsi="Times New Roman" w:cs="Times New Roman"/>
              </w:rPr>
            </w:pPr>
          </w:p>
        </w:tc>
      </w:tr>
      <w:tr w:rsidR="004E63A1" w14:paraId="4E8DC460" w14:textId="77777777" w:rsidTr="00A64223">
        <w:trPr>
          <w:trHeight w:hRule="exact" w:val="283"/>
        </w:trPr>
        <w:tc>
          <w:tcPr>
            <w:tcW w:w="719" w:type="dxa"/>
            <w:tcBorders>
              <w:top w:val="single" w:sz="4" w:space="0" w:color="auto"/>
              <w:left w:val="single" w:sz="4" w:space="0" w:color="auto"/>
            </w:tcBorders>
            <w:shd w:val="clear" w:color="auto" w:fill="FFFFFF"/>
          </w:tcPr>
          <w:p w14:paraId="0C5EC39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30</w:t>
            </w:r>
          </w:p>
        </w:tc>
        <w:tc>
          <w:tcPr>
            <w:tcW w:w="6946" w:type="dxa"/>
            <w:tcBorders>
              <w:top w:val="single" w:sz="4" w:space="0" w:color="auto"/>
              <w:left w:val="single" w:sz="4" w:space="0" w:color="auto"/>
            </w:tcBorders>
            <w:shd w:val="clear" w:color="auto" w:fill="FFFFFF"/>
          </w:tcPr>
          <w:p w14:paraId="2A83327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Охрана природы.</w:t>
            </w:r>
          </w:p>
        </w:tc>
        <w:tc>
          <w:tcPr>
            <w:tcW w:w="992" w:type="dxa"/>
            <w:tcBorders>
              <w:top w:val="single" w:sz="4" w:space="0" w:color="auto"/>
              <w:left w:val="single" w:sz="4" w:space="0" w:color="auto"/>
            </w:tcBorders>
            <w:shd w:val="clear" w:color="auto" w:fill="FFFFFF"/>
          </w:tcPr>
          <w:p w14:paraId="0634675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236E03A0" w14:textId="77777777" w:rsidR="00000000" w:rsidRPr="00EE5E4A" w:rsidRDefault="00000000" w:rsidP="00A64223">
            <w:pPr>
              <w:jc w:val="both"/>
              <w:rPr>
                <w:rFonts w:ascii="Times New Roman" w:hAnsi="Times New Roman" w:cs="Times New Roman"/>
              </w:rPr>
            </w:pPr>
          </w:p>
        </w:tc>
      </w:tr>
      <w:tr w:rsidR="004E63A1" w14:paraId="147546DC" w14:textId="77777777" w:rsidTr="00A64223">
        <w:trPr>
          <w:trHeight w:hRule="exact" w:val="566"/>
        </w:trPr>
        <w:tc>
          <w:tcPr>
            <w:tcW w:w="719" w:type="dxa"/>
            <w:tcBorders>
              <w:top w:val="single" w:sz="4" w:space="0" w:color="auto"/>
              <w:left w:val="single" w:sz="4" w:space="0" w:color="auto"/>
            </w:tcBorders>
            <w:shd w:val="clear" w:color="auto" w:fill="FFFFFF"/>
          </w:tcPr>
          <w:p w14:paraId="2FB37A0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31</w:t>
            </w:r>
          </w:p>
        </w:tc>
        <w:tc>
          <w:tcPr>
            <w:tcW w:w="6946" w:type="dxa"/>
            <w:tcBorders>
              <w:top w:val="single" w:sz="4" w:space="0" w:color="auto"/>
              <w:left w:val="single" w:sz="4" w:space="0" w:color="auto"/>
            </w:tcBorders>
            <w:shd w:val="clear" w:color="auto" w:fill="FFFFFF"/>
          </w:tcPr>
          <w:p w14:paraId="135C5E1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Изучение Антарктиды учеными разных стран. Современные исследования Антарктиды.</w:t>
            </w:r>
          </w:p>
        </w:tc>
        <w:tc>
          <w:tcPr>
            <w:tcW w:w="992" w:type="dxa"/>
            <w:tcBorders>
              <w:top w:val="single" w:sz="4" w:space="0" w:color="auto"/>
              <w:left w:val="single" w:sz="4" w:space="0" w:color="auto"/>
            </w:tcBorders>
            <w:shd w:val="clear" w:color="auto" w:fill="FFFFFF"/>
          </w:tcPr>
          <w:p w14:paraId="5993720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08894052" w14:textId="77777777" w:rsidR="00000000" w:rsidRPr="00EE5E4A" w:rsidRDefault="00000000" w:rsidP="00A64223">
            <w:pPr>
              <w:jc w:val="both"/>
              <w:rPr>
                <w:rFonts w:ascii="Times New Roman" w:hAnsi="Times New Roman" w:cs="Times New Roman"/>
              </w:rPr>
            </w:pPr>
          </w:p>
        </w:tc>
      </w:tr>
      <w:tr w:rsidR="004E63A1" w14:paraId="70837ADF" w14:textId="77777777" w:rsidTr="00A64223">
        <w:trPr>
          <w:trHeight w:hRule="exact" w:val="288"/>
        </w:trPr>
        <w:tc>
          <w:tcPr>
            <w:tcW w:w="719" w:type="dxa"/>
            <w:tcBorders>
              <w:top w:val="single" w:sz="4" w:space="0" w:color="auto"/>
              <w:left w:val="single" w:sz="4" w:space="0" w:color="auto"/>
            </w:tcBorders>
            <w:shd w:val="clear" w:color="auto" w:fill="FFFFFF"/>
          </w:tcPr>
          <w:p w14:paraId="722C1AD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32</w:t>
            </w:r>
          </w:p>
        </w:tc>
        <w:tc>
          <w:tcPr>
            <w:tcW w:w="6946" w:type="dxa"/>
            <w:tcBorders>
              <w:top w:val="single" w:sz="4" w:space="0" w:color="auto"/>
              <w:left w:val="single" w:sz="4" w:space="0" w:color="auto"/>
            </w:tcBorders>
            <w:shd w:val="clear" w:color="auto" w:fill="FFFFFF"/>
          </w:tcPr>
          <w:p w14:paraId="210DCD4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92" w:type="dxa"/>
            <w:tcBorders>
              <w:top w:val="single" w:sz="4" w:space="0" w:color="auto"/>
              <w:left w:val="single" w:sz="4" w:space="0" w:color="auto"/>
            </w:tcBorders>
            <w:shd w:val="clear" w:color="auto" w:fill="FFFFFF"/>
          </w:tcPr>
          <w:p w14:paraId="2988A7F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7AA03E50" w14:textId="77777777" w:rsidR="00000000" w:rsidRPr="00EE5E4A" w:rsidRDefault="00000000" w:rsidP="00A64223">
            <w:pPr>
              <w:jc w:val="both"/>
              <w:rPr>
                <w:rFonts w:ascii="Times New Roman" w:hAnsi="Times New Roman" w:cs="Times New Roman"/>
              </w:rPr>
            </w:pPr>
          </w:p>
        </w:tc>
      </w:tr>
      <w:tr w:rsidR="004E63A1" w14:paraId="237C2107" w14:textId="77777777" w:rsidTr="00A64223">
        <w:trPr>
          <w:trHeight w:hRule="exact" w:val="979"/>
        </w:trPr>
        <w:tc>
          <w:tcPr>
            <w:tcW w:w="719" w:type="dxa"/>
            <w:tcBorders>
              <w:top w:val="single" w:sz="4" w:space="0" w:color="auto"/>
              <w:left w:val="single" w:sz="4" w:space="0" w:color="auto"/>
            </w:tcBorders>
            <w:shd w:val="clear" w:color="auto" w:fill="FFFFFF"/>
          </w:tcPr>
          <w:p w14:paraId="7F0DA7EE"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49F05D7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55pt0pt2"/>
                <w:spacing w:val="0"/>
                <w:sz w:val="24"/>
                <w:szCs w:val="24"/>
              </w:rPr>
              <w:t>Практические работы.</w:t>
            </w:r>
          </w:p>
          <w:p w14:paraId="253E1F0F" w14:textId="77777777" w:rsidR="00000000" w:rsidRPr="00EE5E4A" w:rsidRDefault="00000000" w:rsidP="00A64223">
            <w:pPr>
              <w:pStyle w:val="3"/>
              <w:numPr>
                <w:ilvl w:val="0"/>
                <w:numId w:val="5"/>
              </w:numPr>
              <w:shd w:val="clear" w:color="auto" w:fill="auto"/>
              <w:tabs>
                <w:tab w:val="left" w:pos="149"/>
              </w:tabs>
              <w:spacing w:line="240" w:lineRule="auto"/>
              <w:jc w:val="both"/>
              <w:rPr>
                <w:spacing w:val="0"/>
                <w:sz w:val="24"/>
                <w:szCs w:val="24"/>
              </w:rPr>
            </w:pPr>
            <w:r w:rsidRPr="00EE5E4A">
              <w:rPr>
                <w:rStyle w:val="55pt0pt2"/>
                <w:spacing w:val="0"/>
                <w:sz w:val="24"/>
                <w:szCs w:val="24"/>
              </w:rPr>
              <w:t>Обозначение на контурной карте изучаемого материала.</w:t>
            </w:r>
          </w:p>
          <w:p w14:paraId="5B3A35D9" w14:textId="77777777" w:rsidR="00000000" w:rsidRPr="00EE5E4A" w:rsidRDefault="00000000" w:rsidP="00A64223">
            <w:pPr>
              <w:pStyle w:val="3"/>
              <w:numPr>
                <w:ilvl w:val="0"/>
                <w:numId w:val="5"/>
              </w:numPr>
              <w:shd w:val="clear" w:color="auto" w:fill="auto"/>
              <w:tabs>
                <w:tab w:val="left" w:pos="144"/>
              </w:tabs>
              <w:spacing w:line="240" w:lineRule="auto"/>
              <w:jc w:val="both"/>
              <w:rPr>
                <w:spacing w:val="0"/>
                <w:sz w:val="24"/>
                <w:szCs w:val="24"/>
              </w:rPr>
            </w:pPr>
            <w:r w:rsidRPr="00EE5E4A">
              <w:rPr>
                <w:rStyle w:val="55pt0pt2"/>
                <w:spacing w:val="0"/>
                <w:sz w:val="24"/>
                <w:szCs w:val="24"/>
              </w:rPr>
              <w:t>Составление альбома иллюстраций по теме «Антарктида».</w:t>
            </w:r>
          </w:p>
        </w:tc>
        <w:tc>
          <w:tcPr>
            <w:tcW w:w="992" w:type="dxa"/>
            <w:tcBorders>
              <w:top w:val="single" w:sz="4" w:space="0" w:color="auto"/>
              <w:left w:val="single" w:sz="4" w:space="0" w:color="auto"/>
            </w:tcBorders>
            <w:shd w:val="clear" w:color="auto" w:fill="FFFFFF"/>
          </w:tcPr>
          <w:p w14:paraId="6330B6E6"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5EE57310" w14:textId="77777777" w:rsidR="00000000" w:rsidRPr="00EE5E4A" w:rsidRDefault="00000000" w:rsidP="00A64223">
            <w:pPr>
              <w:jc w:val="both"/>
              <w:rPr>
                <w:rFonts w:ascii="Times New Roman" w:hAnsi="Times New Roman" w:cs="Times New Roman"/>
              </w:rPr>
            </w:pPr>
          </w:p>
        </w:tc>
      </w:tr>
      <w:tr w:rsidR="004E63A1" w14:paraId="33752A92" w14:textId="77777777" w:rsidTr="00A64223">
        <w:trPr>
          <w:trHeight w:hRule="exact" w:val="562"/>
        </w:trPr>
        <w:tc>
          <w:tcPr>
            <w:tcW w:w="719" w:type="dxa"/>
            <w:tcBorders>
              <w:top w:val="single" w:sz="4" w:space="0" w:color="auto"/>
              <w:left w:val="single" w:sz="4" w:space="0" w:color="auto"/>
            </w:tcBorders>
            <w:shd w:val="clear" w:color="auto" w:fill="FFFFFF"/>
          </w:tcPr>
          <w:p w14:paraId="6C0BD8D1"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1D89AA83" w14:textId="77777777" w:rsidR="00000000" w:rsidRPr="00EE5E4A" w:rsidRDefault="00000000" w:rsidP="00A64223">
            <w:pPr>
              <w:pStyle w:val="3"/>
              <w:shd w:val="clear" w:color="auto" w:fill="auto"/>
              <w:spacing w:line="240" w:lineRule="auto"/>
              <w:jc w:val="center"/>
              <w:rPr>
                <w:spacing w:val="0"/>
                <w:sz w:val="24"/>
                <w:szCs w:val="24"/>
              </w:rPr>
            </w:pPr>
            <w:r>
              <w:rPr>
                <w:rStyle w:val="10pt0pt1"/>
                <w:spacing w:val="0"/>
                <w:sz w:val="24"/>
                <w:szCs w:val="24"/>
                <w:lang w:val="en-US"/>
              </w:rPr>
              <w:t>III</w:t>
            </w:r>
            <w:r w:rsidRPr="00EE5E4A">
              <w:rPr>
                <w:rStyle w:val="10pt0pt1"/>
                <w:spacing w:val="0"/>
                <w:sz w:val="24"/>
                <w:szCs w:val="24"/>
              </w:rPr>
              <w:t xml:space="preserve"> четверть - 20 часов. Америка - 20 часов.</w:t>
            </w:r>
          </w:p>
        </w:tc>
        <w:tc>
          <w:tcPr>
            <w:tcW w:w="992" w:type="dxa"/>
            <w:tcBorders>
              <w:top w:val="single" w:sz="4" w:space="0" w:color="auto"/>
              <w:left w:val="single" w:sz="4" w:space="0" w:color="auto"/>
            </w:tcBorders>
            <w:shd w:val="clear" w:color="auto" w:fill="FFFFFF"/>
          </w:tcPr>
          <w:p w14:paraId="455F1C50"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6CCDEFCB" w14:textId="77777777" w:rsidR="00000000" w:rsidRPr="00EE5E4A" w:rsidRDefault="00000000" w:rsidP="00A64223">
            <w:pPr>
              <w:jc w:val="both"/>
              <w:rPr>
                <w:rFonts w:ascii="Times New Roman" w:hAnsi="Times New Roman" w:cs="Times New Roman"/>
              </w:rPr>
            </w:pPr>
          </w:p>
        </w:tc>
      </w:tr>
      <w:tr w:rsidR="004E63A1" w14:paraId="314570CA" w14:textId="77777777" w:rsidTr="00A64223">
        <w:trPr>
          <w:trHeight w:hRule="exact" w:val="283"/>
        </w:trPr>
        <w:tc>
          <w:tcPr>
            <w:tcW w:w="719" w:type="dxa"/>
            <w:tcBorders>
              <w:top w:val="single" w:sz="4" w:space="0" w:color="auto"/>
              <w:left w:val="single" w:sz="4" w:space="0" w:color="auto"/>
            </w:tcBorders>
            <w:shd w:val="clear" w:color="auto" w:fill="FFFFFF"/>
          </w:tcPr>
          <w:p w14:paraId="30EEE53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33</w:t>
            </w:r>
          </w:p>
        </w:tc>
        <w:tc>
          <w:tcPr>
            <w:tcW w:w="6946" w:type="dxa"/>
            <w:tcBorders>
              <w:top w:val="single" w:sz="4" w:space="0" w:color="auto"/>
              <w:left w:val="single" w:sz="4" w:space="0" w:color="auto"/>
            </w:tcBorders>
            <w:shd w:val="clear" w:color="auto" w:fill="FFFFFF"/>
          </w:tcPr>
          <w:p w14:paraId="57DBBE4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Открытие Америки.</w:t>
            </w:r>
          </w:p>
        </w:tc>
        <w:tc>
          <w:tcPr>
            <w:tcW w:w="992" w:type="dxa"/>
            <w:tcBorders>
              <w:top w:val="single" w:sz="4" w:space="0" w:color="auto"/>
              <w:left w:val="single" w:sz="4" w:space="0" w:color="auto"/>
            </w:tcBorders>
            <w:shd w:val="clear" w:color="auto" w:fill="FFFFFF"/>
          </w:tcPr>
          <w:p w14:paraId="241F811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67A7F3EB" w14:textId="77777777" w:rsidR="00000000" w:rsidRPr="00EE5E4A" w:rsidRDefault="00000000" w:rsidP="00A64223">
            <w:pPr>
              <w:jc w:val="both"/>
              <w:rPr>
                <w:rFonts w:ascii="Times New Roman" w:hAnsi="Times New Roman" w:cs="Times New Roman"/>
              </w:rPr>
            </w:pPr>
          </w:p>
        </w:tc>
      </w:tr>
      <w:tr w:rsidR="004E63A1" w14:paraId="55100062" w14:textId="77777777" w:rsidTr="00A64223">
        <w:trPr>
          <w:trHeight w:hRule="exact" w:val="288"/>
        </w:trPr>
        <w:tc>
          <w:tcPr>
            <w:tcW w:w="719" w:type="dxa"/>
            <w:tcBorders>
              <w:top w:val="single" w:sz="4" w:space="0" w:color="auto"/>
              <w:left w:val="single" w:sz="4" w:space="0" w:color="auto"/>
            </w:tcBorders>
            <w:shd w:val="clear" w:color="auto" w:fill="FFFFFF"/>
          </w:tcPr>
          <w:p w14:paraId="5004B6DF"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5FE85968" w14:textId="77777777" w:rsidR="00000000" w:rsidRPr="00EE5E4A" w:rsidRDefault="00000000" w:rsidP="00A64223">
            <w:pPr>
              <w:pStyle w:val="3"/>
              <w:shd w:val="clear" w:color="auto" w:fill="auto"/>
              <w:spacing w:line="240" w:lineRule="auto"/>
              <w:jc w:val="center"/>
              <w:rPr>
                <w:spacing w:val="0"/>
                <w:sz w:val="24"/>
                <w:szCs w:val="24"/>
              </w:rPr>
            </w:pPr>
            <w:r w:rsidRPr="00EE5E4A">
              <w:rPr>
                <w:rStyle w:val="10pt0pt1"/>
                <w:spacing w:val="0"/>
                <w:sz w:val="24"/>
                <w:szCs w:val="24"/>
              </w:rPr>
              <w:t>Северная Америка - 9 часов.</w:t>
            </w:r>
          </w:p>
        </w:tc>
        <w:tc>
          <w:tcPr>
            <w:tcW w:w="992" w:type="dxa"/>
            <w:tcBorders>
              <w:top w:val="single" w:sz="4" w:space="0" w:color="auto"/>
              <w:left w:val="single" w:sz="4" w:space="0" w:color="auto"/>
            </w:tcBorders>
            <w:shd w:val="clear" w:color="auto" w:fill="FFFFFF"/>
          </w:tcPr>
          <w:p w14:paraId="6FBAE729"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7042FDD0" w14:textId="77777777" w:rsidR="00000000" w:rsidRPr="00EE5E4A" w:rsidRDefault="00000000" w:rsidP="00A64223">
            <w:pPr>
              <w:jc w:val="both"/>
              <w:rPr>
                <w:rFonts w:ascii="Times New Roman" w:hAnsi="Times New Roman" w:cs="Times New Roman"/>
              </w:rPr>
            </w:pPr>
          </w:p>
        </w:tc>
      </w:tr>
      <w:tr w:rsidR="004E63A1" w14:paraId="67B0DF46" w14:textId="77777777" w:rsidTr="00A64223">
        <w:trPr>
          <w:trHeight w:hRule="exact" w:val="562"/>
        </w:trPr>
        <w:tc>
          <w:tcPr>
            <w:tcW w:w="719" w:type="dxa"/>
            <w:tcBorders>
              <w:top w:val="single" w:sz="4" w:space="0" w:color="auto"/>
              <w:left w:val="single" w:sz="4" w:space="0" w:color="auto"/>
            </w:tcBorders>
            <w:shd w:val="clear" w:color="auto" w:fill="FFFFFF"/>
          </w:tcPr>
          <w:p w14:paraId="61EB982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34</w:t>
            </w:r>
          </w:p>
        </w:tc>
        <w:tc>
          <w:tcPr>
            <w:tcW w:w="6946" w:type="dxa"/>
            <w:tcBorders>
              <w:top w:val="single" w:sz="4" w:space="0" w:color="auto"/>
              <w:left w:val="single" w:sz="4" w:space="0" w:color="auto"/>
            </w:tcBorders>
            <w:shd w:val="clear" w:color="auto" w:fill="FFFFFF"/>
          </w:tcPr>
          <w:p w14:paraId="2637EC6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992" w:type="dxa"/>
            <w:tcBorders>
              <w:top w:val="single" w:sz="4" w:space="0" w:color="auto"/>
              <w:left w:val="single" w:sz="4" w:space="0" w:color="auto"/>
            </w:tcBorders>
            <w:shd w:val="clear" w:color="auto" w:fill="FFFFFF"/>
          </w:tcPr>
          <w:p w14:paraId="4A73F62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5DB79A8C" w14:textId="77777777" w:rsidR="00000000" w:rsidRPr="00EE5E4A" w:rsidRDefault="00000000" w:rsidP="00A64223">
            <w:pPr>
              <w:jc w:val="both"/>
              <w:rPr>
                <w:rFonts w:ascii="Times New Roman" w:hAnsi="Times New Roman" w:cs="Times New Roman"/>
              </w:rPr>
            </w:pPr>
          </w:p>
        </w:tc>
      </w:tr>
      <w:tr w:rsidR="004E63A1" w14:paraId="719F1608" w14:textId="77777777" w:rsidTr="00A64223">
        <w:trPr>
          <w:trHeight w:hRule="exact" w:val="283"/>
        </w:trPr>
        <w:tc>
          <w:tcPr>
            <w:tcW w:w="719" w:type="dxa"/>
            <w:tcBorders>
              <w:top w:val="single" w:sz="4" w:space="0" w:color="auto"/>
              <w:left w:val="single" w:sz="4" w:space="0" w:color="auto"/>
            </w:tcBorders>
            <w:shd w:val="clear" w:color="auto" w:fill="FFFFFF"/>
          </w:tcPr>
          <w:p w14:paraId="0772684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35</w:t>
            </w:r>
          </w:p>
        </w:tc>
        <w:tc>
          <w:tcPr>
            <w:tcW w:w="6946" w:type="dxa"/>
            <w:tcBorders>
              <w:top w:val="single" w:sz="4" w:space="0" w:color="auto"/>
              <w:left w:val="single" w:sz="4" w:space="0" w:color="auto"/>
            </w:tcBorders>
            <w:shd w:val="clear" w:color="auto" w:fill="FFFFFF"/>
          </w:tcPr>
          <w:p w14:paraId="4B17628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992" w:type="dxa"/>
            <w:tcBorders>
              <w:top w:val="single" w:sz="4" w:space="0" w:color="auto"/>
              <w:left w:val="single" w:sz="4" w:space="0" w:color="auto"/>
            </w:tcBorders>
            <w:shd w:val="clear" w:color="auto" w:fill="FFFFFF"/>
          </w:tcPr>
          <w:p w14:paraId="5B2CB79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5D8C7CDD" w14:textId="77777777" w:rsidR="00000000" w:rsidRPr="00EE5E4A" w:rsidRDefault="00000000" w:rsidP="00A64223">
            <w:pPr>
              <w:jc w:val="both"/>
              <w:rPr>
                <w:rFonts w:ascii="Times New Roman" w:hAnsi="Times New Roman" w:cs="Times New Roman"/>
              </w:rPr>
            </w:pPr>
          </w:p>
        </w:tc>
      </w:tr>
      <w:tr w:rsidR="004E63A1" w14:paraId="4B65775D" w14:textId="77777777" w:rsidTr="00A64223">
        <w:trPr>
          <w:trHeight w:hRule="exact" w:val="293"/>
        </w:trPr>
        <w:tc>
          <w:tcPr>
            <w:tcW w:w="719" w:type="dxa"/>
            <w:tcBorders>
              <w:top w:val="single" w:sz="4" w:space="0" w:color="auto"/>
              <w:left w:val="single" w:sz="4" w:space="0" w:color="auto"/>
            </w:tcBorders>
            <w:shd w:val="clear" w:color="auto" w:fill="FFFFFF"/>
          </w:tcPr>
          <w:p w14:paraId="7F1D126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36</w:t>
            </w:r>
          </w:p>
        </w:tc>
        <w:tc>
          <w:tcPr>
            <w:tcW w:w="6946" w:type="dxa"/>
            <w:tcBorders>
              <w:top w:val="single" w:sz="4" w:space="0" w:color="auto"/>
              <w:left w:val="single" w:sz="4" w:space="0" w:color="auto"/>
            </w:tcBorders>
            <w:shd w:val="clear" w:color="auto" w:fill="FFFFFF"/>
          </w:tcPr>
          <w:p w14:paraId="195745F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992" w:type="dxa"/>
            <w:tcBorders>
              <w:top w:val="single" w:sz="4" w:space="0" w:color="auto"/>
              <w:left w:val="single" w:sz="4" w:space="0" w:color="auto"/>
            </w:tcBorders>
            <w:shd w:val="clear" w:color="auto" w:fill="FFFFFF"/>
          </w:tcPr>
          <w:p w14:paraId="442310A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1041E7C7" w14:textId="77777777" w:rsidR="00000000" w:rsidRPr="00EE5E4A" w:rsidRDefault="00000000" w:rsidP="00A64223">
            <w:pPr>
              <w:jc w:val="both"/>
              <w:rPr>
                <w:rFonts w:ascii="Times New Roman" w:hAnsi="Times New Roman" w:cs="Times New Roman"/>
              </w:rPr>
            </w:pPr>
          </w:p>
        </w:tc>
      </w:tr>
      <w:tr w:rsidR="004E63A1" w14:paraId="37230727" w14:textId="77777777" w:rsidTr="00A64223">
        <w:trPr>
          <w:trHeight w:hRule="exact" w:val="283"/>
        </w:trPr>
        <w:tc>
          <w:tcPr>
            <w:tcW w:w="719" w:type="dxa"/>
            <w:tcBorders>
              <w:top w:val="single" w:sz="4" w:space="0" w:color="auto"/>
              <w:left w:val="single" w:sz="4" w:space="0" w:color="auto"/>
            </w:tcBorders>
            <w:shd w:val="clear" w:color="auto" w:fill="FFFFFF"/>
          </w:tcPr>
          <w:p w14:paraId="0EA0FBD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37</w:t>
            </w:r>
          </w:p>
        </w:tc>
        <w:tc>
          <w:tcPr>
            <w:tcW w:w="6946" w:type="dxa"/>
            <w:tcBorders>
              <w:top w:val="single" w:sz="4" w:space="0" w:color="auto"/>
              <w:left w:val="single" w:sz="4" w:space="0" w:color="auto"/>
            </w:tcBorders>
            <w:shd w:val="clear" w:color="auto" w:fill="FFFFFF"/>
          </w:tcPr>
          <w:p w14:paraId="50EAEEE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w:t>
            </w:r>
          </w:p>
        </w:tc>
        <w:tc>
          <w:tcPr>
            <w:tcW w:w="992" w:type="dxa"/>
            <w:tcBorders>
              <w:top w:val="single" w:sz="4" w:space="0" w:color="auto"/>
              <w:left w:val="single" w:sz="4" w:space="0" w:color="auto"/>
            </w:tcBorders>
            <w:shd w:val="clear" w:color="auto" w:fill="FFFFFF"/>
          </w:tcPr>
          <w:p w14:paraId="5FDCE94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38EEAB01" w14:textId="77777777" w:rsidR="00000000" w:rsidRPr="00EE5E4A" w:rsidRDefault="00000000" w:rsidP="00A64223">
            <w:pPr>
              <w:jc w:val="both"/>
              <w:rPr>
                <w:rFonts w:ascii="Times New Roman" w:hAnsi="Times New Roman" w:cs="Times New Roman"/>
              </w:rPr>
            </w:pPr>
          </w:p>
        </w:tc>
      </w:tr>
      <w:tr w:rsidR="004E63A1" w14:paraId="54E8232D" w14:textId="77777777" w:rsidTr="00A64223">
        <w:trPr>
          <w:trHeight w:hRule="exact" w:val="288"/>
        </w:trPr>
        <w:tc>
          <w:tcPr>
            <w:tcW w:w="719" w:type="dxa"/>
            <w:tcBorders>
              <w:top w:val="single" w:sz="4" w:space="0" w:color="auto"/>
              <w:left w:val="single" w:sz="4" w:space="0" w:color="auto"/>
            </w:tcBorders>
            <w:shd w:val="clear" w:color="auto" w:fill="FFFFFF"/>
          </w:tcPr>
          <w:p w14:paraId="55D6291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38</w:t>
            </w:r>
          </w:p>
        </w:tc>
        <w:tc>
          <w:tcPr>
            <w:tcW w:w="6946" w:type="dxa"/>
            <w:tcBorders>
              <w:top w:val="single" w:sz="4" w:space="0" w:color="auto"/>
              <w:left w:val="single" w:sz="4" w:space="0" w:color="auto"/>
            </w:tcBorders>
            <w:shd w:val="clear" w:color="auto" w:fill="FFFFFF"/>
          </w:tcPr>
          <w:p w14:paraId="13F2A9C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Населения и государства.</w:t>
            </w:r>
          </w:p>
        </w:tc>
        <w:tc>
          <w:tcPr>
            <w:tcW w:w="992" w:type="dxa"/>
            <w:tcBorders>
              <w:top w:val="single" w:sz="4" w:space="0" w:color="auto"/>
              <w:left w:val="single" w:sz="4" w:space="0" w:color="auto"/>
            </w:tcBorders>
            <w:shd w:val="clear" w:color="auto" w:fill="FFFFFF"/>
          </w:tcPr>
          <w:p w14:paraId="5F68E68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5660A6B4" w14:textId="77777777" w:rsidR="00000000" w:rsidRPr="00EE5E4A" w:rsidRDefault="00000000" w:rsidP="00A64223">
            <w:pPr>
              <w:jc w:val="both"/>
              <w:rPr>
                <w:rFonts w:ascii="Times New Roman" w:hAnsi="Times New Roman" w:cs="Times New Roman"/>
              </w:rPr>
            </w:pPr>
          </w:p>
        </w:tc>
      </w:tr>
      <w:tr w:rsidR="004E63A1" w14:paraId="5940BB06" w14:textId="77777777" w:rsidTr="00A64223">
        <w:trPr>
          <w:trHeight w:hRule="exact" w:val="403"/>
        </w:trPr>
        <w:tc>
          <w:tcPr>
            <w:tcW w:w="719" w:type="dxa"/>
            <w:tcBorders>
              <w:top w:val="single" w:sz="4" w:space="0" w:color="auto"/>
              <w:left w:val="single" w:sz="4" w:space="0" w:color="auto"/>
            </w:tcBorders>
            <w:shd w:val="clear" w:color="auto" w:fill="FFFFFF"/>
          </w:tcPr>
          <w:p w14:paraId="689A62B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39-</w:t>
            </w:r>
          </w:p>
          <w:p w14:paraId="05CAF45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40</w:t>
            </w:r>
          </w:p>
        </w:tc>
        <w:tc>
          <w:tcPr>
            <w:tcW w:w="6946" w:type="dxa"/>
            <w:tcBorders>
              <w:top w:val="single" w:sz="4" w:space="0" w:color="auto"/>
              <w:left w:val="single" w:sz="4" w:space="0" w:color="auto"/>
            </w:tcBorders>
            <w:shd w:val="clear" w:color="auto" w:fill="FFFFFF"/>
          </w:tcPr>
          <w:p w14:paraId="560D1F0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США</w:t>
            </w:r>
          </w:p>
        </w:tc>
        <w:tc>
          <w:tcPr>
            <w:tcW w:w="992" w:type="dxa"/>
            <w:tcBorders>
              <w:top w:val="single" w:sz="4" w:space="0" w:color="auto"/>
              <w:left w:val="single" w:sz="4" w:space="0" w:color="auto"/>
            </w:tcBorders>
            <w:shd w:val="clear" w:color="auto" w:fill="FFFFFF"/>
          </w:tcPr>
          <w:p w14:paraId="506C0C7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909" w:type="dxa"/>
            <w:tcBorders>
              <w:top w:val="single" w:sz="4" w:space="0" w:color="auto"/>
              <w:left w:val="single" w:sz="4" w:space="0" w:color="auto"/>
              <w:right w:val="single" w:sz="4" w:space="0" w:color="auto"/>
            </w:tcBorders>
            <w:shd w:val="clear" w:color="auto" w:fill="FFFFFF"/>
          </w:tcPr>
          <w:p w14:paraId="5C26D831" w14:textId="77777777" w:rsidR="00000000" w:rsidRPr="00EE5E4A" w:rsidRDefault="00000000" w:rsidP="00A64223">
            <w:pPr>
              <w:jc w:val="both"/>
              <w:rPr>
                <w:rFonts w:ascii="Times New Roman" w:hAnsi="Times New Roman" w:cs="Times New Roman"/>
              </w:rPr>
            </w:pPr>
          </w:p>
        </w:tc>
      </w:tr>
      <w:tr w:rsidR="004E63A1" w14:paraId="08F21421" w14:textId="77777777" w:rsidTr="00A64223">
        <w:trPr>
          <w:trHeight w:hRule="exact" w:val="288"/>
        </w:trPr>
        <w:tc>
          <w:tcPr>
            <w:tcW w:w="719" w:type="dxa"/>
            <w:tcBorders>
              <w:top w:val="single" w:sz="4" w:space="0" w:color="auto"/>
              <w:left w:val="single" w:sz="4" w:space="0" w:color="auto"/>
            </w:tcBorders>
            <w:shd w:val="clear" w:color="auto" w:fill="FFFFFF"/>
          </w:tcPr>
          <w:p w14:paraId="2353AC4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41</w:t>
            </w:r>
          </w:p>
        </w:tc>
        <w:tc>
          <w:tcPr>
            <w:tcW w:w="6946" w:type="dxa"/>
            <w:tcBorders>
              <w:top w:val="single" w:sz="4" w:space="0" w:color="auto"/>
              <w:left w:val="single" w:sz="4" w:space="0" w:color="auto"/>
            </w:tcBorders>
            <w:shd w:val="clear" w:color="auto" w:fill="FFFFFF"/>
          </w:tcPr>
          <w:p w14:paraId="5C03C94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Канада.</w:t>
            </w:r>
          </w:p>
        </w:tc>
        <w:tc>
          <w:tcPr>
            <w:tcW w:w="992" w:type="dxa"/>
            <w:tcBorders>
              <w:top w:val="single" w:sz="4" w:space="0" w:color="auto"/>
              <w:left w:val="single" w:sz="4" w:space="0" w:color="auto"/>
            </w:tcBorders>
            <w:shd w:val="clear" w:color="auto" w:fill="FFFFFF"/>
          </w:tcPr>
          <w:p w14:paraId="184D5AD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6AA2F731" w14:textId="77777777" w:rsidR="00000000" w:rsidRPr="00EE5E4A" w:rsidRDefault="00000000" w:rsidP="00A64223">
            <w:pPr>
              <w:jc w:val="both"/>
              <w:rPr>
                <w:rFonts w:ascii="Times New Roman" w:hAnsi="Times New Roman" w:cs="Times New Roman"/>
              </w:rPr>
            </w:pPr>
          </w:p>
        </w:tc>
      </w:tr>
      <w:tr w:rsidR="004E63A1" w14:paraId="55183487" w14:textId="77777777" w:rsidTr="00A64223">
        <w:trPr>
          <w:trHeight w:hRule="exact" w:val="283"/>
        </w:trPr>
        <w:tc>
          <w:tcPr>
            <w:tcW w:w="719" w:type="dxa"/>
            <w:tcBorders>
              <w:top w:val="single" w:sz="4" w:space="0" w:color="auto"/>
              <w:left w:val="single" w:sz="4" w:space="0" w:color="auto"/>
            </w:tcBorders>
            <w:shd w:val="clear" w:color="auto" w:fill="FFFFFF"/>
          </w:tcPr>
          <w:p w14:paraId="49FAFD1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42</w:t>
            </w:r>
          </w:p>
        </w:tc>
        <w:tc>
          <w:tcPr>
            <w:tcW w:w="6946" w:type="dxa"/>
            <w:tcBorders>
              <w:top w:val="single" w:sz="4" w:space="0" w:color="auto"/>
              <w:left w:val="single" w:sz="4" w:space="0" w:color="auto"/>
            </w:tcBorders>
            <w:shd w:val="clear" w:color="auto" w:fill="FFFFFF"/>
          </w:tcPr>
          <w:p w14:paraId="3CCC6A0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Мексика, Куба.</w:t>
            </w:r>
          </w:p>
        </w:tc>
        <w:tc>
          <w:tcPr>
            <w:tcW w:w="992" w:type="dxa"/>
            <w:tcBorders>
              <w:top w:val="single" w:sz="4" w:space="0" w:color="auto"/>
              <w:left w:val="single" w:sz="4" w:space="0" w:color="auto"/>
            </w:tcBorders>
            <w:shd w:val="clear" w:color="auto" w:fill="FFFFFF"/>
          </w:tcPr>
          <w:p w14:paraId="090C15A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2FA7D80D" w14:textId="77777777" w:rsidR="00000000" w:rsidRPr="00EE5E4A" w:rsidRDefault="00000000" w:rsidP="00A64223">
            <w:pPr>
              <w:jc w:val="both"/>
              <w:rPr>
                <w:rFonts w:ascii="Times New Roman" w:hAnsi="Times New Roman" w:cs="Times New Roman"/>
              </w:rPr>
            </w:pPr>
          </w:p>
        </w:tc>
      </w:tr>
      <w:tr w:rsidR="004E63A1" w14:paraId="2E60F920" w14:textId="77777777" w:rsidTr="00A64223">
        <w:trPr>
          <w:trHeight w:hRule="exact" w:val="1670"/>
        </w:trPr>
        <w:tc>
          <w:tcPr>
            <w:tcW w:w="719" w:type="dxa"/>
            <w:tcBorders>
              <w:top w:val="single" w:sz="4" w:space="0" w:color="auto"/>
              <w:left w:val="single" w:sz="4" w:space="0" w:color="auto"/>
            </w:tcBorders>
            <w:shd w:val="clear" w:color="auto" w:fill="FFFFFF"/>
          </w:tcPr>
          <w:p w14:paraId="1CA3F5AA"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59142D5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55pt0pt2"/>
                <w:spacing w:val="0"/>
                <w:sz w:val="24"/>
                <w:szCs w:val="24"/>
              </w:rPr>
              <w:t>Практические работы.</w:t>
            </w:r>
          </w:p>
          <w:p w14:paraId="761C070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55pt0pt2"/>
                <w:spacing w:val="0"/>
                <w:sz w:val="24"/>
                <w:szCs w:val="24"/>
              </w:rPr>
              <w:t>- Обозначение на контурной карте Карибское море, заливы: Гудзонов и Мексиканский. Острова: Гренландия и Куба: полуострова Аляска, Флорида, Калифорния: реки - Миссисипи, Миссури: Великие озера. Население изучаемых государств и их столиц.</w:t>
            </w:r>
          </w:p>
        </w:tc>
        <w:tc>
          <w:tcPr>
            <w:tcW w:w="992" w:type="dxa"/>
            <w:tcBorders>
              <w:top w:val="single" w:sz="4" w:space="0" w:color="auto"/>
              <w:left w:val="single" w:sz="4" w:space="0" w:color="auto"/>
            </w:tcBorders>
            <w:shd w:val="clear" w:color="auto" w:fill="FFFFFF"/>
          </w:tcPr>
          <w:p w14:paraId="2C462F4C"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1B91406B" w14:textId="77777777" w:rsidR="00000000" w:rsidRPr="00EE5E4A" w:rsidRDefault="00000000" w:rsidP="00A64223">
            <w:pPr>
              <w:jc w:val="both"/>
              <w:rPr>
                <w:rFonts w:ascii="Times New Roman" w:hAnsi="Times New Roman" w:cs="Times New Roman"/>
              </w:rPr>
            </w:pPr>
          </w:p>
        </w:tc>
      </w:tr>
      <w:tr w:rsidR="004E63A1" w14:paraId="7AC7B26B" w14:textId="77777777" w:rsidTr="00A64223">
        <w:trPr>
          <w:trHeight w:hRule="exact" w:val="293"/>
        </w:trPr>
        <w:tc>
          <w:tcPr>
            <w:tcW w:w="719" w:type="dxa"/>
            <w:tcBorders>
              <w:top w:val="single" w:sz="4" w:space="0" w:color="auto"/>
              <w:left w:val="single" w:sz="4" w:space="0" w:color="auto"/>
            </w:tcBorders>
            <w:shd w:val="clear" w:color="auto" w:fill="FFFFFF"/>
          </w:tcPr>
          <w:p w14:paraId="59421990" w14:textId="77777777" w:rsidR="00000000" w:rsidRPr="00EE5E4A" w:rsidRDefault="00000000"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14:paraId="57DB9A74" w14:textId="77777777" w:rsidR="00000000" w:rsidRPr="00EE5E4A" w:rsidRDefault="00000000" w:rsidP="00A64223">
            <w:pPr>
              <w:pStyle w:val="3"/>
              <w:shd w:val="clear" w:color="auto" w:fill="auto"/>
              <w:spacing w:line="240" w:lineRule="auto"/>
              <w:jc w:val="center"/>
              <w:rPr>
                <w:spacing w:val="0"/>
                <w:sz w:val="24"/>
                <w:szCs w:val="24"/>
              </w:rPr>
            </w:pPr>
            <w:r w:rsidRPr="00EE5E4A">
              <w:rPr>
                <w:rStyle w:val="10pt0pt1"/>
                <w:spacing w:val="0"/>
                <w:sz w:val="24"/>
                <w:szCs w:val="24"/>
              </w:rPr>
              <w:t>Южная Америка - 10 часов.</w:t>
            </w:r>
          </w:p>
        </w:tc>
        <w:tc>
          <w:tcPr>
            <w:tcW w:w="992" w:type="dxa"/>
            <w:tcBorders>
              <w:top w:val="single" w:sz="4" w:space="0" w:color="auto"/>
              <w:left w:val="single" w:sz="4" w:space="0" w:color="auto"/>
            </w:tcBorders>
            <w:shd w:val="clear" w:color="auto" w:fill="FFFFFF"/>
          </w:tcPr>
          <w:p w14:paraId="1EC1389F" w14:textId="77777777" w:rsidR="00000000" w:rsidRPr="00EE5E4A" w:rsidRDefault="00000000"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14:paraId="75A5F57D" w14:textId="77777777" w:rsidR="00000000" w:rsidRPr="00EE5E4A" w:rsidRDefault="00000000" w:rsidP="00A64223">
            <w:pPr>
              <w:jc w:val="both"/>
              <w:rPr>
                <w:rFonts w:ascii="Times New Roman" w:hAnsi="Times New Roman" w:cs="Times New Roman"/>
              </w:rPr>
            </w:pPr>
          </w:p>
        </w:tc>
      </w:tr>
      <w:tr w:rsidR="004E63A1" w14:paraId="5A187AA6" w14:textId="77777777" w:rsidTr="00A64223">
        <w:trPr>
          <w:trHeight w:hRule="exact" w:val="283"/>
        </w:trPr>
        <w:tc>
          <w:tcPr>
            <w:tcW w:w="719" w:type="dxa"/>
            <w:tcBorders>
              <w:top w:val="single" w:sz="4" w:space="0" w:color="auto"/>
              <w:left w:val="single" w:sz="4" w:space="0" w:color="auto"/>
            </w:tcBorders>
            <w:shd w:val="clear" w:color="auto" w:fill="FFFFFF"/>
          </w:tcPr>
          <w:p w14:paraId="5A14B65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43</w:t>
            </w:r>
          </w:p>
        </w:tc>
        <w:tc>
          <w:tcPr>
            <w:tcW w:w="6946" w:type="dxa"/>
            <w:tcBorders>
              <w:top w:val="single" w:sz="4" w:space="0" w:color="auto"/>
              <w:left w:val="single" w:sz="4" w:space="0" w:color="auto"/>
            </w:tcBorders>
            <w:shd w:val="clear" w:color="auto" w:fill="FFFFFF"/>
          </w:tcPr>
          <w:p w14:paraId="67A52BF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w:t>
            </w:r>
          </w:p>
        </w:tc>
        <w:tc>
          <w:tcPr>
            <w:tcW w:w="992" w:type="dxa"/>
            <w:tcBorders>
              <w:top w:val="single" w:sz="4" w:space="0" w:color="auto"/>
              <w:left w:val="single" w:sz="4" w:space="0" w:color="auto"/>
            </w:tcBorders>
            <w:shd w:val="clear" w:color="auto" w:fill="FFFFFF"/>
          </w:tcPr>
          <w:p w14:paraId="469440D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4088C5C9" w14:textId="77777777" w:rsidR="00000000" w:rsidRPr="00EE5E4A" w:rsidRDefault="00000000" w:rsidP="00A64223">
            <w:pPr>
              <w:jc w:val="both"/>
              <w:rPr>
                <w:rFonts w:ascii="Times New Roman" w:hAnsi="Times New Roman" w:cs="Times New Roman"/>
              </w:rPr>
            </w:pPr>
          </w:p>
        </w:tc>
      </w:tr>
      <w:tr w:rsidR="004E63A1" w14:paraId="4E4EEB73" w14:textId="77777777" w:rsidTr="00A64223">
        <w:trPr>
          <w:trHeight w:hRule="exact" w:val="288"/>
        </w:trPr>
        <w:tc>
          <w:tcPr>
            <w:tcW w:w="719" w:type="dxa"/>
            <w:tcBorders>
              <w:top w:val="single" w:sz="4" w:space="0" w:color="auto"/>
              <w:left w:val="single" w:sz="4" w:space="0" w:color="auto"/>
            </w:tcBorders>
            <w:shd w:val="clear" w:color="auto" w:fill="FFFFFF"/>
          </w:tcPr>
          <w:p w14:paraId="782608D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44</w:t>
            </w:r>
          </w:p>
        </w:tc>
        <w:tc>
          <w:tcPr>
            <w:tcW w:w="6946" w:type="dxa"/>
            <w:tcBorders>
              <w:top w:val="single" w:sz="4" w:space="0" w:color="auto"/>
              <w:left w:val="single" w:sz="4" w:space="0" w:color="auto"/>
            </w:tcBorders>
            <w:shd w:val="clear" w:color="auto" w:fill="FFFFFF"/>
          </w:tcPr>
          <w:p w14:paraId="662E3EC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992" w:type="dxa"/>
            <w:tcBorders>
              <w:top w:val="single" w:sz="4" w:space="0" w:color="auto"/>
              <w:left w:val="single" w:sz="4" w:space="0" w:color="auto"/>
            </w:tcBorders>
            <w:shd w:val="clear" w:color="auto" w:fill="FFFFFF"/>
          </w:tcPr>
          <w:p w14:paraId="172C33E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15CF5725" w14:textId="77777777" w:rsidR="00000000" w:rsidRPr="00EE5E4A" w:rsidRDefault="00000000" w:rsidP="00A64223">
            <w:pPr>
              <w:jc w:val="both"/>
              <w:rPr>
                <w:rFonts w:ascii="Times New Roman" w:hAnsi="Times New Roman" w:cs="Times New Roman"/>
              </w:rPr>
            </w:pPr>
          </w:p>
        </w:tc>
      </w:tr>
      <w:tr w:rsidR="004E63A1" w14:paraId="3A9786AD" w14:textId="77777777" w:rsidTr="00A64223">
        <w:trPr>
          <w:trHeight w:hRule="exact" w:val="288"/>
        </w:trPr>
        <w:tc>
          <w:tcPr>
            <w:tcW w:w="719" w:type="dxa"/>
            <w:tcBorders>
              <w:top w:val="single" w:sz="4" w:space="0" w:color="auto"/>
              <w:left w:val="single" w:sz="4" w:space="0" w:color="auto"/>
            </w:tcBorders>
            <w:shd w:val="clear" w:color="auto" w:fill="FFFFFF"/>
          </w:tcPr>
          <w:p w14:paraId="44AB7FC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45</w:t>
            </w:r>
          </w:p>
        </w:tc>
        <w:tc>
          <w:tcPr>
            <w:tcW w:w="6946" w:type="dxa"/>
            <w:tcBorders>
              <w:top w:val="single" w:sz="4" w:space="0" w:color="auto"/>
              <w:left w:val="single" w:sz="4" w:space="0" w:color="auto"/>
            </w:tcBorders>
            <w:shd w:val="clear" w:color="auto" w:fill="FFFFFF"/>
          </w:tcPr>
          <w:p w14:paraId="0251EFC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992" w:type="dxa"/>
            <w:tcBorders>
              <w:top w:val="single" w:sz="4" w:space="0" w:color="auto"/>
              <w:left w:val="single" w:sz="4" w:space="0" w:color="auto"/>
            </w:tcBorders>
            <w:shd w:val="clear" w:color="auto" w:fill="FFFFFF"/>
          </w:tcPr>
          <w:p w14:paraId="1C6964A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1246A0E7" w14:textId="77777777" w:rsidR="00000000" w:rsidRPr="00EE5E4A" w:rsidRDefault="00000000" w:rsidP="00A64223">
            <w:pPr>
              <w:jc w:val="both"/>
              <w:rPr>
                <w:rFonts w:ascii="Times New Roman" w:hAnsi="Times New Roman" w:cs="Times New Roman"/>
              </w:rPr>
            </w:pPr>
          </w:p>
        </w:tc>
      </w:tr>
      <w:tr w:rsidR="004E63A1" w14:paraId="5BEE54F0" w14:textId="77777777" w:rsidTr="00A64223">
        <w:trPr>
          <w:trHeight w:hRule="exact" w:val="283"/>
        </w:trPr>
        <w:tc>
          <w:tcPr>
            <w:tcW w:w="719" w:type="dxa"/>
            <w:tcBorders>
              <w:top w:val="single" w:sz="4" w:space="0" w:color="auto"/>
              <w:left w:val="single" w:sz="4" w:space="0" w:color="auto"/>
            </w:tcBorders>
            <w:shd w:val="clear" w:color="auto" w:fill="FFFFFF"/>
          </w:tcPr>
          <w:p w14:paraId="62165CA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46</w:t>
            </w:r>
          </w:p>
        </w:tc>
        <w:tc>
          <w:tcPr>
            <w:tcW w:w="6946" w:type="dxa"/>
            <w:tcBorders>
              <w:top w:val="single" w:sz="4" w:space="0" w:color="auto"/>
              <w:left w:val="single" w:sz="4" w:space="0" w:color="auto"/>
            </w:tcBorders>
            <w:shd w:val="clear" w:color="auto" w:fill="FFFFFF"/>
          </w:tcPr>
          <w:p w14:paraId="0EEC9F2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тропических лесов.</w:t>
            </w:r>
          </w:p>
        </w:tc>
        <w:tc>
          <w:tcPr>
            <w:tcW w:w="992" w:type="dxa"/>
            <w:tcBorders>
              <w:top w:val="single" w:sz="4" w:space="0" w:color="auto"/>
              <w:left w:val="single" w:sz="4" w:space="0" w:color="auto"/>
            </w:tcBorders>
            <w:shd w:val="clear" w:color="auto" w:fill="FFFFFF"/>
          </w:tcPr>
          <w:p w14:paraId="26A1542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162671F4" w14:textId="77777777" w:rsidR="00000000" w:rsidRPr="00EE5E4A" w:rsidRDefault="00000000" w:rsidP="00A64223">
            <w:pPr>
              <w:jc w:val="both"/>
              <w:rPr>
                <w:rFonts w:ascii="Times New Roman" w:hAnsi="Times New Roman" w:cs="Times New Roman"/>
              </w:rPr>
            </w:pPr>
          </w:p>
        </w:tc>
      </w:tr>
      <w:tr w:rsidR="004E63A1" w14:paraId="29526A02" w14:textId="77777777" w:rsidTr="00A64223">
        <w:trPr>
          <w:trHeight w:hRule="exact" w:val="419"/>
        </w:trPr>
        <w:tc>
          <w:tcPr>
            <w:tcW w:w="719" w:type="dxa"/>
            <w:tcBorders>
              <w:top w:val="single" w:sz="4" w:space="0" w:color="auto"/>
              <w:left w:val="single" w:sz="4" w:space="0" w:color="auto"/>
            </w:tcBorders>
            <w:shd w:val="clear" w:color="auto" w:fill="FFFFFF"/>
          </w:tcPr>
          <w:p w14:paraId="613D56F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47</w:t>
            </w:r>
          </w:p>
        </w:tc>
        <w:tc>
          <w:tcPr>
            <w:tcW w:w="6946" w:type="dxa"/>
            <w:tcBorders>
              <w:top w:val="single" w:sz="4" w:space="0" w:color="auto"/>
              <w:left w:val="single" w:sz="4" w:space="0" w:color="auto"/>
            </w:tcBorders>
            <w:shd w:val="clear" w:color="auto" w:fill="FFFFFF"/>
          </w:tcPr>
          <w:p w14:paraId="093E7BD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пустынь, саваны и горных районов.</w:t>
            </w:r>
          </w:p>
        </w:tc>
        <w:tc>
          <w:tcPr>
            <w:tcW w:w="992" w:type="dxa"/>
            <w:tcBorders>
              <w:top w:val="single" w:sz="4" w:space="0" w:color="auto"/>
              <w:left w:val="single" w:sz="4" w:space="0" w:color="auto"/>
            </w:tcBorders>
            <w:shd w:val="clear" w:color="auto" w:fill="FFFFFF"/>
          </w:tcPr>
          <w:p w14:paraId="3D223B8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14:paraId="65528202" w14:textId="77777777" w:rsidR="00000000" w:rsidRPr="00EE5E4A" w:rsidRDefault="00000000" w:rsidP="00A64223">
            <w:pPr>
              <w:jc w:val="both"/>
              <w:rPr>
                <w:rFonts w:ascii="Times New Roman" w:hAnsi="Times New Roman" w:cs="Times New Roman"/>
              </w:rPr>
            </w:pPr>
          </w:p>
        </w:tc>
      </w:tr>
      <w:tr w:rsidR="004E63A1" w14:paraId="6EDFF0DE" w14:textId="77777777" w:rsidTr="00A64223">
        <w:trPr>
          <w:trHeight w:hRule="exact" w:val="581"/>
        </w:trPr>
        <w:tc>
          <w:tcPr>
            <w:tcW w:w="719" w:type="dxa"/>
            <w:tcBorders>
              <w:top w:val="single" w:sz="4" w:space="0" w:color="auto"/>
              <w:left w:val="single" w:sz="4" w:space="0" w:color="auto"/>
              <w:bottom w:val="single" w:sz="4" w:space="0" w:color="auto"/>
            </w:tcBorders>
            <w:shd w:val="clear" w:color="auto" w:fill="FFFFFF"/>
          </w:tcPr>
          <w:p w14:paraId="59B99C0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48-</w:t>
            </w:r>
          </w:p>
          <w:p w14:paraId="40A489F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49</w:t>
            </w:r>
          </w:p>
        </w:tc>
        <w:tc>
          <w:tcPr>
            <w:tcW w:w="6946" w:type="dxa"/>
            <w:tcBorders>
              <w:top w:val="single" w:sz="4" w:space="0" w:color="auto"/>
              <w:left w:val="single" w:sz="4" w:space="0" w:color="auto"/>
              <w:bottom w:val="single" w:sz="4" w:space="0" w:color="auto"/>
            </w:tcBorders>
            <w:shd w:val="clear" w:color="auto" w:fill="FFFFFF"/>
          </w:tcPr>
          <w:p w14:paraId="034CDFF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w:t>
            </w:r>
          </w:p>
        </w:tc>
        <w:tc>
          <w:tcPr>
            <w:tcW w:w="992" w:type="dxa"/>
            <w:tcBorders>
              <w:top w:val="single" w:sz="4" w:space="0" w:color="auto"/>
              <w:left w:val="single" w:sz="4" w:space="0" w:color="auto"/>
              <w:bottom w:val="single" w:sz="4" w:space="0" w:color="auto"/>
            </w:tcBorders>
            <w:shd w:val="clear" w:color="auto" w:fill="FFFFFF"/>
          </w:tcPr>
          <w:p w14:paraId="37397C9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336CC575" w14:textId="77777777" w:rsidR="00000000" w:rsidRPr="00EE5E4A" w:rsidRDefault="00000000" w:rsidP="00A64223">
            <w:pPr>
              <w:jc w:val="both"/>
              <w:rPr>
                <w:rFonts w:ascii="Times New Roman" w:hAnsi="Times New Roman" w:cs="Times New Roman"/>
              </w:rPr>
            </w:pPr>
          </w:p>
        </w:tc>
      </w:tr>
    </w:tbl>
    <w:p w14:paraId="20286CE9" w14:textId="77777777" w:rsidR="00000000" w:rsidRPr="00EE5E4A" w:rsidRDefault="00000000" w:rsidP="00A64223">
      <w:pPr>
        <w:jc w:val="both"/>
        <w:rPr>
          <w:rFonts w:ascii="Times New Roman" w:hAnsi="Times New Roman" w:cs="Times New Roman"/>
        </w:rPr>
        <w:sectPr w:rsidR="00A64223" w:rsidRPr="00EE5E4A" w:rsidSect="007E70BA">
          <w:pgSz w:w="11909" w:h="16838"/>
          <w:pgMar w:top="1134" w:right="850" w:bottom="1134" w:left="1701" w:header="0" w:footer="3" w:gutter="0"/>
          <w:cols w:space="720"/>
          <w:noEndnote/>
          <w:docGrid w:linePitch="360"/>
        </w:sectPr>
      </w:pPr>
    </w:p>
    <w:tbl>
      <w:tblPr>
        <w:tblpPr w:leftFromText="180" w:rightFromText="180" w:vertAnchor="page" w:horzAnchor="margin" w:tblpY="1066"/>
        <w:tblOverlap w:val="never"/>
        <w:tblW w:w="9476" w:type="dxa"/>
        <w:tblLayout w:type="fixed"/>
        <w:tblCellMar>
          <w:left w:w="10" w:type="dxa"/>
          <w:right w:w="10" w:type="dxa"/>
        </w:tblCellMar>
        <w:tblLook w:val="04A0" w:firstRow="1" w:lastRow="0" w:firstColumn="1" w:lastColumn="0" w:noHBand="0" w:noVBand="1"/>
      </w:tblPr>
      <w:tblGrid>
        <w:gridCol w:w="529"/>
        <w:gridCol w:w="6896"/>
        <w:gridCol w:w="966"/>
        <w:gridCol w:w="1085"/>
      </w:tblGrid>
      <w:tr w:rsidR="004E63A1" w14:paraId="2B155E1D" w14:textId="77777777" w:rsidTr="00A64223">
        <w:trPr>
          <w:trHeight w:hRule="exact" w:val="313"/>
        </w:trPr>
        <w:tc>
          <w:tcPr>
            <w:tcW w:w="529" w:type="dxa"/>
            <w:tcBorders>
              <w:top w:val="single" w:sz="4" w:space="0" w:color="auto"/>
              <w:left w:val="single" w:sz="4" w:space="0" w:color="auto"/>
            </w:tcBorders>
            <w:shd w:val="clear" w:color="auto" w:fill="FFFFFF"/>
          </w:tcPr>
          <w:p w14:paraId="49E6EEA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50</w:t>
            </w:r>
          </w:p>
        </w:tc>
        <w:tc>
          <w:tcPr>
            <w:tcW w:w="6896" w:type="dxa"/>
            <w:tcBorders>
              <w:top w:val="single" w:sz="4" w:space="0" w:color="auto"/>
              <w:left w:val="single" w:sz="4" w:space="0" w:color="auto"/>
            </w:tcBorders>
            <w:shd w:val="clear" w:color="auto" w:fill="FFFFFF"/>
          </w:tcPr>
          <w:p w14:paraId="3B5E458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966" w:type="dxa"/>
            <w:tcBorders>
              <w:top w:val="single" w:sz="4" w:space="0" w:color="auto"/>
              <w:left w:val="single" w:sz="4" w:space="0" w:color="auto"/>
            </w:tcBorders>
            <w:shd w:val="clear" w:color="auto" w:fill="FFFFFF"/>
          </w:tcPr>
          <w:p w14:paraId="2A9D084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65528DC3" w14:textId="77777777" w:rsidR="00000000" w:rsidRPr="00EE5E4A" w:rsidRDefault="00000000" w:rsidP="00A64223">
            <w:pPr>
              <w:jc w:val="both"/>
              <w:rPr>
                <w:rFonts w:ascii="Times New Roman" w:hAnsi="Times New Roman" w:cs="Times New Roman"/>
              </w:rPr>
            </w:pPr>
          </w:p>
        </w:tc>
      </w:tr>
      <w:tr w:rsidR="004E63A1" w14:paraId="027581F8" w14:textId="77777777" w:rsidTr="00A64223">
        <w:trPr>
          <w:trHeight w:hRule="exact" w:val="307"/>
        </w:trPr>
        <w:tc>
          <w:tcPr>
            <w:tcW w:w="529" w:type="dxa"/>
            <w:tcBorders>
              <w:top w:val="single" w:sz="4" w:space="0" w:color="auto"/>
              <w:left w:val="single" w:sz="4" w:space="0" w:color="auto"/>
            </w:tcBorders>
            <w:shd w:val="clear" w:color="auto" w:fill="FFFFFF"/>
          </w:tcPr>
          <w:p w14:paraId="6DC8441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51</w:t>
            </w:r>
          </w:p>
        </w:tc>
        <w:tc>
          <w:tcPr>
            <w:tcW w:w="6896" w:type="dxa"/>
            <w:tcBorders>
              <w:top w:val="single" w:sz="4" w:space="0" w:color="auto"/>
              <w:left w:val="single" w:sz="4" w:space="0" w:color="auto"/>
            </w:tcBorders>
            <w:shd w:val="clear" w:color="auto" w:fill="FFFFFF"/>
          </w:tcPr>
          <w:p w14:paraId="36E82F9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Крупные государства (Бразилия, Аргентина. Перу) их столицы.</w:t>
            </w:r>
          </w:p>
        </w:tc>
        <w:tc>
          <w:tcPr>
            <w:tcW w:w="966" w:type="dxa"/>
            <w:tcBorders>
              <w:top w:val="single" w:sz="4" w:space="0" w:color="auto"/>
              <w:left w:val="single" w:sz="4" w:space="0" w:color="auto"/>
            </w:tcBorders>
            <w:shd w:val="clear" w:color="auto" w:fill="FFFFFF"/>
          </w:tcPr>
          <w:p w14:paraId="0476B7F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597BEE65" w14:textId="77777777" w:rsidR="00000000" w:rsidRPr="00EE5E4A" w:rsidRDefault="00000000" w:rsidP="00A64223">
            <w:pPr>
              <w:jc w:val="both"/>
              <w:rPr>
                <w:rFonts w:ascii="Times New Roman" w:hAnsi="Times New Roman" w:cs="Times New Roman"/>
              </w:rPr>
            </w:pPr>
          </w:p>
        </w:tc>
      </w:tr>
      <w:tr w:rsidR="004E63A1" w14:paraId="455DB012" w14:textId="77777777" w:rsidTr="00A64223">
        <w:trPr>
          <w:trHeight w:hRule="exact" w:val="307"/>
        </w:trPr>
        <w:tc>
          <w:tcPr>
            <w:tcW w:w="529" w:type="dxa"/>
            <w:tcBorders>
              <w:top w:val="single" w:sz="4" w:space="0" w:color="auto"/>
              <w:left w:val="single" w:sz="4" w:space="0" w:color="auto"/>
            </w:tcBorders>
            <w:shd w:val="clear" w:color="auto" w:fill="FFFFFF"/>
          </w:tcPr>
          <w:p w14:paraId="7107C26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52</w:t>
            </w:r>
          </w:p>
        </w:tc>
        <w:tc>
          <w:tcPr>
            <w:tcW w:w="6896" w:type="dxa"/>
            <w:tcBorders>
              <w:top w:val="single" w:sz="4" w:space="0" w:color="auto"/>
              <w:left w:val="single" w:sz="4" w:space="0" w:color="auto"/>
            </w:tcBorders>
            <w:shd w:val="clear" w:color="auto" w:fill="FFFFFF"/>
          </w:tcPr>
          <w:p w14:paraId="51BB172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 Часть света Америка.</w:t>
            </w:r>
          </w:p>
        </w:tc>
        <w:tc>
          <w:tcPr>
            <w:tcW w:w="966" w:type="dxa"/>
            <w:tcBorders>
              <w:top w:val="single" w:sz="4" w:space="0" w:color="auto"/>
              <w:left w:val="single" w:sz="4" w:space="0" w:color="auto"/>
            </w:tcBorders>
            <w:shd w:val="clear" w:color="auto" w:fill="FFFFFF"/>
          </w:tcPr>
          <w:p w14:paraId="1173590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112B4E0B" w14:textId="77777777" w:rsidR="00000000" w:rsidRPr="00EE5E4A" w:rsidRDefault="00000000" w:rsidP="00A64223">
            <w:pPr>
              <w:jc w:val="both"/>
              <w:rPr>
                <w:rFonts w:ascii="Times New Roman" w:hAnsi="Times New Roman" w:cs="Times New Roman"/>
              </w:rPr>
            </w:pPr>
          </w:p>
        </w:tc>
      </w:tr>
      <w:tr w:rsidR="004E63A1" w14:paraId="69C350B7" w14:textId="77777777" w:rsidTr="00A64223">
        <w:trPr>
          <w:trHeight w:hRule="exact" w:val="1779"/>
        </w:trPr>
        <w:tc>
          <w:tcPr>
            <w:tcW w:w="529" w:type="dxa"/>
            <w:tcBorders>
              <w:top w:val="single" w:sz="4" w:space="0" w:color="auto"/>
              <w:left w:val="single" w:sz="4" w:space="0" w:color="auto"/>
            </w:tcBorders>
            <w:shd w:val="clear" w:color="auto" w:fill="FFFFFF"/>
          </w:tcPr>
          <w:p w14:paraId="36388598" w14:textId="77777777" w:rsidR="00000000" w:rsidRPr="00EE5E4A" w:rsidRDefault="00000000" w:rsidP="00A64223">
            <w:pPr>
              <w:jc w:val="both"/>
              <w:rPr>
                <w:rFonts w:ascii="Times New Roman" w:hAnsi="Times New Roman" w:cs="Times New Roman"/>
              </w:rPr>
            </w:pPr>
          </w:p>
        </w:tc>
        <w:tc>
          <w:tcPr>
            <w:tcW w:w="6896" w:type="dxa"/>
            <w:tcBorders>
              <w:top w:val="single" w:sz="4" w:space="0" w:color="auto"/>
              <w:left w:val="single" w:sz="4" w:space="0" w:color="auto"/>
            </w:tcBorders>
            <w:shd w:val="clear" w:color="auto" w:fill="FFFFFF"/>
          </w:tcPr>
          <w:p w14:paraId="3169F70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10pt0pt21"/>
                <w:spacing w:val="0"/>
                <w:sz w:val="24"/>
                <w:szCs w:val="24"/>
              </w:rPr>
              <w:t>Практические работы:</w:t>
            </w:r>
          </w:p>
          <w:p w14:paraId="4935B296" w14:textId="77777777" w:rsidR="00000000" w:rsidRPr="00EE5E4A" w:rsidRDefault="00000000" w:rsidP="00A64223">
            <w:pPr>
              <w:pStyle w:val="3"/>
              <w:numPr>
                <w:ilvl w:val="0"/>
                <w:numId w:val="6"/>
              </w:numPr>
              <w:shd w:val="clear" w:color="auto" w:fill="auto"/>
              <w:tabs>
                <w:tab w:val="left" w:pos="230"/>
              </w:tabs>
              <w:spacing w:line="240" w:lineRule="auto"/>
              <w:jc w:val="both"/>
              <w:rPr>
                <w:spacing w:val="0"/>
                <w:sz w:val="24"/>
                <w:szCs w:val="24"/>
              </w:rPr>
            </w:pPr>
            <w:r w:rsidRPr="00EE5E4A">
              <w:rPr>
                <w:rStyle w:val="10pt0pt21"/>
                <w:spacing w:val="0"/>
                <w:sz w:val="24"/>
                <w:szCs w:val="24"/>
              </w:rPr>
              <w:t>Обозначение на контурной карте: остров Огненная Земля</w:t>
            </w:r>
            <w:r w:rsidRPr="00EE5E4A">
              <w:rPr>
                <w:rStyle w:val="10pt0pt1"/>
                <w:spacing w:val="0"/>
                <w:sz w:val="24"/>
                <w:szCs w:val="24"/>
              </w:rPr>
              <w:t xml:space="preserve">, </w:t>
            </w:r>
            <w:r w:rsidRPr="00EE5E4A">
              <w:rPr>
                <w:rStyle w:val="10pt0pt21"/>
                <w:spacing w:val="0"/>
                <w:sz w:val="24"/>
                <w:szCs w:val="24"/>
              </w:rPr>
              <w:t>Панамский канал, реки - Амазонка, Магелланов пролив. Население государств и их столицы.</w:t>
            </w:r>
          </w:p>
          <w:p w14:paraId="2C10FA70" w14:textId="77777777" w:rsidR="00000000" w:rsidRPr="00EE5E4A" w:rsidRDefault="00000000" w:rsidP="00A64223">
            <w:pPr>
              <w:pStyle w:val="3"/>
              <w:numPr>
                <w:ilvl w:val="0"/>
                <w:numId w:val="6"/>
              </w:numPr>
              <w:shd w:val="clear" w:color="auto" w:fill="auto"/>
              <w:tabs>
                <w:tab w:val="left" w:pos="293"/>
              </w:tabs>
              <w:spacing w:line="240" w:lineRule="auto"/>
              <w:jc w:val="both"/>
              <w:rPr>
                <w:spacing w:val="0"/>
                <w:sz w:val="24"/>
                <w:szCs w:val="24"/>
              </w:rPr>
            </w:pPr>
            <w:r w:rsidRPr="00EE5E4A">
              <w:rPr>
                <w:rStyle w:val="10pt0pt21"/>
                <w:spacing w:val="0"/>
                <w:sz w:val="24"/>
                <w:szCs w:val="24"/>
              </w:rPr>
              <w:t>Запись и зарисовки в тетрадь типичных растений и животных.</w:t>
            </w:r>
          </w:p>
        </w:tc>
        <w:tc>
          <w:tcPr>
            <w:tcW w:w="966" w:type="dxa"/>
            <w:tcBorders>
              <w:top w:val="single" w:sz="4" w:space="0" w:color="auto"/>
              <w:left w:val="single" w:sz="4" w:space="0" w:color="auto"/>
            </w:tcBorders>
            <w:shd w:val="clear" w:color="auto" w:fill="FFFFFF"/>
          </w:tcPr>
          <w:p w14:paraId="22645B47" w14:textId="77777777" w:rsidR="00000000" w:rsidRPr="00EE5E4A" w:rsidRDefault="00000000" w:rsidP="00A64223">
            <w:pPr>
              <w:jc w:val="both"/>
              <w:rPr>
                <w:rFonts w:ascii="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14:paraId="7F0E7C4B" w14:textId="77777777" w:rsidR="00000000" w:rsidRPr="00EE5E4A" w:rsidRDefault="00000000" w:rsidP="00A64223">
            <w:pPr>
              <w:jc w:val="both"/>
              <w:rPr>
                <w:rFonts w:ascii="Times New Roman" w:hAnsi="Times New Roman" w:cs="Times New Roman"/>
              </w:rPr>
            </w:pPr>
          </w:p>
        </w:tc>
      </w:tr>
      <w:tr w:rsidR="004E63A1" w14:paraId="3F00C265" w14:textId="77777777" w:rsidTr="00A64223">
        <w:trPr>
          <w:trHeight w:hRule="exact" w:val="605"/>
        </w:trPr>
        <w:tc>
          <w:tcPr>
            <w:tcW w:w="529" w:type="dxa"/>
            <w:tcBorders>
              <w:top w:val="single" w:sz="4" w:space="0" w:color="auto"/>
              <w:left w:val="single" w:sz="4" w:space="0" w:color="auto"/>
            </w:tcBorders>
            <w:shd w:val="clear" w:color="auto" w:fill="FFFFFF"/>
          </w:tcPr>
          <w:p w14:paraId="04FC65E9" w14:textId="77777777" w:rsidR="00000000" w:rsidRPr="00EE5E4A" w:rsidRDefault="00000000" w:rsidP="00A64223">
            <w:pPr>
              <w:jc w:val="both"/>
              <w:rPr>
                <w:rFonts w:ascii="Times New Roman" w:hAnsi="Times New Roman" w:cs="Times New Roman"/>
              </w:rPr>
            </w:pPr>
          </w:p>
        </w:tc>
        <w:tc>
          <w:tcPr>
            <w:tcW w:w="6896" w:type="dxa"/>
            <w:tcBorders>
              <w:top w:val="single" w:sz="4" w:space="0" w:color="auto"/>
              <w:left w:val="single" w:sz="4" w:space="0" w:color="auto"/>
            </w:tcBorders>
            <w:shd w:val="clear" w:color="auto" w:fill="FFFFFF"/>
          </w:tcPr>
          <w:p w14:paraId="61DE3E8F" w14:textId="77777777" w:rsidR="00000000" w:rsidRPr="00EE5E4A" w:rsidRDefault="00000000" w:rsidP="00A64223">
            <w:pPr>
              <w:pStyle w:val="3"/>
              <w:shd w:val="clear" w:color="auto" w:fill="auto"/>
              <w:spacing w:line="240" w:lineRule="auto"/>
              <w:jc w:val="center"/>
              <w:rPr>
                <w:spacing w:val="0"/>
                <w:sz w:val="24"/>
                <w:szCs w:val="24"/>
              </w:rPr>
            </w:pPr>
            <w:r>
              <w:rPr>
                <w:rStyle w:val="10pt0pt1"/>
                <w:spacing w:val="0"/>
                <w:sz w:val="24"/>
                <w:szCs w:val="24"/>
                <w:lang w:val="en-US"/>
              </w:rPr>
              <w:t>IV</w:t>
            </w:r>
            <w:r w:rsidRPr="00EE5E4A">
              <w:rPr>
                <w:rStyle w:val="10pt0pt1"/>
                <w:spacing w:val="0"/>
                <w:sz w:val="24"/>
                <w:szCs w:val="24"/>
              </w:rPr>
              <w:t xml:space="preserve"> четверть </w:t>
            </w:r>
            <w:r w:rsidRPr="00EE5E4A">
              <w:rPr>
                <w:rStyle w:val="0pt"/>
                <w:spacing w:val="0"/>
                <w:sz w:val="24"/>
                <w:szCs w:val="24"/>
              </w:rPr>
              <w:t xml:space="preserve">- </w:t>
            </w:r>
            <w:r w:rsidRPr="00EE5E4A">
              <w:rPr>
                <w:rStyle w:val="10pt0pt1"/>
                <w:spacing w:val="0"/>
                <w:sz w:val="24"/>
                <w:szCs w:val="24"/>
              </w:rPr>
              <w:t xml:space="preserve">14 часов. Евразия </w:t>
            </w:r>
            <w:r w:rsidRPr="00EE5E4A">
              <w:rPr>
                <w:rStyle w:val="0pt"/>
                <w:spacing w:val="0"/>
                <w:sz w:val="24"/>
                <w:szCs w:val="24"/>
              </w:rPr>
              <w:t xml:space="preserve">- </w:t>
            </w:r>
            <w:r w:rsidRPr="00EE5E4A">
              <w:rPr>
                <w:rStyle w:val="10pt0pt1"/>
                <w:spacing w:val="0"/>
                <w:sz w:val="24"/>
                <w:szCs w:val="24"/>
              </w:rPr>
              <w:t>14 часов.</w:t>
            </w:r>
          </w:p>
        </w:tc>
        <w:tc>
          <w:tcPr>
            <w:tcW w:w="966" w:type="dxa"/>
            <w:tcBorders>
              <w:top w:val="single" w:sz="4" w:space="0" w:color="auto"/>
              <w:left w:val="single" w:sz="4" w:space="0" w:color="auto"/>
            </w:tcBorders>
            <w:shd w:val="clear" w:color="auto" w:fill="FFFFFF"/>
          </w:tcPr>
          <w:p w14:paraId="2612E684" w14:textId="77777777" w:rsidR="00000000" w:rsidRPr="00EE5E4A" w:rsidRDefault="00000000" w:rsidP="00A64223">
            <w:pPr>
              <w:jc w:val="both"/>
              <w:rPr>
                <w:rFonts w:ascii="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14:paraId="3E222561" w14:textId="77777777" w:rsidR="00000000" w:rsidRPr="00EE5E4A" w:rsidRDefault="00000000" w:rsidP="00A64223">
            <w:pPr>
              <w:jc w:val="both"/>
              <w:rPr>
                <w:rFonts w:ascii="Times New Roman" w:hAnsi="Times New Roman" w:cs="Times New Roman"/>
              </w:rPr>
            </w:pPr>
          </w:p>
        </w:tc>
      </w:tr>
      <w:tr w:rsidR="004E63A1" w14:paraId="48314D9A" w14:textId="77777777" w:rsidTr="00A64223">
        <w:trPr>
          <w:trHeight w:hRule="exact" w:val="594"/>
        </w:trPr>
        <w:tc>
          <w:tcPr>
            <w:tcW w:w="529" w:type="dxa"/>
            <w:tcBorders>
              <w:top w:val="single" w:sz="4" w:space="0" w:color="auto"/>
              <w:left w:val="single" w:sz="4" w:space="0" w:color="auto"/>
            </w:tcBorders>
            <w:shd w:val="clear" w:color="auto" w:fill="FFFFFF"/>
          </w:tcPr>
          <w:p w14:paraId="1B2E737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53</w:t>
            </w:r>
          </w:p>
        </w:tc>
        <w:tc>
          <w:tcPr>
            <w:tcW w:w="6896" w:type="dxa"/>
            <w:tcBorders>
              <w:top w:val="single" w:sz="4" w:space="0" w:color="auto"/>
              <w:left w:val="single" w:sz="4" w:space="0" w:color="auto"/>
            </w:tcBorders>
            <w:shd w:val="clear" w:color="auto" w:fill="FFFFFF"/>
          </w:tcPr>
          <w:p w14:paraId="6010366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Евразия - величайший материк земного шара. Географическое положение. Части света: Европа и Азия, граница между ними.</w:t>
            </w:r>
          </w:p>
        </w:tc>
        <w:tc>
          <w:tcPr>
            <w:tcW w:w="966" w:type="dxa"/>
            <w:tcBorders>
              <w:top w:val="single" w:sz="4" w:space="0" w:color="auto"/>
              <w:left w:val="single" w:sz="4" w:space="0" w:color="auto"/>
            </w:tcBorders>
            <w:shd w:val="clear" w:color="auto" w:fill="FFFFFF"/>
          </w:tcPr>
          <w:p w14:paraId="6903102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358EF3F2" w14:textId="77777777" w:rsidR="00000000" w:rsidRPr="00EE5E4A" w:rsidRDefault="00000000" w:rsidP="00A64223">
            <w:pPr>
              <w:jc w:val="both"/>
              <w:rPr>
                <w:rFonts w:ascii="Times New Roman" w:hAnsi="Times New Roman" w:cs="Times New Roman"/>
              </w:rPr>
            </w:pPr>
          </w:p>
        </w:tc>
      </w:tr>
      <w:tr w:rsidR="004E63A1" w14:paraId="6EC17F1B" w14:textId="77777777" w:rsidTr="00A64223">
        <w:trPr>
          <w:trHeight w:hRule="exact" w:val="605"/>
        </w:trPr>
        <w:tc>
          <w:tcPr>
            <w:tcW w:w="529" w:type="dxa"/>
            <w:tcBorders>
              <w:top w:val="single" w:sz="4" w:space="0" w:color="auto"/>
              <w:left w:val="single" w:sz="4" w:space="0" w:color="auto"/>
            </w:tcBorders>
            <w:shd w:val="clear" w:color="auto" w:fill="FFFFFF"/>
          </w:tcPr>
          <w:p w14:paraId="267AD9C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54-</w:t>
            </w:r>
          </w:p>
          <w:p w14:paraId="52005531"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55</w:t>
            </w:r>
          </w:p>
        </w:tc>
        <w:tc>
          <w:tcPr>
            <w:tcW w:w="6896" w:type="dxa"/>
            <w:tcBorders>
              <w:top w:val="single" w:sz="4" w:space="0" w:color="auto"/>
              <w:left w:val="single" w:sz="4" w:space="0" w:color="auto"/>
            </w:tcBorders>
            <w:shd w:val="clear" w:color="auto" w:fill="FFFFFF"/>
          </w:tcPr>
          <w:p w14:paraId="71D12CB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Очертания Берегов. Крупнейшие острова и полуострова.</w:t>
            </w:r>
          </w:p>
        </w:tc>
        <w:tc>
          <w:tcPr>
            <w:tcW w:w="966" w:type="dxa"/>
            <w:tcBorders>
              <w:top w:val="single" w:sz="4" w:space="0" w:color="auto"/>
              <w:left w:val="single" w:sz="4" w:space="0" w:color="auto"/>
            </w:tcBorders>
            <w:shd w:val="clear" w:color="auto" w:fill="FFFFFF"/>
          </w:tcPr>
          <w:p w14:paraId="00AD424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1085" w:type="dxa"/>
            <w:tcBorders>
              <w:top w:val="single" w:sz="4" w:space="0" w:color="auto"/>
              <w:left w:val="single" w:sz="4" w:space="0" w:color="auto"/>
              <w:right w:val="single" w:sz="4" w:space="0" w:color="auto"/>
            </w:tcBorders>
            <w:shd w:val="clear" w:color="auto" w:fill="FFFFFF"/>
          </w:tcPr>
          <w:p w14:paraId="11D335BE" w14:textId="77777777" w:rsidR="00000000" w:rsidRPr="00EE5E4A" w:rsidRDefault="00000000" w:rsidP="00A64223">
            <w:pPr>
              <w:jc w:val="both"/>
              <w:rPr>
                <w:rFonts w:ascii="Times New Roman" w:hAnsi="Times New Roman" w:cs="Times New Roman"/>
              </w:rPr>
            </w:pPr>
          </w:p>
        </w:tc>
      </w:tr>
      <w:tr w:rsidR="004E63A1" w14:paraId="141B5AF7" w14:textId="77777777" w:rsidTr="00A64223">
        <w:trPr>
          <w:trHeight w:hRule="exact" w:val="599"/>
        </w:trPr>
        <w:tc>
          <w:tcPr>
            <w:tcW w:w="529" w:type="dxa"/>
            <w:tcBorders>
              <w:top w:val="single" w:sz="4" w:space="0" w:color="auto"/>
              <w:left w:val="single" w:sz="4" w:space="0" w:color="auto"/>
            </w:tcBorders>
            <w:shd w:val="clear" w:color="auto" w:fill="FFFFFF"/>
          </w:tcPr>
          <w:p w14:paraId="10362649"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56</w:t>
            </w:r>
          </w:p>
        </w:tc>
        <w:tc>
          <w:tcPr>
            <w:tcW w:w="6896" w:type="dxa"/>
            <w:tcBorders>
              <w:top w:val="single" w:sz="4" w:space="0" w:color="auto"/>
              <w:left w:val="single" w:sz="4" w:space="0" w:color="auto"/>
            </w:tcBorders>
            <w:shd w:val="clear" w:color="auto" w:fill="FFFFFF"/>
          </w:tcPr>
          <w:p w14:paraId="086776F2"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Поверхность, природные условия и полезные ископаемые Евразии.</w:t>
            </w:r>
          </w:p>
        </w:tc>
        <w:tc>
          <w:tcPr>
            <w:tcW w:w="966" w:type="dxa"/>
            <w:tcBorders>
              <w:top w:val="single" w:sz="4" w:space="0" w:color="auto"/>
              <w:left w:val="single" w:sz="4" w:space="0" w:color="auto"/>
            </w:tcBorders>
            <w:shd w:val="clear" w:color="auto" w:fill="FFFFFF"/>
          </w:tcPr>
          <w:p w14:paraId="044ACCC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449E9DDF" w14:textId="77777777" w:rsidR="00000000" w:rsidRPr="00EE5E4A" w:rsidRDefault="00000000" w:rsidP="00A64223">
            <w:pPr>
              <w:jc w:val="both"/>
              <w:rPr>
                <w:rFonts w:ascii="Times New Roman" w:hAnsi="Times New Roman" w:cs="Times New Roman"/>
              </w:rPr>
            </w:pPr>
          </w:p>
        </w:tc>
      </w:tr>
      <w:tr w:rsidR="004E63A1" w14:paraId="49E2E7F4" w14:textId="77777777" w:rsidTr="00A64223">
        <w:trPr>
          <w:trHeight w:hRule="exact" w:val="599"/>
        </w:trPr>
        <w:tc>
          <w:tcPr>
            <w:tcW w:w="529" w:type="dxa"/>
            <w:tcBorders>
              <w:top w:val="single" w:sz="4" w:space="0" w:color="auto"/>
              <w:left w:val="single" w:sz="4" w:space="0" w:color="auto"/>
            </w:tcBorders>
            <w:shd w:val="clear" w:color="auto" w:fill="FFFFFF"/>
          </w:tcPr>
          <w:p w14:paraId="787D7F3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57</w:t>
            </w:r>
          </w:p>
        </w:tc>
        <w:tc>
          <w:tcPr>
            <w:tcW w:w="6896" w:type="dxa"/>
            <w:tcBorders>
              <w:top w:val="single" w:sz="4" w:space="0" w:color="auto"/>
              <w:left w:val="single" w:sz="4" w:space="0" w:color="auto"/>
            </w:tcBorders>
            <w:shd w:val="clear" w:color="auto" w:fill="FFFFFF"/>
          </w:tcPr>
          <w:p w14:paraId="018701E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природных условий и полезные ископаемые Азии.</w:t>
            </w:r>
          </w:p>
        </w:tc>
        <w:tc>
          <w:tcPr>
            <w:tcW w:w="966" w:type="dxa"/>
            <w:tcBorders>
              <w:top w:val="single" w:sz="4" w:space="0" w:color="auto"/>
              <w:left w:val="single" w:sz="4" w:space="0" w:color="auto"/>
            </w:tcBorders>
            <w:shd w:val="clear" w:color="auto" w:fill="FFFFFF"/>
          </w:tcPr>
          <w:p w14:paraId="3360E45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2724CD40" w14:textId="77777777" w:rsidR="00000000" w:rsidRPr="00EE5E4A" w:rsidRDefault="00000000" w:rsidP="00A64223">
            <w:pPr>
              <w:jc w:val="both"/>
              <w:rPr>
                <w:rFonts w:ascii="Times New Roman" w:hAnsi="Times New Roman" w:cs="Times New Roman"/>
              </w:rPr>
            </w:pPr>
          </w:p>
        </w:tc>
      </w:tr>
      <w:tr w:rsidR="004E63A1" w14:paraId="09F0F584" w14:textId="77777777" w:rsidTr="00A64223">
        <w:trPr>
          <w:trHeight w:hRule="exact" w:val="307"/>
        </w:trPr>
        <w:tc>
          <w:tcPr>
            <w:tcW w:w="529" w:type="dxa"/>
            <w:tcBorders>
              <w:top w:val="single" w:sz="4" w:space="0" w:color="auto"/>
              <w:left w:val="single" w:sz="4" w:space="0" w:color="auto"/>
            </w:tcBorders>
            <w:shd w:val="clear" w:color="auto" w:fill="FFFFFF"/>
          </w:tcPr>
          <w:p w14:paraId="20E959B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58</w:t>
            </w:r>
          </w:p>
        </w:tc>
        <w:tc>
          <w:tcPr>
            <w:tcW w:w="6896" w:type="dxa"/>
            <w:tcBorders>
              <w:top w:val="single" w:sz="4" w:space="0" w:color="auto"/>
              <w:left w:val="single" w:sz="4" w:space="0" w:color="auto"/>
            </w:tcBorders>
            <w:shd w:val="clear" w:color="auto" w:fill="FFFFFF"/>
          </w:tcPr>
          <w:p w14:paraId="33238A0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Типы климата Евразии.</w:t>
            </w:r>
          </w:p>
        </w:tc>
        <w:tc>
          <w:tcPr>
            <w:tcW w:w="966" w:type="dxa"/>
            <w:tcBorders>
              <w:top w:val="single" w:sz="4" w:space="0" w:color="auto"/>
              <w:left w:val="single" w:sz="4" w:space="0" w:color="auto"/>
            </w:tcBorders>
            <w:shd w:val="clear" w:color="auto" w:fill="FFFFFF"/>
          </w:tcPr>
          <w:p w14:paraId="7572685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41197D84" w14:textId="77777777" w:rsidR="00000000" w:rsidRPr="00EE5E4A" w:rsidRDefault="00000000" w:rsidP="00A64223">
            <w:pPr>
              <w:jc w:val="both"/>
              <w:rPr>
                <w:rFonts w:ascii="Times New Roman" w:hAnsi="Times New Roman" w:cs="Times New Roman"/>
              </w:rPr>
            </w:pPr>
          </w:p>
        </w:tc>
      </w:tr>
      <w:tr w:rsidR="004E63A1" w14:paraId="133E3767" w14:textId="77777777" w:rsidTr="00A64223">
        <w:trPr>
          <w:trHeight w:hRule="exact" w:val="599"/>
        </w:trPr>
        <w:tc>
          <w:tcPr>
            <w:tcW w:w="529" w:type="dxa"/>
            <w:tcBorders>
              <w:top w:val="single" w:sz="4" w:space="0" w:color="auto"/>
              <w:left w:val="single" w:sz="4" w:space="0" w:color="auto"/>
            </w:tcBorders>
            <w:shd w:val="clear" w:color="auto" w:fill="FFFFFF"/>
          </w:tcPr>
          <w:p w14:paraId="7C07842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59</w:t>
            </w:r>
          </w:p>
        </w:tc>
        <w:tc>
          <w:tcPr>
            <w:tcW w:w="6896" w:type="dxa"/>
            <w:tcBorders>
              <w:top w:val="single" w:sz="4" w:space="0" w:color="auto"/>
              <w:left w:val="single" w:sz="4" w:space="0" w:color="auto"/>
            </w:tcBorders>
            <w:shd w:val="clear" w:color="auto" w:fill="FFFFFF"/>
          </w:tcPr>
          <w:p w14:paraId="47656C5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Водные ресурсы Европы, их использование. Экологические проблемы.</w:t>
            </w:r>
          </w:p>
        </w:tc>
        <w:tc>
          <w:tcPr>
            <w:tcW w:w="966" w:type="dxa"/>
            <w:tcBorders>
              <w:top w:val="single" w:sz="4" w:space="0" w:color="auto"/>
              <w:left w:val="single" w:sz="4" w:space="0" w:color="auto"/>
            </w:tcBorders>
            <w:shd w:val="clear" w:color="auto" w:fill="FFFFFF"/>
          </w:tcPr>
          <w:p w14:paraId="18F9100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25E9BE82" w14:textId="77777777" w:rsidR="00000000" w:rsidRPr="00EE5E4A" w:rsidRDefault="00000000" w:rsidP="00A64223">
            <w:pPr>
              <w:jc w:val="both"/>
              <w:rPr>
                <w:rFonts w:ascii="Times New Roman" w:hAnsi="Times New Roman" w:cs="Times New Roman"/>
              </w:rPr>
            </w:pPr>
          </w:p>
        </w:tc>
      </w:tr>
      <w:tr w:rsidR="004E63A1" w14:paraId="11605848" w14:textId="77777777" w:rsidTr="00A64223">
        <w:trPr>
          <w:trHeight w:hRule="exact" w:val="307"/>
        </w:trPr>
        <w:tc>
          <w:tcPr>
            <w:tcW w:w="529" w:type="dxa"/>
            <w:tcBorders>
              <w:top w:val="single" w:sz="4" w:space="0" w:color="auto"/>
              <w:left w:val="single" w:sz="4" w:space="0" w:color="auto"/>
            </w:tcBorders>
            <w:shd w:val="clear" w:color="auto" w:fill="FFFFFF"/>
          </w:tcPr>
          <w:p w14:paraId="54E02A68"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60</w:t>
            </w:r>
          </w:p>
        </w:tc>
        <w:tc>
          <w:tcPr>
            <w:tcW w:w="6896" w:type="dxa"/>
            <w:tcBorders>
              <w:top w:val="single" w:sz="4" w:space="0" w:color="auto"/>
              <w:left w:val="single" w:sz="4" w:space="0" w:color="auto"/>
            </w:tcBorders>
            <w:shd w:val="clear" w:color="auto" w:fill="FFFFFF"/>
          </w:tcPr>
          <w:p w14:paraId="36C7B644"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Реки и озера Азии. Экологические проблемы.</w:t>
            </w:r>
          </w:p>
        </w:tc>
        <w:tc>
          <w:tcPr>
            <w:tcW w:w="966" w:type="dxa"/>
            <w:tcBorders>
              <w:top w:val="single" w:sz="4" w:space="0" w:color="auto"/>
              <w:left w:val="single" w:sz="4" w:space="0" w:color="auto"/>
            </w:tcBorders>
            <w:shd w:val="clear" w:color="auto" w:fill="FFFFFF"/>
          </w:tcPr>
          <w:p w14:paraId="26A82A6B"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1C700AF0" w14:textId="77777777" w:rsidR="00000000" w:rsidRPr="00EE5E4A" w:rsidRDefault="00000000" w:rsidP="00A64223">
            <w:pPr>
              <w:jc w:val="both"/>
              <w:rPr>
                <w:rFonts w:ascii="Times New Roman" w:hAnsi="Times New Roman" w:cs="Times New Roman"/>
              </w:rPr>
            </w:pPr>
          </w:p>
        </w:tc>
      </w:tr>
      <w:tr w:rsidR="004E63A1" w14:paraId="6E66FCDC" w14:textId="77777777" w:rsidTr="00A64223">
        <w:trPr>
          <w:trHeight w:hRule="exact" w:val="599"/>
        </w:trPr>
        <w:tc>
          <w:tcPr>
            <w:tcW w:w="529" w:type="dxa"/>
            <w:tcBorders>
              <w:top w:val="single" w:sz="4" w:space="0" w:color="auto"/>
              <w:left w:val="single" w:sz="4" w:space="0" w:color="auto"/>
            </w:tcBorders>
            <w:shd w:val="clear" w:color="auto" w:fill="FFFFFF"/>
          </w:tcPr>
          <w:p w14:paraId="38277363"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61-</w:t>
            </w:r>
          </w:p>
          <w:p w14:paraId="5C825D6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62</w:t>
            </w:r>
          </w:p>
        </w:tc>
        <w:tc>
          <w:tcPr>
            <w:tcW w:w="6896" w:type="dxa"/>
            <w:tcBorders>
              <w:top w:val="single" w:sz="4" w:space="0" w:color="auto"/>
              <w:left w:val="single" w:sz="4" w:space="0" w:color="auto"/>
            </w:tcBorders>
            <w:shd w:val="clear" w:color="auto" w:fill="FFFFFF"/>
          </w:tcPr>
          <w:p w14:paraId="10461A5A"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Евразии. Международное сотрудничество в охране природы.</w:t>
            </w:r>
          </w:p>
        </w:tc>
        <w:tc>
          <w:tcPr>
            <w:tcW w:w="966" w:type="dxa"/>
            <w:tcBorders>
              <w:top w:val="single" w:sz="4" w:space="0" w:color="auto"/>
              <w:left w:val="single" w:sz="4" w:space="0" w:color="auto"/>
            </w:tcBorders>
            <w:shd w:val="clear" w:color="auto" w:fill="FFFFFF"/>
          </w:tcPr>
          <w:p w14:paraId="6C6DB1A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1085" w:type="dxa"/>
            <w:tcBorders>
              <w:top w:val="single" w:sz="4" w:space="0" w:color="auto"/>
              <w:left w:val="single" w:sz="4" w:space="0" w:color="auto"/>
              <w:right w:val="single" w:sz="4" w:space="0" w:color="auto"/>
            </w:tcBorders>
            <w:shd w:val="clear" w:color="auto" w:fill="FFFFFF"/>
          </w:tcPr>
          <w:p w14:paraId="474648E3" w14:textId="77777777" w:rsidR="00000000" w:rsidRPr="00EE5E4A" w:rsidRDefault="00000000" w:rsidP="00A64223">
            <w:pPr>
              <w:jc w:val="both"/>
              <w:rPr>
                <w:rFonts w:ascii="Times New Roman" w:hAnsi="Times New Roman" w:cs="Times New Roman"/>
              </w:rPr>
            </w:pPr>
          </w:p>
        </w:tc>
      </w:tr>
      <w:tr w:rsidR="004E63A1" w14:paraId="1E538EE6" w14:textId="77777777" w:rsidTr="00A64223">
        <w:trPr>
          <w:trHeight w:hRule="exact" w:val="307"/>
        </w:trPr>
        <w:tc>
          <w:tcPr>
            <w:tcW w:w="529" w:type="dxa"/>
            <w:tcBorders>
              <w:top w:val="single" w:sz="4" w:space="0" w:color="auto"/>
              <w:left w:val="single" w:sz="4" w:space="0" w:color="auto"/>
            </w:tcBorders>
            <w:shd w:val="clear" w:color="auto" w:fill="FFFFFF"/>
          </w:tcPr>
          <w:p w14:paraId="7FFF804D"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63</w:t>
            </w:r>
          </w:p>
        </w:tc>
        <w:tc>
          <w:tcPr>
            <w:tcW w:w="6896" w:type="dxa"/>
            <w:tcBorders>
              <w:top w:val="single" w:sz="4" w:space="0" w:color="auto"/>
              <w:left w:val="single" w:sz="4" w:space="0" w:color="auto"/>
            </w:tcBorders>
            <w:shd w:val="clear" w:color="auto" w:fill="FFFFFF"/>
          </w:tcPr>
          <w:p w14:paraId="07E9F7E5"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Население. Различия по плотности населения. Народы Евразии.</w:t>
            </w:r>
          </w:p>
        </w:tc>
        <w:tc>
          <w:tcPr>
            <w:tcW w:w="966" w:type="dxa"/>
            <w:tcBorders>
              <w:top w:val="single" w:sz="4" w:space="0" w:color="auto"/>
              <w:left w:val="single" w:sz="4" w:space="0" w:color="auto"/>
            </w:tcBorders>
            <w:shd w:val="clear" w:color="auto" w:fill="FFFFFF"/>
          </w:tcPr>
          <w:p w14:paraId="35D7D1A7"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3392B5C1" w14:textId="77777777" w:rsidR="00000000" w:rsidRPr="00EE5E4A" w:rsidRDefault="00000000" w:rsidP="00A64223">
            <w:pPr>
              <w:jc w:val="both"/>
              <w:rPr>
                <w:rFonts w:ascii="Times New Roman" w:hAnsi="Times New Roman" w:cs="Times New Roman"/>
              </w:rPr>
            </w:pPr>
          </w:p>
        </w:tc>
      </w:tr>
      <w:tr w:rsidR="004E63A1" w14:paraId="700088B7" w14:textId="77777777" w:rsidTr="00A64223">
        <w:trPr>
          <w:trHeight w:hRule="exact" w:val="307"/>
        </w:trPr>
        <w:tc>
          <w:tcPr>
            <w:tcW w:w="529" w:type="dxa"/>
            <w:tcBorders>
              <w:top w:val="single" w:sz="4" w:space="0" w:color="auto"/>
              <w:left w:val="single" w:sz="4" w:space="0" w:color="auto"/>
            </w:tcBorders>
            <w:shd w:val="clear" w:color="auto" w:fill="FFFFFF"/>
          </w:tcPr>
          <w:p w14:paraId="069DC29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64</w:t>
            </w:r>
          </w:p>
        </w:tc>
        <w:tc>
          <w:tcPr>
            <w:tcW w:w="6896" w:type="dxa"/>
            <w:tcBorders>
              <w:top w:val="single" w:sz="4" w:space="0" w:color="auto"/>
              <w:left w:val="single" w:sz="4" w:space="0" w:color="auto"/>
            </w:tcBorders>
            <w:shd w:val="clear" w:color="auto" w:fill="FFFFFF"/>
          </w:tcPr>
          <w:p w14:paraId="6D3F7ED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Культура и быт народов Европы и Азии.</w:t>
            </w:r>
          </w:p>
        </w:tc>
        <w:tc>
          <w:tcPr>
            <w:tcW w:w="966" w:type="dxa"/>
            <w:tcBorders>
              <w:top w:val="single" w:sz="4" w:space="0" w:color="auto"/>
              <w:left w:val="single" w:sz="4" w:space="0" w:color="auto"/>
            </w:tcBorders>
            <w:shd w:val="clear" w:color="auto" w:fill="FFFFFF"/>
          </w:tcPr>
          <w:p w14:paraId="37F2B3DC"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74EAD529" w14:textId="77777777" w:rsidR="00000000" w:rsidRPr="00EE5E4A" w:rsidRDefault="00000000" w:rsidP="00A64223">
            <w:pPr>
              <w:jc w:val="both"/>
              <w:rPr>
                <w:rFonts w:ascii="Times New Roman" w:hAnsi="Times New Roman" w:cs="Times New Roman"/>
              </w:rPr>
            </w:pPr>
          </w:p>
        </w:tc>
      </w:tr>
      <w:tr w:rsidR="004E63A1" w14:paraId="64D99AE3" w14:textId="77777777" w:rsidTr="00A64223">
        <w:trPr>
          <w:trHeight w:hRule="exact" w:val="302"/>
        </w:trPr>
        <w:tc>
          <w:tcPr>
            <w:tcW w:w="529" w:type="dxa"/>
            <w:tcBorders>
              <w:top w:val="single" w:sz="4" w:space="0" w:color="auto"/>
              <w:left w:val="single" w:sz="4" w:space="0" w:color="auto"/>
            </w:tcBorders>
            <w:shd w:val="clear" w:color="auto" w:fill="FFFFFF"/>
          </w:tcPr>
          <w:p w14:paraId="5F89DA6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65</w:t>
            </w:r>
          </w:p>
        </w:tc>
        <w:tc>
          <w:tcPr>
            <w:tcW w:w="6896" w:type="dxa"/>
            <w:tcBorders>
              <w:top w:val="single" w:sz="4" w:space="0" w:color="auto"/>
              <w:left w:val="single" w:sz="4" w:space="0" w:color="auto"/>
            </w:tcBorders>
            <w:shd w:val="clear" w:color="auto" w:fill="FFFFFF"/>
          </w:tcPr>
          <w:p w14:paraId="468B857E"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66" w:type="dxa"/>
            <w:tcBorders>
              <w:top w:val="single" w:sz="4" w:space="0" w:color="auto"/>
              <w:left w:val="single" w:sz="4" w:space="0" w:color="auto"/>
            </w:tcBorders>
            <w:shd w:val="clear" w:color="auto" w:fill="FFFFFF"/>
          </w:tcPr>
          <w:p w14:paraId="718D0CD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14:paraId="4B325452" w14:textId="77777777" w:rsidR="00000000" w:rsidRPr="00EE5E4A" w:rsidRDefault="00000000" w:rsidP="00A64223">
            <w:pPr>
              <w:jc w:val="both"/>
              <w:rPr>
                <w:rFonts w:ascii="Times New Roman" w:hAnsi="Times New Roman" w:cs="Times New Roman"/>
              </w:rPr>
            </w:pPr>
          </w:p>
        </w:tc>
      </w:tr>
      <w:tr w:rsidR="004E63A1" w14:paraId="4E7BF2F6" w14:textId="77777777" w:rsidTr="00A64223">
        <w:trPr>
          <w:trHeight w:hRule="exact" w:val="322"/>
        </w:trPr>
        <w:tc>
          <w:tcPr>
            <w:tcW w:w="529" w:type="dxa"/>
            <w:tcBorders>
              <w:top w:val="single" w:sz="4" w:space="0" w:color="auto"/>
              <w:left w:val="single" w:sz="4" w:space="0" w:color="auto"/>
              <w:bottom w:val="single" w:sz="4" w:space="0" w:color="auto"/>
            </w:tcBorders>
            <w:shd w:val="clear" w:color="auto" w:fill="FFFFFF"/>
          </w:tcPr>
          <w:p w14:paraId="0B17F32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66</w:t>
            </w:r>
          </w:p>
        </w:tc>
        <w:tc>
          <w:tcPr>
            <w:tcW w:w="6896" w:type="dxa"/>
            <w:tcBorders>
              <w:top w:val="single" w:sz="4" w:space="0" w:color="auto"/>
              <w:left w:val="single" w:sz="4" w:space="0" w:color="auto"/>
              <w:bottom w:val="single" w:sz="4" w:space="0" w:color="auto"/>
            </w:tcBorders>
            <w:shd w:val="clear" w:color="auto" w:fill="FFFFFF"/>
          </w:tcPr>
          <w:p w14:paraId="30D7B5DF"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966" w:type="dxa"/>
            <w:tcBorders>
              <w:top w:val="single" w:sz="4" w:space="0" w:color="auto"/>
              <w:left w:val="single" w:sz="4" w:space="0" w:color="auto"/>
              <w:bottom w:val="single" w:sz="4" w:space="0" w:color="auto"/>
            </w:tcBorders>
            <w:shd w:val="clear" w:color="auto" w:fill="FFFFFF"/>
          </w:tcPr>
          <w:p w14:paraId="5E690746" w14:textId="77777777" w:rsidR="00000000" w:rsidRPr="00EE5E4A" w:rsidRDefault="00000000"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7E48EB68" w14:textId="77777777" w:rsidR="00000000" w:rsidRPr="00EE5E4A" w:rsidRDefault="00000000" w:rsidP="00A64223">
            <w:pPr>
              <w:jc w:val="both"/>
              <w:rPr>
                <w:rFonts w:ascii="Times New Roman" w:hAnsi="Times New Roman" w:cs="Times New Roman"/>
              </w:rPr>
            </w:pPr>
          </w:p>
        </w:tc>
      </w:tr>
    </w:tbl>
    <w:p w14:paraId="04249CB7" w14:textId="77777777" w:rsidR="00000000" w:rsidRPr="00EE5E4A" w:rsidRDefault="00000000" w:rsidP="00A64223">
      <w:pPr>
        <w:pStyle w:val="3"/>
        <w:shd w:val="clear" w:color="auto" w:fill="auto"/>
        <w:spacing w:line="240" w:lineRule="auto"/>
        <w:jc w:val="both"/>
        <w:rPr>
          <w:rStyle w:val="10pt0pt21"/>
          <w:spacing w:val="0"/>
          <w:sz w:val="24"/>
          <w:szCs w:val="24"/>
        </w:rPr>
      </w:pPr>
    </w:p>
    <w:p w14:paraId="0B9CC7B0" w14:textId="77777777" w:rsidR="00000000" w:rsidRPr="00EE5E4A" w:rsidRDefault="00000000" w:rsidP="00A64223">
      <w:pPr>
        <w:pStyle w:val="3"/>
        <w:shd w:val="clear" w:color="auto" w:fill="auto"/>
        <w:spacing w:line="240" w:lineRule="auto"/>
        <w:jc w:val="both"/>
        <w:rPr>
          <w:rStyle w:val="10pt0pt21"/>
          <w:spacing w:val="0"/>
          <w:sz w:val="24"/>
          <w:szCs w:val="24"/>
        </w:rPr>
      </w:pPr>
    </w:p>
    <w:p w14:paraId="18A56F0D" w14:textId="77777777" w:rsidR="00000000" w:rsidRPr="00EE5E4A" w:rsidRDefault="00000000" w:rsidP="00A64223">
      <w:pPr>
        <w:pStyle w:val="3"/>
        <w:shd w:val="clear" w:color="auto" w:fill="auto"/>
        <w:spacing w:line="240" w:lineRule="auto"/>
        <w:jc w:val="both"/>
        <w:rPr>
          <w:rStyle w:val="10pt0pt21"/>
          <w:spacing w:val="0"/>
          <w:sz w:val="24"/>
          <w:szCs w:val="24"/>
        </w:rPr>
      </w:pPr>
    </w:p>
    <w:p w14:paraId="1DA1FD79" w14:textId="77777777" w:rsidR="00000000" w:rsidRPr="00EE5E4A" w:rsidRDefault="00000000" w:rsidP="00A64223">
      <w:pPr>
        <w:pStyle w:val="3"/>
        <w:shd w:val="clear" w:color="auto" w:fill="auto"/>
        <w:spacing w:line="240" w:lineRule="auto"/>
        <w:jc w:val="both"/>
        <w:rPr>
          <w:rStyle w:val="10pt0pt21"/>
          <w:b/>
          <w:i w:val="0"/>
          <w:spacing w:val="0"/>
          <w:sz w:val="24"/>
          <w:szCs w:val="24"/>
        </w:rPr>
      </w:pPr>
      <w:r w:rsidRPr="00EE5E4A">
        <w:rPr>
          <w:rStyle w:val="10pt0pt21"/>
          <w:b/>
          <w:i w:val="0"/>
          <w:spacing w:val="0"/>
          <w:sz w:val="24"/>
          <w:szCs w:val="24"/>
        </w:rPr>
        <w:t>Межпредметные связи</w:t>
      </w:r>
    </w:p>
    <w:p w14:paraId="6A85C3D3" w14:textId="77777777" w:rsidR="00000000" w:rsidRPr="00EE5E4A" w:rsidRDefault="00000000" w:rsidP="00A64223">
      <w:pPr>
        <w:pStyle w:val="3"/>
        <w:shd w:val="clear" w:color="auto" w:fill="auto"/>
        <w:spacing w:line="240" w:lineRule="auto"/>
        <w:jc w:val="both"/>
        <w:rPr>
          <w:rStyle w:val="0pt"/>
          <w:spacing w:val="0"/>
          <w:sz w:val="24"/>
          <w:szCs w:val="24"/>
        </w:rPr>
      </w:pPr>
      <w:r w:rsidRPr="00EE5E4A">
        <w:rPr>
          <w:rStyle w:val="10pt0pt21"/>
          <w:spacing w:val="0"/>
          <w:sz w:val="24"/>
          <w:szCs w:val="24"/>
        </w:rPr>
        <w:t>Естествознание</w:t>
      </w:r>
      <w:r w:rsidRPr="00EE5E4A">
        <w:rPr>
          <w:rStyle w:val="0pt"/>
          <w:spacing w:val="0"/>
          <w:sz w:val="24"/>
          <w:szCs w:val="24"/>
        </w:rPr>
        <w:t xml:space="preserve">: рациональное использование почв, полезных ископаемых, охрана водоемов. Растения и животные занесенные, в Красную книгу, о </w:t>
      </w:r>
    </w:p>
    <w:p w14:paraId="28B670B0" w14:textId="77777777" w:rsidR="00000000" w:rsidRPr="00EE5E4A" w:rsidRDefault="00000000" w:rsidP="00A64223">
      <w:pPr>
        <w:pStyle w:val="3"/>
        <w:shd w:val="clear" w:color="auto" w:fill="auto"/>
        <w:spacing w:line="240" w:lineRule="auto"/>
        <w:jc w:val="both"/>
        <w:rPr>
          <w:spacing w:val="0"/>
          <w:sz w:val="24"/>
          <w:szCs w:val="24"/>
        </w:rPr>
      </w:pPr>
      <w:r w:rsidRPr="00EE5E4A">
        <w:rPr>
          <w:rStyle w:val="10pt0pt21"/>
          <w:spacing w:val="0"/>
          <w:sz w:val="24"/>
          <w:szCs w:val="24"/>
        </w:rPr>
        <w:t>История</w:t>
      </w:r>
      <w:r w:rsidRPr="00EE5E4A">
        <w:rPr>
          <w:rStyle w:val="0pt"/>
          <w:spacing w:val="0"/>
          <w:sz w:val="24"/>
          <w:szCs w:val="24"/>
        </w:rPr>
        <w:t>: Охрана природы - всемирная проблема. Международные законы об охране природы.</w:t>
      </w:r>
    </w:p>
    <w:p w14:paraId="7A0DCD27" w14:textId="77777777" w:rsidR="00000000" w:rsidRPr="00EE5E4A" w:rsidRDefault="00000000" w:rsidP="00A64223">
      <w:pPr>
        <w:pStyle w:val="300"/>
        <w:shd w:val="clear" w:color="auto" w:fill="auto"/>
        <w:spacing w:line="240" w:lineRule="auto"/>
        <w:jc w:val="both"/>
        <w:rPr>
          <w:rStyle w:val="31"/>
          <w:spacing w:val="0"/>
          <w:sz w:val="24"/>
          <w:szCs w:val="24"/>
        </w:rPr>
      </w:pPr>
    </w:p>
    <w:p w14:paraId="7E843A5D" w14:textId="77777777" w:rsidR="00000000" w:rsidRPr="00EE5E4A" w:rsidRDefault="00000000" w:rsidP="00A64223">
      <w:pPr>
        <w:pStyle w:val="300"/>
        <w:shd w:val="clear" w:color="auto" w:fill="auto"/>
        <w:spacing w:line="240" w:lineRule="auto"/>
        <w:jc w:val="both"/>
        <w:rPr>
          <w:rStyle w:val="31"/>
          <w:spacing w:val="0"/>
          <w:sz w:val="24"/>
          <w:szCs w:val="24"/>
        </w:rPr>
      </w:pPr>
    </w:p>
    <w:p w14:paraId="31C002E3" w14:textId="77777777" w:rsidR="00000000" w:rsidRPr="00A64223" w:rsidRDefault="00000000" w:rsidP="00EE5E4A">
      <w:pPr>
        <w:pStyle w:val="3"/>
        <w:shd w:val="clear" w:color="auto" w:fill="auto"/>
        <w:spacing w:line="240" w:lineRule="auto"/>
        <w:ind w:firstLine="700"/>
        <w:jc w:val="both"/>
        <w:rPr>
          <w:spacing w:val="0"/>
          <w:sz w:val="24"/>
          <w:szCs w:val="24"/>
        </w:rPr>
      </w:pPr>
    </w:p>
    <w:p w14:paraId="2E3B971B" w14:textId="77777777" w:rsidR="00000000" w:rsidRPr="001E5153" w:rsidRDefault="00000000" w:rsidP="00EE5E4A">
      <w:pPr>
        <w:pStyle w:val="3"/>
        <w:shd w:val="clear" w:color="auto" w:fill="auto"/>
        <w:spacing w:line="240" w:lineRule="auto"/>
        <w:ind w:firstLine="700"/>
        <w:jc w:val="both"/>
        <w:rPr>
          <w:spacing w:val="0"/>
          <w:sz w:val="24"/>
          <w:szCs w:val="24"/>
        </w:rPr>
      </w:pPr>
    </w:p>
    <w:p w14:paraId="3F20BC14" w14:textId="77777777" w:rsidR="00000000" w:rsidRPr="001E5153" w:rsidRDefault="00000000" w:rsidP="00EE5E4A">
      <w:pPr>
        <w:pStyle w:val="3"/>
        <w:shd w:val="clear" w:color="auto" w:fill="auto"/>
        <w:spacing w:line="240" w:lineRule="auto"/>
        <w:ind w:firstLine="700"/>
        <w:jc w:val="both"/>
        <w:rPr>
          <w:spacing w:val="0"/>
          <w:sz w:val="24"/>
          <w:szCs w:val="24"/>
        </w:rPr>
      </w:pPr>
    </w:p>
    <w:p w14:paraId="65DC19DD" w14:textId="77777777" w:rsidR="00000000" w:rsidRPr="001E5153" w:rsidRDefault="00000000" w:rsidP="00EE5E4A">
      <w:pPr>
        <w:pStyle w:val="3"/>
        <w:shd w:val="clear" w:color="auto" w:fill="auto"/>
        <w:spacing w:line="240" w:lineRule="auto"/>
        <w:ind w:firstLine="700"/>
        <w:jc w:val="both"/>
        <w:rPr>
          <w:spacing w:val="0"/>
          <w:sz w:val="24"/>
          <w:szCs w:val="24"/>
        </w:rPr>
      </w:pPr>
    </w:p>
    <w:p w14:paraId="47D921E1" w14:textId="77777777" w:rsidR="00000000" w:rsidRPr="001E5153" w:rsidRDefault="00000000" w:rsidP="00EE5E4A">
      <w:pPr>
        <w:pStyle w:val="3"/>
        <w:shd w:val="clear" w:color="auto" w:fill="auto"/>
        <w:spacing w:line="240" w:lineRule="auto"/>
        <w:ind w:firstLine="700"/>
        <w:jc w:val="both"/>
        <w:rPr>
          <w:spacing w:val="0"/>
          <w:sz w:val="24"/>
          <w:szCs w:val="24"/>
        </w:rPr>
      </w:pPr>
    </w:p>
    <w:p w14:paraId="6FF59279" w14:textId="77777777" w:rsidR="00000000" w:rsidRPr="00A64223" w:rsidRDefault="00000000" w:rsidP="00EE5E4A">
      <w:pPr>
        <w:pStyle w:val="3"/>
        <w:shd w:val="clear" w:color="auto" w:fill="auto"/>
        <w:spacing w:line="240" w:lineRule="auto"/>
        <w:ind w:firstLine="700"/>
        <w:jc w:val="both"/>
        <w:rPr>
          <w:spacing w:val="0"/>
          <w:sz w:val="24"/>
          <w:szCs w:val="24"/>
        </w:rPr>
      </w:pPr>
    </w:p>
    <w:p w14:paraId="3B010EB7" w14:textId="77777777" w:rsidR="00000000" w:rsidRPr="00EE5E4A" w:rsidRDefault="00000000" w:rsidP="00EE5E4A">
      <w:pPr>
        <w:pStyle w:val="3"/>
        <w:shd w:val="clear" w:color="auto" w:fill="auto"/>
        <w:spacing w:line="240" w:lineRule="auto"/>
        <w:ind w:firstLine="700"/>
        <w:jc w:val="both"/>
        <w:rPr>
          <w:spacing w:val="0"/>
          <w:sz w:val="24"/>
          <w:szCs w:val="24"/>
        </w:rPr>
      </w:pPr>
    </w:p>
    <w:p w14:paraId="329E458B" w14:textId="77777777" w:rsidR="00000000" w:rsidRPr="00EE5E4A" w:rsidRDefault="00000000" w:rsidP="00EE5E4A">
      <w:pPr>
        <w:pStyle w:val="3"/>
        <w:shd w:val="clear" w:color="auto" w:fill="auto"/>
        <w:spacing w:line="240" w:lineRule="auto"/>
        <w:ind w:firstLine="700"/>
        <w:jc w:val="both"/>
        <w:rPr>
          <w:spacing w:val="0"/>
          <w:sz w:val="24"/>
          <w:szCs w:val="24"/>
        </w:rPr>
      </w:pPr>
    </w:p>
    <w:p w14:paraId="7CDEAEC6" w14:textId="77777777" w:rsidR="00000000" w:rsidRPr="00EE5E4A" w:rsidRDefault="00000000" w:rsidP="00EE5E4A">
      <w:pPr>
        <w:pStyle w:val="3"/>
        <w:shd w:val="clear" w:color="auto" w:fill="auto"/>
        <w:spacing w:line="240" w:lineRule="auto"/>
        <w:ind w:firstLine="700"/>
        <w:jc w:val="both"/>
        <w:rPr>
          <w:spacing w:val="0"/>
          <w:sz w:val="24"/>
          <w:szCs w:val="24"/>
        </w:rPr>
      </w:pPr>
    </w:p>
    <w:p w14:paraId="05E3D480" w14:textId="77777777" w:rsidR="00000000" w:rsidRPr="00EE5E4A" w:rsidRDefault="00000000" w:rsidP="00EE5E4A">
      <w:pPr>
        <w:pStyle w:val="3"/>
        <w:shd w:val="clear" w:color="auto" w:fill="auto"/>
        <w:spacing w:line="240" w:lineRule="auto"/>
        <w:ind w:firstLine="700"/>
        <w:jc w:val="both"/>
        <w:rPr>
          <w:spacing w:val="0"/>
          <w:sz w:val="24"/>
          <w:szCs w:val="24"/>
        </w:rPr>
      </w:pPr>
    </w:p>
    <w:p w14:paraId="105BDBA4" w14:textId="77777777" w:rsidR="00000000" w:rsidRPr="00EE5E4A" w:rsidRDefault="00000000" w:rsidP="00EE5E4A">
      <w:pPr>
        <w:pStyle w:val="3"/>
        <w:shd w:val="clear" w:color="auto" w:fill="auto"/>
        <w:spacing w:line="240" w:lineRule="auto"/>
        <w:ind w:firstLine="700"/>
        <w:jc w:val="both"/>
        <w:rPr>
          <w:spacing w:val="0"/>
          <w:sz w:val="24"/>
          <w:szCs w:val="24"/>
        </w:rPr>
      </w:pPr>
    </w:p>
    <w:p w14:paraId="2F05CB57" w14:textId="77777777" w:rsidR="00000000" w:rsidRPr="00EE5E4A" w:rsidRDefault="00000000" w:rsidP="00DC6046">
      <w:pPr>
        <w:pStyle w:val="3"/>
        <w:shd w:val="clear" w:color="auto" w:fill="auto"/>
        <w:spacing w:line="240" w:lineRule="auto"/>
        <w:jc w:val="center"/>
        <w:rPr>
          <w:b/>
          <w:spacing w:val="0"/>
          <w:sz w:val="24"/>
          <w:szCs w:val="24"/>
        </w:rPr>
      </w:pPr>
      <w:r w:rsidRPr="00EE5E4A">
        <w:rPr>
          <w:b/>
          <w:spacing w:val="0"/>
          <w:sz w:val="24"/>
          <w:szCs w:val="24"/>
        </w:rPr>
        <w:t>Государства Евразии</w:t>
      </w:r>
    </w:p>
    <w:p w14:paraId="0C569B41" w14:textId="77777777" w:rsidR="00000000" w:rsidRPr="00EE5E4A" w:rsidRDefault="00000000" w:rsidP="00DC6046">
      <w:pPr>
        <w:pStyle w:val="3"/>
        <w:shd w:val="clear" w:color="auto" w:fill="auto"/>
        <w:spacing w:line="240" w:lineRule="auto"/>
        <w:jc w:val="center"/>
        <w:rPr>
          <w:b/>
          <w:spacing w:val="0"/>
          <w:sz w:val="24"/>
          <w:szCs w:val="24"/>
        </w:rPr>
      </w:pPr>
      <w:r w:rsidRPr="00EE5E4A">
        <w:rPr>
          <w:b/>
          <w:spacing w:val="0"/>
          <w:sz w:val="24"/>
          <w:szCs w:val="24"/>
        </w:rPr>
        <w:t>9 класс</w:t>
      </w:r>
    </w:p>
    <w:p w14:paraId="718ECD80" w14:textId="77777777" w:rsidR="00000000" w:rsidRPr="00EE5E4A" w:rsidRDefault="00000000" w:rsidP="00DC6046">
      <w:pPr>
        <w:pStyle w:val="3"/>
        <w:shd w:val="clear" w:color="auto" w:fill="auto"/>
        <w:spacing w:line="240" w:lineRule="auto"/>
        <w:jc w:val="center"/>
        <w:rPr>
          <w:b/>
          <w:spacing w:val="0"/>
          <w:sz w:val="24"/>
          <w:szCs w:val="24"/>
        </w:rPr>
      </w:pPr>
      <w:r w:rsidRPr="00EE5E4A">
        <w:rPr>
          <w:b/>
          <w:spacing w:val="0"/>
          <w:sz w:val="24"/>
          <w:szCs w:val="24"/>
        </w:rPr>
        <w:t>Пояснительная записка</w:t>
      </w:r>
    </w:p>
    <w:p w14:paraId="0E6E8CE2"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Подбор материала в 9 классе «География России» предусматривает углубление, систематизацию и обобщение знаний о России. Изучение вопросов физической,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w:t>
      </w:r>
    </w:p>
    <w:p w14:paraId="421F6470"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Поскольку миграция выпускников школ мала - они остаются жить и работать в той местности, в которой учились - основное внимание курса следует обратить на реализацию краеведческого принципа («География своей местности»). Изучение своей местности помогает сформировать более четкие представления о природных объектах и явлениях, включает учащихся в решение доступных для них проблем окружающей действительности и, тем самым, воспитывает любовь к отечеству.</w:t>
      </w:r>
    </w:p>
    <w:p w14:paraId="495CE837"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В содержании программы выделены два основных блока:</w:t>
      </w:r>
    </w:p>
    <w:p w14:paraId="0C45636B" w14:textId="77777777" w:rsidR="00000000" w:rsidRPr="00EE5E4A" w:rsidRDefault="00000000" w:rsidP="00DC6046">
      <w:pPr>
        <w:pStyle w:val="3"/>
        <w:shd w:val="clear" w:color="auto" w:fill="auto"/>
        <w:tabs>
          <w:tab w:val="left" w:pos="1780"/>
        </w:tabs>
        <w:spacing w:line="240" w:lineRule="auto"/>
        <w:jc w:val="both"/>
        <w:rPr>
          <w:spacing w:val="0"/>
          <w:sz w:val="24"/>
          <w:szCs w:val="24"/>
        </w:rPr>
      </w:pPr>
      <w:r>
        <w:rPr>
          <w:spacing w:val="0"/>
          <w:sz w:val="24"/>
          <w:szCs w:val="24"/>
        </w:rPr>
        <w:t>1.</w:t>
      </w:r>
      <w:r w:rsidRPr="00EE5E4A">
        <w:rPr>
          <w:spacing w:val="0"/>
          <w:sz w:val="24"/>
          <w:szCs w:val="24"/>
        </w:rPr>
        <w:t>Общая географическая характеристика России (история исследования и освоения России, ее природа, население, ресурсы и народное хозяйство).</w:t>
      </w:r>
    </w:p>
    <w:p w14:paraId="5D03C6C0" w14:textId="77777777" w:rsidR="00000000" w:rsidRPr="00EE5E4A" w:rsidRDefault="00000000" w:rsidP="00DC6046">
      <w:pPr>
        <w:pStyle w:val="3"/>
        <w:shd w:val="clear" w:color="auto" w:fill="auto"/>
        <w:tabs>
          <w:tab w:val="left" w:pos="1775"/>
        </w:tabs>
        <w:spacing w:line="240" w:lineRule="auto"/>
        <w:jc w:val="both"/>
        <w:rPr>
          <w:spacing w:val="0"/>
          <w:sz w:val="24"/>
          <w:szCs w:val="24"/>
        </w:rPr>
      </w:pPr>
      <w:r>
        <w:rPr>
          <w:spacing w:val="0"/>
          <w:sz w:val="24"/>
          <w:szCs w:val="24"/>
        </w:rPr>
        <w:t>2.</w:t>
      </w:r>
      <w:r w:rsidRPr="00EE5E4A">
        <w:rPr>
          <w:spacing w:val="0"/>
          <w:sz w:val="24"/>
          <w:szCs w:val="24"/>
        </w:rPr>
        <w:t>Характеристика географических регионов России.</w:t>
      </w:r>
    </w:p>
    <w:p w14:paraId="74ECAD81"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При изучении отдельных регионов необходимо контролировать новые национально</w:t>
      </w:r>
      <w:r>
        <w:rPr>
          <w:spacing w:val="0"/>
          <w:sz w:val="24"/>
          <w:szCs w:val="24"/>
        </w:rPr>
        <w:t xml:space="preserve"> </w:t>
      </w:r>
      <w:r w:rsidRPr="00EE5E4A">
        <w:rPr>
          <w:spacing w:val="0"/>
          <w:sz w:val="24"/>
          <w:szCs w:val="24"/>
        </w:rPr>
        <w:t>- территориальные образования, подчеркивая культурную и этнографические особенности населения. Важный аспект программы - развитие крупнейших городов, центров науки, развитие малых городов и сел, миграция населения, оттока русскоязычного населения из некоторых бывших союзных республик.</w:t>
      </w:r>
    </w:p>
    <w:p w14:paraId="36C9346F" w14:textId="77777777" w:rsidR="00000000" w:rsidRPr="00EE5E4A" w:rsidRDefault="00000000" w:rsidP="00EE5E4A">
      <w:pPr>
        <w:pStyle w:val="3"/>
        <w:shd w:val="clear" w:color="auto" w:fill="auto"/>
        <w:spacing w:line="240" w:lineRule="auto"/>
        <w:ind w:firstLine="700"/>
        <w:jc w:val="both"/>
        <w:rPr>
          <w:spacing w:val="0"/>
          <w:sz w:val="24"/>
          <w:szCs w:val="24"/>
        </w:rPr>
      </w:pPr>
      <w:r w:rsidRPr="00EE5E4A">
        <w:rPr>
          <w:spacing w:val="0"/>
          <w:sz w:val="24"/>
          <w:szCs w:val="24"/>
        </w:rPr>
        <w:t>В программе выделены основные практические работы, указываются межпредметные связи, а также приводятся основные требования к знаниям и умениям учащихся.</w:t>
      </w:r>
    </w:p>
    <w:p w14:paraId="5FED68DA" w14:textId="77777777" w:rsidR="00000000" w:rsidRPr="00EE5E4A" w:rsidRDefault="00000000" w:rsidP="00EE5E4A">
      <w:pPr>
        <w:jc w:val="both"/>
        <w:rPr>
          <w:rFonts w:ascii="Times New Roman" w:hAnsi="Times New Roman" w:cs="Times New Roman"/>
        </w:rPr>
      </w:pPr>
    </w:p>
    <w:p w14:paraId="31DC6DEE" w14:textId="77777777" w:rsidR="00000000" w:rsidRPr="00EE5E4A" w:rsidRDefault="00000000" w:rsidP="00EE5E4A">
      <w:pPr>
        <w:jc w:val="both"/>
        <w:rPr>
          <w:rFonts w:ascii="Times New Roman" w:hAnsi="Times New Roman" w:cs="Times New Roman"/>
        </w:rPr>
      </w:pPr>
    </w:p>
    <w:p w14:paraId="70720B2A" w14:textId="77777777" w:rsidR="00000000" w:rsidRPr="00EE5E4A" w:rsidRDefault="00000000" w:rsidP="00EE5E4A">
      <w:pPr>
        <w:jc w:val="both"/>
        <w:rPr>
          <w:rFonts w:ascii="Times New Roman" w:hAnsi="Times New Roman" w:cs="Times New Roman"/>
        </w:rPr>
      </w:pPr>
    </w:p>
    <w:p w14:paraId="622343F1" w14:textId="77777777" w:rsidR="00000000" w:rsidRPr="00EE5E4A" w:rsidRDefault="00000000" w:rsidP="00EE5E4A">
      <w:pPr>
        <w:pStyle w:val="3"/>
        <w:shd w:val="clear" w:color="auto" w:fill="auto"/>
        <w:spacing w:line="240" w:lineRule="auto"/>
        <w:ind w:firstLine="700"/>
        <w:jc w:val="both"/>
        <w:rPr>
          <w:spacing w:val="0"/>
          <w:sz w:val="24"/>
          <w:szCs w:val="24"/>
        </w:rPr>
      </w:pPr>
    </w:p>
    <w:p w14:paraId="7DF24DC9" w14:textId="77777777" w:rsidR="00000000" w:rsidRDefault="00000000" w:rsidP="00EE5E4A">
      <w:pPr>
        <w:pStyle w:val="3"/>
        <w:shd w:val="clear" w:color="auto" w:fill="auto"/>
        <w:spacing w:line="240" w:lineRule="auto"/>
        <w:ind w:firstLine="700"/>
        <w:jc w:val="both"/>
        <w:rPr>
          <w:spacing w:val="0"/>
          <w:sz w:val="24"/>
          <w:szCs w:val="24"/>
        </w:rPr>
      </w:pPr>
    </w:p>
    <w:p w14:paraId="539F2509" w14:textId="77777777" w:rsidR="00000000" w:rsidRDefault="00000000" w:rsidP="00EE5E4A">
      <w:pPr>
        <w:pStyle w:val="3"/>
        <w:shd w:val="clear" w:color="auto" w:fill="auto"/>
        <w:spacing w:line="240" w:lineRule="auto"/>
        <w:ind w:firstLine="700"/>
        <w:jc w:val="both"/>
        <w:rPr>
          <w:spacing w:val="0"/>
          <w:sz w:val="24"/>
          <w:szCs w:val="24"/>
        </w:rPr>
      </w:pPr>
    </w:p>
    <w:p w14:paraId="1B5C9E6B" w14:textId="77777777" w:rsidR="00000000" w:rsidRDefault="00000000" w:rsidP="00EE5E4A">
      <w:pPr>
        <w:pStyle w:val="3"/>
        <w:shd w:val="clear" w:color="auto" w:fill="auto"/>
        <w:spacing w:line="240" w:lineRule="auto"/>
        <w:ind w:firstLine="700"/>
        <w:jc w:val="both"/>
        <w:rPr>
          <w:spacing w:val="0"/>
          <w:sz w:val="24"/>
          <w:szCs w:val="24"/>
        </w:rPr>
      </w:pPr>
    </w:p>
    <w:p w14:paraId="4B3621AC" w14:textId="77777777" w:rsidR="00000000" w:rsidRDefault="00000000" w:rsidP="00EE5E4A">
      <w:pPr>
        <w:pStyle w:val="3"/>
        <w:shd w:val="clear" w:color="auto" w:fill="auto"/>
        <w:spacing w:line="240" w:lineRule="auto"/>
        <w:ind w:firstLine="700"/>
        <w:jc w:val="both"/>
        <w:rPr>
          <w:spacing w:val="0"/>
          <w:sz w:val="24"/>
          <w:szCs w:val="24"/>
        </w:rPr>
      </w:pPr>
    </w:p>
    <w:p w14:paraId="76B6A32A" w14:textId="77777777" w:rsidR="00000000" w:rsidRDefault="00000000" w:rsidP="00EE5E4A">
      <w:pPr>
        <w:pStyle w:val="3"/>
        <w:shd w:val="clear" w:color="auto" w:fill="auto"/>
        <w:spacing w:line="240" w:lineRule="auto"/>
        <w:ind w:firstLine="700"/>
        <w:jc w:val="both"/>
        <w:rPr>
          <w:spacing w:val="0"/>
          <w:sz w:val="24"/>
          <w:szCs w:val="24"/>
        </w:rPr>
      </w:pPr>
    </w:p>
    <w:p w14:paraId="579E80BC" w14:textId="77777777" w:rsidR="00000000" w:rsidRDefault="00000000" w:rsidP="00EE5E4A">
      <w:pPr>
        <w:pStyle w:val="3"/>
        <w:shd w:val="clear" w:color="auto" w:fill="auto"/>
        <w:spacing w:line="240" w:lineRule="auto"/>
        <w:ind w:firstLine="700"/>
        <w:jc w:val="both"/>
        <w:rPr>
          <w:spacing w:val="0"/>
          <w:sz w:val="24"/>
          <w:szCs w:val="24"/>
        </w:rPr>
      </w:pPr>
    </w:p>
    <w:p w14:paraId="76BD9D83" w14:textId="77777777" w:rsidR="00000000" w:rsidRDefault="00000000" w:rsidP="00EE5E4A">
      <w:pPr>
        <w:pStyle w:val="3"/>
        <w:shd w:val="clear" w:color="auto" w:fill="auto"/>
        <w:spacing w:line="240" w:lineRule="auto"/>
        <w:ind w:firstLine="700"/>
        <w:jc w:val="both"/>
        <w:rPr>
          <w:spacing w:val="0"/>
          <w:sz w:val="24"/>
          <w:szCs w:val="24"/>
        </w:rPr>
      </w:pPr>
    </w:p>
    <w:p w14:paraId="63509609" w14:textId="77777777" w:rsidR="00000000" w:rsidRDefault="00000000" w:rsidP="00EE5E4A">
      <w:pPr>
        <w:pStyle w:val="3"/>
        <w:shd w:val="clear" w:color="auto" w:fill="auto"/>
        <w:spacing w:line="240" w:lineRule="auto"/>
        <w:ind w:firstLine="700"/>
        <w:jc w:val="both"/>
        <w:rPr>
          <w:spacing w:val="0"/>
          <w:sz w:val="24"/>
          <w:szCs w:val="24"/>
        </w:rPr>
      </w:pPr>
    </w:p>
    <w:p w14:paraId="2598C365" w14:textId="77777777" w:rsidR="00000000" w:rsidRDefault="00000000" w:rsidP="00EE5E4A">
      <w:pPr>
        <w:pStyle w:val="3"/>
        <w:shd w:val="clear" w:color="auto" w:fill="auto"/>
        <w:spacing w:line="240" w:lineRule="auto"/>
        <w:ind w:firstLine="700"/>
        <w:jc w:val="both"/>
        <w:rPr>
          <w:spacing w:val="0"/>
          <w:sz w:val="24"/>
          <w:szCs w:val="24"/>
        </w:rPr>
      </w:pPr>
    </w:p>
    <w:p w14:paraId="708CB149" w14:textId="77777777" w:rsidR="00000000" w:rsidRDefault="00000000" w:rsidP="00EE5E4A">
      <w:pPr>
        <w:pStyle w:val="3"/>
        <w:shd w:val="clear" w:color="auto" w:fill="auto"/>
        <w:spacing w:line="240" w:lineRule="auto"/>
        <w:ind w:firstLine="700"/>
        <w:jc w:val="both"/>
        <w:rPr>
          <w:spacing w:val="0"/>
          <w:sz w:val="24"/>
          <w:szCs w:val="24"/>
        </w:rPr>
      </w:pPr>
    </w:p>
    <w:p w14:paraId="607A352E" w14:textId="77777777" w:rsidR="00000000" w:rsidRDefault="00000000" w:rsidP="00EE5E4A">
      <w:pPr>
        <w:pStyle w:val="3"/>
        <w:shd w:val="clear" w:color="auto" w:fill="auto"/>
        <w:spacing w:line="240" w:lineRule="auto"/>
        <w:ind w:firstLine="700"/>
        <w:jc w:val="both"/>
        <w:rPr>
          <w:spacing w:val="0"/>
          <w:sz w:val="24"/>
          <w:szCs w:val="24"/>
        </w:rPr>
      </w:pPr>
    </w:p>
    <w:p w14:paraId="4B5702B2" w14:textId="77777777" w:rsidR="00000000" w:rsidRDefault="00000000" w:rsidP="00EE5E4A">
      <w:pPr>
        <w:pStyle w:val="3"/>
        <w:shd w:val="clear" w:color="auto" w:fill="auto"/>
        <w:spacing w:line="240" w:lineRule="auto"/>
        <w:ind w:firstLine="700"/>
        <w:jc w:val="both"/>
        <w:rPr>
          <w:spacing w:val="0"/>
          <w:sz w:val="24"/>
          <w:szCs w:val="24"/>
        </w:rPr>
      </w:pPr>
    </w:p>
    <w:p w14:paraId="640F5076" w14:textId="77777777" w:rsidR="00000000" w:rsidRDefault="00000000" w:rsidP="00EE5E4A">
      <w:pPr>
        <w:pStyle w:val="3"/>
        <w:shd w:val="clear" w:color="auto" w:fill="auto"/>
        <w:spacing w:line="240" w:lineRule="auto"/>
        <w:ind w:firstLine="700"/>
        <w:jc w:val="both"/>
        <w:rPr>
          <w:spacing w:val="0"/>
          <w:sz w:val="24"/>
          <w:szCs w:val="24"/>
        </w:rPr>
      </w:pPr>
    </w:p>
    <w:p w14:paraId="3A8EAAFD" w14:textId="77777777" w:rsidR="00000000" w:rsidRDefault="00000000" w:rsidP="00EE5E4A">
      <w:pPr>
        <w:pStyle w:val="3"/>
        <w:shd w:val="clear" w:color="auto" w:fill="auto"/>
        <w:spacing w:line="240" w:lineRule="auto"/>
        <w:ind w:firstLine="700"/>
        <w:jc w:val="both"/>
        <w:rPr>
          <w:spacing w:val="0"/>
          <w:sz w:val="24"/>
          <w:szCs w:val="24"/>
        </w:rPr>
      </w:pPr>
    </w:p>
    <w:p w14:paraId="0E4289E0" w14:textId="77777777" w:rsidR="00000000" w:rsidRDefault="00000000" w:rsidP="00EE5E4A">
      <w:pPr>
        <w:pStyle w:val="3"/>
        <w:shd w:val="clear" w:color="auto" w:fill="auto"/>
        <w:spacing w:line="240" w:lineRule="auto"/>
        <w:ind w:firstLine="700"/>
        <w:jc w:val="both"/>
        <w:rPr>
          <w:spacing w:val="0"/>
          <w:sz w:val="24"/>
          <w:szCs w:val="24"/>
        </w:rPr>
      </w:pPr>
    </w:p>
    <w:p w14:paraId="29B00150" w14:textId="77777777" w:rsidR="00000000" w:rsidRDefault="00000000" w:rsidP="00EE5E4A">
      <w:pPr>
        <w:pStyle w:val="3"/>
        <w:shd w:val="clear" w:color="auto" w:fill="auto"/>
        <w:spacing w:line="240" w:lineRule="auto"/>
        <w:ind w:firstLine="700"/>
        <w:jc w:val="both"/>
        <w:rPr>
          <w:spacing w:val="0"/>
          <w:sz w:val="24"/>
          <w:szCs w:val="24"/>
        </w:rPr>
      </w:pPr>
    </w:p>
    <w:p w14:paraId="602F109C" w14:textId="77777777" w:rsidR="00000000" w:rsidRDefault="00000000" w:rsidP="00EE5E4A">
      <w:pPr>
        <w:pStyle w:val="3"/>
        <w:shd w:val="clear" w:color="auto" w:fill="auto"/>
        <w:spacing w:line="240" w:lineRule="auto"/>
        <w:ind w:firstLine="700"/>
        <w:jc w:val="both"/>
        <w:rPr>
          <w:spacing w:val="0"/>
          <w:sz w:val="24"/>
          <w:szCs w:val="24"/>
        </w:rPr>
      </w:pPr>
    </w:p>
    <w:p w14:paraId="089D1382" w14:textId="77777777" w:rsidR="00000000" w:rsidRDefault="00000000" w:rsidP="00EE5E4A">
      <w:pPr>
        <w:pStyle w:val="3"/>
        <w:shd w:val="clear" w:color="auto" w:fill="auto"/>
        <w:spacing w:line="240" w:lineRule="auto"/>
        <w:ind w:firstLine="700"/>
        <w:jc w:val="both"/>
        <w:rPr>
          <w:spacing w:val="0"/>
          <w:sz w:val="24"/>
          <w:szCs w:val="24"/>
        </w:rPr>
      </w:pPr>
    </w:p>
    <w:p w14:paraId="0D0205BF" w14:textId="77777777" w:rsidR="00000000" w:rsidRDefault="00000000" w:rsidP="00EE5E4A">
      <w:pPr>
        <w:pStyle w:val="3"/>
        <w:shd w:val="clear" w:color="auto" w:fill="auto"/>
        <w:spacing w:line="240" w:lineRule="auto"/>
        <w:ind w:firstLine="700"/>
        <w:jc w:val="both"/>
        <w:rPr>
          <w:spacing w:val="0"/>
          <w:sz w:val="24"/>
          <w:szCs w:val="24"/>
        </w:rPr>
      </w:pPr>
    </w:p>
    <w:p w14:paraId="21A3279C" w14:textId="77777777" w:rsidR="00000000" w:rsidRPr="00EE5E4A" w:rsidRDefault="00000000" w:rsidP="00EE5E4A">
      <w:pPr>
        <w:pStyle w:val="3"/>
        <w:shd w:val="clear" w:color="auto" w:fill="auto"/>
        <w:spacing w:line="240" w:lineRule="auto"/>
        <w:ind w:firstLine="700"/>
        <w:jc w:val="both"/>
        <w:rPr>
          <w:spacing w:val="0"/>
          <w:sz w:val="24"/>
          <w:szCs w:val="24"/>
        </w:rPr>
      </w:pPr>
    </w:p>
    <w:p w14:paraId="0B33607F" w14:textId="77777777" w:rsidR="00000000" w:rsidRPr="00EE5E4A" w:rsidRDefault="00000000" w:rsidP="00EE5E4A">
      <w:pPr>
        <w:pStyle w:val="3"/>
        <w:shd w:val="clear" w:color="auto" w:fill="auto"/>
        <w:spacing w:line="240" w:lineRule="auto"/>
        <w:ind w:firstLine="700"/>
        <w:jc w:val="both"/>
        <w:rPr>
          <w:spacing w:val="0"/>
          <w:sz w:val="24"/>
          <w:szCs w:val="24"/>
        </w:rPr>
      </w:pPr>
    </w:p>
    <w:p w14:paraId="4D098CED" w14:textId="77777777" w:rsidR="00000000" w:rsidRDefault="00000000" w:rsidP="00EE5E4A">
      <w:pPr>
        <w:pStyle w:val="af1"/>
        <w:spacing w:after="0"/>
        <w:ind w:firstLine="284"/>
        <w:jc w:val="both"/>
        <w:rPr>
          <w:b/>
        </w:rPr>
      </w:pPr>
    </w:p>
    <w:p w14:paraId="0270410F" w14:textId="77777777" w:rsidR="00000000" w:rsidRPr="00EE5E4A" w:rsidRDefault="00000000" w:rsidP="00277739">
      <w:pPr>
        <w:pStyle w:val="af1"/>
        <w:spacing w:after="0"/>
        <w:ind w:firstLine="284"/>
        <w:jc w:val="center"/>
        <w:rPr>
          <w:b/>
          <w:bCs/>
        </w:rPr>
      </w:pPr>
      <w:r w:rsidRPr="00EE5E4A">
        <w:rPr>
          <w:b/>
          <w:bCs/>
        </w:rPr>
        <w:t>Содержание тем учебного курса</w:t>
      </w:r>
    </w:p>
    <w:p w14:paraId="277C9193" w14:textId="77777777" w:rsidR="00000000" w:rsidRDefault="00000000" w:rsidP="00277739">
      <w:pPr>
        <w:pStyle w:val="af1"/>
        <w:spacing w:after="0"/>
        <w:ind w:firstLine="284"/>
        <w:jc w:val="center"/>
        <w:rPr>
          <w:b/>
          <w:bCs/>
        </w:rPr>
      </w:pPr>
      <w:r w:rsidRPr="00EE5E4A">
        <w:rPr>
          <w:b/>
          <w:bCs/>
        </w:rPr>
        <w:t>9 класс</w:t>
      </w:r>
    </w:p>
    <w:p w14:paraId="70E985ED" w14:textId="77777777" w:rsidR="00000000" w:rsidRPr="00EE5E4A" w:rsidRDefault="00000000" w:rsidP="00277739">
      <w:pPr>
        <w:pStyle w:val="af1"/>
        <w:spacing w:after="0"/>
        <w:ind w:firstLine="284"/>
        <w:jc w:val="center"/>
        <w:rPr>
          <w:b/>
          <w:bCs/>
        </w:rPr>
      </w:pPr>
      <w:r>
        <w:rPr>
          <w:b/>
          <w:bCs/>
        </w:rPr>
        <w:t>Государства Евразии</w:t>
      </w:r>
    </w:p>
    <w:p w14:paraId="49C3B78E" w14:textId="77777777" w:rsidR="00000000" w:rsidRPr="00EE5E4A" w:rsidRDefault="00000000" w:rsidP="00EE5E4A">
      <w:pPr>
        <w:pStyle w:val="af1"/>
        <w:spacing w:after="0"/>
        <w:ind w:firstLine="284"/>
        <w:jc w:val="both"/>
      </w:pPr>
      <w:r w:rsidRPr="00EE5E4A">
        <w:t xml:space="preserve">      (68 часов)</w:t>
      </w:r>
    </w:p>
    <w:p w14:paraId="74659022" w14:textId="77777777" w:rsidR="00000000" w:rsidRPr="00EE5E4A" w:rsidRDefault="00000000" w:rsidP="00EE5E4A">
      <w:pPr>
        <w:pStyle w:val="af1"/>
        <w:spacing w:after="0"/>
        <w:ind w:firstLine="284"/>
        <w:jc w:val="both"/>
        <w:rPr>
          <w:b/>
          <w:bCs/>
        </w:rPr>
      </w:pPr>
      <w:r w:rsidRPr="00EE5E4A">
        <w:rPr>
          <w:b/>
          <w:bCs/>
        </w:rPr>
        <w:t xml:space="preserve"> Государства Евразии</w:t>
      </w:r>
    </w:p>
    <w:p w14:paraId="7757687A" w14:textId="77777777" w:rsidR="00000000" w:rsidRPr="00EE5E4A" w:rsidRDefault="00000000" w:rsidP="00771280">
      <w:pPr>
        <w:pStyle w:val="af1"/>
        <w:numPr>
          <w:ilvl w:val="0"/>
          <w:numId w:val="25"/>
        </w:numPr>
        <w:tabs>
          <w:tab w:val="left" w:pos="720"/>
        </w:tabs>
        <w:spacing w:after="0"/>
        <w:ind w:left="0" w:firstLine="284"/>
        <w:jc w:val="both"/>
      </w:pPr>
      <w:r w:rsidRPr="00EE5E4A">
        <w:t>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sidRPr="00EE5E4A">
        <w:rPr>
          <w:vertAlign w:val="superscript"/>
        </w:rPr>
        <w:t>1</w:t>
      </w:r>
      <w:r w:rsidRPr="00EE5E4A">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Республика).20.Латвия(Латвийская Республика).21. Литва (Литовская Республика).22. Белоруссия (Республика Беларусь).23. Украина.24. Молдавия (Республика Молдова).</w:t>
      </w:r>
    </w:p>
    <w:p w14:paraId="6F500189" w14:textId="77777777" w:rsidR="00000000" w:rsidRPr="00EE5E4A" w:rsidRDefault="00000000" w:rsidP="00EE5E4A">
      <w:pPr>
        <w:pStyle w:val="af1"/>
        <w:spacing w:after="0"/>
        <w:ind w:firstLine="284"/>
        <w:jc w:val="both"/>
        <w:rPr>
          <w:b/>
          <w:bCs/>
        </w:rPr>
      </w:pPr>
      <w:r w:rsidRPr="00EE5E4A">
        <w:rPr>
          <w:b/>
          <w:bCs/>
        </w:rPr>
        <w:t>Центральная Азия</w:t>
      </w:r>
    </w:p>
    <w:p w14:paraId="6B57D04A" w14:textId="77777777" w:rsidR="00000000" w:rsidRPr="00EE5E4A" w:rsidRDefault="00000000" w:rsidP="00771280">
      <w:pPr>
        <w:pStyle w:val="af1"/>
        <w:numPr>
          <w:ilvl w:val="0"/>
          <w:numId w:val="26"/>
        </w:numPr>
        <w:tabs>
          <w:tab w:val="left" w:pos="720"/>
        </w:tabs>
        <w:spacing w:after="0"/>
        <w:ind w:left="0" w:firstLine="284"/>
        <w:jc w:val="both"/>
      </w:pPr>
      <w:r w:rsidRPr="00EE5E4A">
        <w:t>Казахстан (Республика Казахстан).26. Узбекистан (Республика Узбекистан).27. Туркмения (Туркменистан).28. Киргизия (Кыргызстан).29. Таджикистан (Республика Таджикистан). Юго-Западная Азия30. Грузия (Республика Грузия).31. Азербайджан (Азербайджанская Республика).32. Армения (Республика Армения).33. Турция (Республика Турция).34. Ирак (Республика Ирак).35. Иран (Исламская Республика Иран).36. Афганистан (Исламское Государство Афганистан).</w:t>
      </w:r>
    </w:p>
    <w:p w14:paraId="22DE99E6" w14:textId="77777777" w:rsidR="00000000" w:rsidRPr="00EE5E4A" w:rsidRDefault="00000000" w:rsidP="00EE5E4A">
      <w:pPr>
        <w:pStyle w:val="af1"/>
        <w:spacing w:after="0"/>
        <w:ind w:firstLine="284"/>
        <w:jc w:val="both"/>
        <w:rPr>
          <w:b/>
          <w:bCs/>
        </w:rPr>
      </w:pPr>
      <w:r w:rsidRPr="00EE5E4A">
        <w:rPr>
          <w:b/>
          <w:bCs/>
        </w:rPr>
        <w:t>Южная Азия</w:t>
      </w:r>
    </w:p>
    <w:p w14:paraId="50C2DF80" w14:textId="77777777" w:rsidR="00000000" w:rsidRPr="00EE5E4A" w:rsidRDefault="00000000" w:rsidP="00EE5E4A">
      <w:pPr>
        <w:pStyle w:val="af1"/>
        <w:spacing w:after="0"/>
        <w:ind w:firstLine="284"/>
        <w:jc w:val="both"/>
      </w:pPr>
      <w:r w:rsidRPr="00EE5E4A">
        <w:t>37-38. Индия (Республика Индия).</w:t>
      </w:r>
    </w:p>
    <w:p w14:paraId="5F050E42" w14:textId="77777777" w:rsidR="00000000" w:rsidRPr="00EE5E4A" w:rsidRDefault="00000000" w:rsidP="00EE5E4A">
      <w:pPr>
        <w:pStyle w:val="af1"/>
        <w:spacing w:after="0"/>
        <w:ind w:firstLine="284"/>
        <w:jc w:val="both"/>
        <w:rPr>
          <w:b/>
          <w:bCs/>
        </w:rPr>
      </w:pPr>
      <w:r w:rsidRPr="00EE5E4A">
        <w:rPr>
          <w:b/>
          <w:bCs/>
        </w:rPr>
        <w:t>Восточная Азия</w:t>
      </w:r>
    </w:p>
    <w:p w14:paraId="6000F53B" w14:textId="77777777" w:rsidR="00000000" w:rsidRPr="00EE5E4A" w:rsidRDefault="00000000" w:rsidP="00EE5E4A">
      <w:pPr>
        <w:pStyle w:val="af1"/>
        <w:spacing w:after="0"/>
        <w:ind w:firstLine="284"/>
        <w:jc w:val="both"/>
      </w:pPr>
      <w:r w:rsidRPr="00EE5E4A">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14:paraId="1FCCD0EC" w14:textId="77777777" w:rsidR="00000000" w:rsidRPr="00EE5E4A" w:rsidRDefault="00000000" w:rsidP="00EE5E4A">
      <w:pPr>
        <w:pStyle w:val="af1"/>
        <w:spacing w:after="0"/>
        <w:ind w:firstLine="284"/>
        <w:jc w:val="both"/>
        <w:rPr>
          <w:b/>
          <w:bCs/>
        </w:rPr>
      </w:pPr>
      <w:r w:rsidRPr="00EE5E4A">
        <w:rPr>
          <w:b/>
          <w:bCs/>
        </w:rPr>
        <w:t>Юго-Восточная Азия</w:t>
      </w:r>
    </w:p>
    <w:p w14:paraId="0F77A436" w14:textId="77777777" w:rsidR="00000000" w:rsidRPr="00EE5E4A" w:rsidRDefault="00000000" w:rsidP="00EE5E4A">
      <w:pPr>
        <w:pStyle w:val="af1"/>
        <w:spacing w:after="0"/>
        <w:ind w:firstLine="284"/>
        <w:jc w:val="both"/>
      </w:pPr>
      <w:r w:rsidRPr="00EE5E4A">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14:paraId="7BE3611D" w14:textId="77777777" w:rsidR="00000000" w:rsidRPr="00EE5E4A" w:rsidRDefault="00000000" w:rsidP="00EE5E4A">
      <w:pPr>
        <w:pStyle w:val="af1"/>
        <w:spacing w:after="0"/>
        <w:ind w:firstLine="284"/>
        <w:jc w:val="both"/>
        <w:rPr>
          <w:b/>
          <w:bCs/>
        </w:rPr>
      </w:pPr>
      <w:r w:rsidRPr="00EE5E4A">
        <w:rPr>
          <w:b/>
          <w:bCs/>
        </w:rPr>
        <w:t>Россия</w:t>
      </w:r>
    </w:p>
    <w:p w14:paraId="5D1189E6" w14:textId="77777777" w:rsidR="00000000" w:rsidRPr="00EE5E4A" w:rsidRDefault="00000000" w:rsidP="00EE5E4A">
      <w:pPr>
        <w:pStyle w:val="af1"/>
        <w:spacing w:after="0"/>
        <w:ind w:firstLine="284"/>
        <w:jc w:val="both"/>
      </w:pPr>
      <w:r w:rsidRPr="00EE5E4A">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14:paraId="04E419D8" w14:textId="77777777" w:rsidR="00000000" w:rsidRPr="00EE5E4A" w:rsidRDefault="00000000" w:rsidP="00EE5E4A">
      <w:pPr>
        <w:pStyle w:val="af1"/>
        <w:spacing w:after="0"/>
        <w:ind w:firstLine="284"/>
        <w:jc w:val="both"/>
        <w:rPr>
          <w:i/>
          <w:iCs/>
        </w:rPr>
      </w:pPr>
      <w:r w:rsidRPr="00EE5E4A">
        <w:rPr>
          <w:i/>
          <w:iCs/>
        </w:rPr>
        <w:t>Межпредметные  связи</w:t>
      </w:r>
    </w:p>
    <w:p w14:paraId="3DC02C6A" w14:textId="77777777" w:rsidR="00000000" w:rsidRPr="00EE5E4A" w:rsidRDefault="00000000" w:rsidP="00EE5E4A">
      <w:pPr>
        <w:pStyle w:val="af1"/>
        <w:spacing w:after="0"/>
        <w:ind w:firstLine="284"/>
        <w:jc w:val="both"/>
      </w:pPr>
      <w:r w:rsidRPr="00EE5E4A">
        <w:t>Образование Российской империи. Образование и распад СССР. Суверенная Россия (история).</w:t>
      </w:r>
    </w:p>
    <w:p w14:paraId="1074BA26" w14:textId="77777777" w:rsidR="00000000" w:rsidRPr="00EE5E4A" w:rsidRDefault="00000000" w:rsidP="00EE5E4A">
      <w:pPr>
        <w:pStyle w:val="af1"/>
        <w:spacing w:after="0"/>
        <w:ind w:firstLine="284"/>
        <w:jc w:val="both"/>
        <w:rPr>
          <w:i/>
          <w:iCs/>
        </w:rPr>
      </w:pPr>
      <w:r w:rsidRPr="00EE5E4A">
        <w:rPr>
          <w:i/>
          <w:iCs/>
        </w:rPr>
        <w:t>Практические  работы</w:t>
      </w:r>
    </w:p>
    <w:p w14:paraId="6915FCE6" w14:textId="77777777" w:rsidR="00000000" w:rsidRPr="00EE5E4A" w:rsidRDefault="00000000" w:rsidP="00EE5E4A">
      <w:pPr>
        <w:pStyle w:val="af1"/>
        <w:spacing w:after="0"/>
        <w:ind w:firstLine="284"/>
        <w:jc w:val="both"/>
      </w:pPr>
      <w:r w:rsidRPr="00EE5E4A">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14:paraId="0B93ED22" w14:textId="77777777" w:rsidR="00000000" w:rsidRPr="00EE5E4A" w:rsidRDefault="00000000" w:rsidP="00EE5E4A">
      <w:pPr>
        <w:pStyle w:val="af1"/>
        <w:spacing w:after="0"/>
        <w:ind w:firstLine="284"/>
        <w:jc w:val="both"/>
        <w:rPr>
          <w:b/>
          <w:bCs/>
        </w:rPr>
      </w:pPr>
      <w:r w:rsidRPr="00EE5E4A">
        <w:rPr>
          <w:b/>
          <w:bCs/>
        </w:rPr>
        <w:t xml:space="preserve">Свой край </w:t>
      </w:r>
    </w:p>
    <w:p w14:paraId="44FCE234" w14:textId="77777777" w:rsidR="00000000" w:rsidRPr="00EE5E4A" w:rsidRDefault="00000000" w:rsidP="00EE5E4A">
      <w:pPr>
        <w:pStyle w:val="af1"/>
        <w:spacing w:after="0"/>
        <w:ind w:firstLine="284"/>
        <w:jc w:val="both"/>
      </w:pPr>
      <w:r w:rsidRPr="00EE5E4A">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14:paraId="347ECF37" w14:textId="77777777" w:rsidR="00000000" w:rsidRPr="00EE5E4A" w:rsidRDefault="00000000" w:rsidP="00EE5E4A">
      <w:pPr>
        <w:pStyle w:val="af1"/>
        <w:spacing w:after="0"/>
        <w:ind w:firstLine="284"/>
        <w:jc w:val="both"/>
      </w:pPr>
      <w:r w:rsidRPr="00EE5E4A">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w:t>
      </w:r>
      <w:r>
        <w:t>тицам. Заповедники, заказники.8.</w:t>
      </w:r>
      <w:r w:rsidRPr="00EE5E4A">
        <w:t>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14:paraId="7FE04126" w14:textId="77777777" w:rsidR="00000000" w:rsidRPr="00EE5E4A" w:rsidRDefault="00000000" w:rsidP="00EE5E4A">
      <w:pPr>
        <w:pStyle w:val="af1"/>
        <w:spacing w:after="0"/>
        <w:ind w:firstLine="284"/>
        <w:jc w:val="both"/>
        <w:rPr>
          <w:i/>
          <w:iCs/>
        </w:rPr>
      </w:pPr>
      <w:r w:rsidRPr="00EE5E4A">
        <w:rPr>
          <w:i/>
          <w:iCs/>
        </w:rPr>
        <w:t>Практические  работы</w:t>
      </w:r>
    </w:p>
    <w:p w14:paraId="59305CA5" w14:textId="77777777" w:rsidR="00000000" w:rsidRPr="00EE5E4A" w:rsidRDefault="00000000" w:rsidP="00EE5E4A">
      <w:pPr>
        <w:pStyle w:val="af1"/>
        <w:spacing w:after="0"/>
        <w:ind w:firstLine="284"/>
        <w:jc w:val="both"/>
      </w:pPr>
      <w:r w:rsidRPr="00EE5E4A">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r>
        <w:t xml:space="preserve"> </w:t>
      </w:r>
      <w:r w:rsidRPr="00EE5E4A">
        <w:t>Обозначить на контурной карте России свою область.</w:t>
      </w:r>
      <w:r>
        <w:t xml:space="preserve"> </w:t>
      </w:r>
      <w:r w:rsidRPr="00EE5E4A">
        <w:t>К карте своей области прикрепить контуры наиболее распространенных растений и животных, отметить заповедные места.</w:t>
      </w:r>
      <w:r>
        <w:t xml:space="preserve"> </w:t>
      </w:r>
      <w:r w:rsidRPr="00EE5E4A">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t xml:space="preserve"> </w:t>
      </w:r>
      <w:r w:rsidRPr="00EE5E4A">
        <w:t>Вычертить простейшую схему структуры народного хозяйства области.</w:t>
      </w:r>
      <w:r>
        <w:t xml:space="preserve"> </w:t>
      </w:r>
      <w:r w:rsidRPr="00EE5E4A">
        <w:t>Регулярно читать местную периодическую печать. Выполнить рисунки и написать сочинение на тему «Прошлое, настоящее и будущее нашего края».</w:t>
      </w:r>
    </w:p>
    <w:p w14:paraId="2F5EF9F0" w14:textId="77777777" w:rsidR="00000000" w:rsidRPr="00EE5E4A" w:rsidRDefault="00000000" w:rsidP="00EE5E4A">
      <w:pPr>
        <w:pStyle w:val="af1"/>
        <w:spacing w:after="0"/>
        <w:ind w:firstLine="284"/>
        <w:jc w:val="both"/>
        <w:rPr>
          <w:i/>
          <w:iCs/>
        </w:rPr>
      </w:pPr>
      <w:r w:rsidRPr="00EE5E4A">
        <w:rPr>
          <w:i/>
          <w:iCs/>
        </w:rPr>
        <w:t>Межпредметные  связи</w:t>
      </w:r>
    </w:p>
    <w:p w14:paraId="69A7376A" w14:textId="77777777" w:rsidR="00000000" w:rsidRPr="00EE5E4A" w:rsidRDefault="00000000" w:rsidP="00EE5E4A">
      <w:pPr>
        <w:pStyle w:val="af1"/>
        <w:spacing w:after="0"/>
        <w:ind w:firstLine="284"/>
        <w:jc w:val="both"/>
      </w:pPr>
      <w:r w:rsidRPr="00EE5E4A">
        <w:t>Сезонные изменения в природе (природоведение). История нашего края (история).</w:t>
      </w:r>
      <w:r>
        <w:t xml:space="preserve"> </w:t>
      </w:r>
      <w:r w:rsidRPr="00EE5E4A">
        <w:t>Почвы, полезные ископаемые, водные ресурсы, растительный и животный мир, экологические проблемы (естествознание). Фольклор (музыка).</w:t>
      </w:r>
      <w:r>
        <w:t xml:space="preserve"> </w:t>
      </w:r>
      <w:r w:rsidRPr="00EE5E4A">
        <w:t>Сфера быта, национальные блюда (СБО). Архитектурные памятники (изобразительная деятельность).</w:t>
      </w:r>
    </w:p>
    <w:p w14:paraId="4F05C56F" w14:textId="77777777" w:rsidR="00000000" w:rsidRPr="00EE5E4A" w:rsidRDefault="00000000" w:rsidP="00EE5E4A">
      <w:pPr>
        <w:pStyle w:val="3"/>
        <w:shd w:val="clear" w:color="auto" w:fill="auto"/>
        <w:spacing w:line="240" w:lineRule="auto"/>
        <w:ind w:firstLine="700"/>
        <w:jc w:val="both"/>
        <w:rPr>
          <w:spacing w:val="0"/>
          <w:sz w:val="24"/>
          <w:szCs w:val="24"/>
        </w:rPr>
      </w:pPr>
    </w:p>
    <w:p w14:paraId="2B740AB1" w14:textId="77777777" w:rsidR="00000000" w:rsidRDefault="00000000" w:rsidP="00EE5E4A">
      <w:pPr>
        <w:pStyle w:val="3"/>
        <w:shd w:val="clear" w:color="auto" w:fill="auto"/>
        <w:spacing w:line="240" w:lineRule="auto"/>
        <w:ind w:firstLine="700"/>
        <w:jc w:val="both"/>
        <w:rPr>
          <w:spacing w:val="0"/>
          <w:sz w:val="24"/>
          <w:szCs w:val="24"/>
        </w:rPr>
      </w:pPr>
    </w:p>
    <w:p w14:paraId="1DCAFA33" w14:textId="77777777" w:rsidR="00000000" w:rsidRDefault="00000000" w:rsidP="00EE5E4A">
      <w:pPr>
        <w:pStyle w:val="3"/>
        <w:shd w:val="clear" w:color="auto" w:fill="auto"/>
        <w:spacing w:line="240" w:lineRule="auto"/>
        <w:ind w:firstLine="700"/>
        <w:jc w:val="both"/>
        <w:rPr>
          <w:spacing w:val="0"/>
          <w:sz w:val="24"/>
          <w:szCs w:val="24"/>
        </w:rPr>
      </w:pPr>
    </w:p>
    <w:p w14:paraId="0EED3E76" w14:textId="77777777" w:rsidR="00000000" w:rsidRPr="00EE5E4A" w:rsidRDefault="00000000" w:rsidP="00EE5E4A">
      <w:pPr>
        <w:pStyle w:val="3"/>
        <w:shd w:val="clear" w:color="auto" w:fill="auto"/>
        <w:spacing w:line="240" w:lineRule="auto"/>
        <w:ind w:firstLine="700"/>
        <w:jc w:val="both"/>
        <w:rPr>
          <w:spacing w:val="0"/>
          <w:sz w:val="24"/>
          <w:szCs w:val="24"/>
        </w:rPr>
      </w:pPr>
    </w:p>
    <w:p w14:paraId="3E81F6BB" w14:textId="77777777" w:rsidR="00000000" w:rsidRPr="00EE5E4A" w:rsidRDefault="00000000" w:rsidP="00EE5E4A">
      <w:pPr>
        <w:pStyle w:val="3"/>
        <w:shd w:val="clear" w:color="auto" w:fill="auto"/>
        <w:spacing w:line="240" w:lineRule="auto"/>
        <w:ind w:firstLine="700"/>
        <w:jc w:val="both"/>
        <w:rPr>
          <w:spacing w:val="0"/>
          <w:sz w:val="24"/>
          <w:szCs w:val="24"/>
        </w:rPr>
      </w:pPr>
    </w:p>
    <w:p w14:paraId="1AE330D0" w14:textId="77777777" w:rsidR="00000000" w:rsidRPr="00EE5E4A" w:rsidRDefault="00000000" w:rsidP="00EE5E4A">
      <w:pPr>
        <w:pStyle w:val="3"/>
        <w:shd w:val="clear" w:color="auto" w:fill="auto"/>
        <w:spacing w:line="240" w:lineRule="auto"/>
        <w:ind w:firstLine="700"/>
        <w:jc w:val="both"/>
        <w:rPr>
          <w:spacing w:val="0"/>
          <w:sz w:val="24"/>
          <w:szCs w:val="24"/>
        </w:rPr>
      </w:pPr>
    </w:p>
    <w:p w14:paraId="18D45CFA" w14:textId="77777777" w:rsidR="00000000" w:rsidRPr="00EE5E4A" w:rsidRDefault="00000000" w:rsidP="00EE5E4A">
      <w:pPr>
        <w:pStyle w:val="3"/>
        <w:shd w:val="clear" w:color="auto" w:fill="auto"/>
        <w:spacing w:line="240" w:lineRule="auto"/>
        <w:ind w:firstLine="700"/>
        <w:jc w:val="both"/>
        <w:rPr>
          <w:spacing w:val="0"/>
          <w:sz w:val="24"/>
          <w:szCs w:val="24"/>
        </w:rPr>
      </w:pPr>
    </w:p>
    <w:p w14:paraId="25FFAC41" w14:textId="77777777" w:rsidR="00000000" w:rsidRPr="00EE5E4A" w:rsidRDefault="00000000" w:rsidP="00EE5E4A">
      <w:pPr>
        <w:pStyle w:val="3"/>
        <w:shd w:val="clear" w:color="auto" w:fill="auto"/>
        <w:spacing w:line="240" w:lineRule="auto"/>
        <w:ind w:firstLine="700"/>
        <w:jc w:val="both"/>
        <w:rPr>
          <w:spacing w:val="0"/>
          <w:sz w:val="24"/>
          <w:szCs w:val="24"/>
        </w:rPr>
      </w:pPr>
    </w:p>
    <w:p w14:paraId="5C7FED63" w14:textId="77777777" w:rsidR="00000000" w:rsidRDefault="00000000" w:rsidP="00EE5E4A">
      <w:pPr>
        <w:pStyle w:val="3"/>
        <w:shd w:val="clear" w:color="auto" w:fill="auto"/>
        <w:spacing w:line="240" w:lineRule="auto"/>
        <w:ind w:firstLine="700"/>
        <w:jc w:val="both"/>
        <w:rPr>
          <w:spacing w:val="0"/>
          <w:sz w:val="24"/>
          <w:szCs w:val="24"/>
        </w:rPr>
      </w:pPr>
    </w:p>
    <w:p w14:paraId="32C2DC83" w14:textId="77777777" w:rsidR="00000000" w:rsidRDefault="00000000" w:rsidP="00EE5E4A">
      <w:pPr>
        <w:pStyle w:val="3"/>
        <w:shd w:val="clear" w:color="auto" w:fill="auto"/>
        <w:spacing w:line="240" w:lineRule="auto"/>
        <w:ind w:firstLine="700"/>
        <w:jc w:val="both"/>
        <w:rPr>
          <w:spacing w:val="0"/>
          <w:sz w:val="24"/>
          <w:szCs w:val="24"/>
        </w:rPr>
      </w:pPr>
    </w:p>
    <w:p w14:paraId="7892567E" w14:textId="77777777" w:rsidR="00000000" w:rsidRDefault="00000000" w:rsidP="00EE5E4A">
      <w:pPr>
        <w:pStyle w:val="3"/>
        <w:shd w:val="clear" w:color="auto" w:fill="auto"/>
        <w:spacing w:line="240" w:lineRule="auto"/>
        <w:ind w:firstLine="700"/>
        <w:jc w:val="both"/>
        <w:rPr>
          <w:spacing w:val="0"/>
          <w:sz w:val="24"/>
          <w:szCs w:val="24"/>
        </w:rPr>
      </w:pPr>
    </w:p>
    <w:p w14:paraId="210D15DD" w14:textId="77777777" w:rsidR="00000000" w:rsidRDefault="00000000" w:rsidP="00EE5E4A">
      <w:pPr>
        <w:pStyle w:val="3"/>
        <w:shd w:val="clear" w:color="auto" w:fill="auto"/>
        <w:spacing w:line="240" w:lineRule="auto"/>
        <w:ind w:firstLine="700"/>
        <w:jc w:val="both"/>
        <w:rPr>
          <w:spacing w:val="0"/>
          <w:sz w:val="24"/>
          <w:szCs w:val="24"/>
        </w:rPr>
      </w:pPr>
    </w:p>
    <w:p w14:paraId="0E0C7CF4" w14:textId="77777777" w:rsidR="00000000" w:rsidRDefault="00000000" w:rsidP="00EE5E4A">
      <w:pPr>
        <w:pStyle w:val="3"/>
        <w:shd w:val="clear" w:color="auto" w:fill="auto"/>
        <w:spacing w:line="240" w:lineRule="auto"/>
        <w:ind w:firstLine="700"/>
        <w:jc w:val="both"/>
        <w:rPr>
          <w:spacing w:val="0"/>
          <w:sz w:val="24"/>
          <w:szCs w:val="24"/>
        </w:rPr>
      </w:pPr>
    </w:p>
    <w:p w14:paraId="102262ED" w14:textId="77777777" w:rsidR="00000000" w:rsidRDefault="00000000" w:rsidP="00EE5E4A">
      <w:pPr>
        <w:pStyle w:val="3"/>
        <w:shd w:val="clear" w:color="auto" w:fill="auto"/>
        <w:spacing w:line="240" w:lineRule="auto"/>
        <w:ind w:firstLine="700"/>
        <w:jc w:val="both"/>
        <w:rPr>
          <w:spacing w:val="0"/>
          <w:sz w:val="24"/>
          <w:szCs w:val="24"/>
        </w:rPr>
      </w:pPr>
    </w:p>
    <w:p w14:paraId="1239E01D" w14:textId="77777777" w:rsidR="00000000" w:rsidRDefault="00000000" w:rsidP="00EE5E4A">
      <w:pPr>
        <w:pStyle w:val="3"/>
        <w:shd w:val="clear" w:color="auto" w:fill="auto"/>
        <w:spacing w:line="240" w:lineRule="auto"/>
        <w:ind w:firstLine="700"/>
        <w:jc w:val="both"/>
        <w:rPr>
          <w:spacing w:val="0"/>
          <w:sz w:val="24"/>
          <w:szCs w:val="24"/>
        </w:rPr>
      </w:pPr>
    </w:p>
    <w:p w14:paraId="51576CFC" w14:textId="77777777" w:rsidR="00000000" w:rsidRDefault="00000000" w:rsidP="00EE5E4A">
      <w:pPr>
        <w:pStyle w:val="3"/>
        <w:shd w:val="clear" w:color="auto" w:fill="auto"/>
        <w:spacing w:line="240" w:lineRule="auto"/>
        <w:ind w:firstLine="700"/>
        <w:jc w:val="both"/>
        <w:rPr>
          <w:spacing w:val="0"/>
          <w:sz w:val="24"/>
          <w:szCs w:val="24"/>
        </w:rPr>
      </w:pPr>
    </w:p>
    <w:p w14:paraId="21FCDF15" w14:textId="77777777" w:rsidR="00000000" w:rsidRDefault="00000000" w:rsidP="00EE5E4A">
      <w:pPr>
        <w:pStyle w:val="3"/>
        <w:shd w:val="clear" w:color="auto" w:fill="auto"/>
        <w:spacing w:line="240" w:lineRule="auto"/>
        <w:ind w:firstLine="700"/>
        <w:jc w:val="both"/>
        <w:rPr>
          <w:spacing w:val="0"/>
          <w:sz w:val="24"/>
          <w:szCs w:val="24"/>
        </w:rPr>
      </w:pPr>
    </w:p>
    <w:p w14:paraId="7D06F2CE" w14:textId="77777777" w:rsidR="00000000" w:rsidRDefault="00000000" w:rsidP="00EE5E4A">
      <w:pPr>
        <w:pStyle w:val="3"/>
        <w:shd w:val="clear" w:color="auto" w:fill="auto"/>
        <w:spacing w:line="240" w:lineRule="auto"/>
        <w:ind w:firstLine="700"/>
        <w:jc w:val="both"/>
        <w:rPr>
          <w:spacing w:val="0"/>
          <w:sz w:val="24"/>
          <w:szCs w:val="24"/>
        </w:rPr>
      </w:pPr>
    </w:p>
    <w:p w14:paraId="0E9DC24C" w14:textId="77777777" w:rsidR="00000000" w:rsidRDefault="00000000" w:rsidP="00EE5E4A">
      <w:pPr>
        <w:pStyle w:val="3"/>
        <w:shd w:val="clear" w:color="auto" w:fill="auto"/>
        <w:spacing w:line="240" w:lineRule="auto"/>
        <w:ind w:firstLine="700"/>
        <w:jc w:val="both"/>
        <w:rPr>
          <w:spacing w:val="0"/>
          <w:sz w:val="24"/>
          <w:szCs w:val="24"/>
        </w:rPr>
      </w:pPr>
    </w:p>
    <w:p w14:paraId="5533A205" w14:textId="77777777" w:rsidR="00000000" w:rsidRDefault="00000000" w:rsidP="00EE5E4A">
      <w:pPr>
        <w:pStyle w:val="3"/>
        <w:shd w:val="clear" w:color="auto" w:fill="auto"/>
        <w:spacing w:line="240" w:lineRule="auto"/>
        <w:ind w:firstLine="700"/>
        <w:jc w:val="both"/>
        <w:rPr>
          <w:spacing w:val="0"/>
          <w:sz w:val="24"/>
          <w:szCs w:val="24"/>
        </w:rPr>
      </w:pPr>
    </w:p>
    <w:p w14:paraId="38DB6D70" w14:textId="77777777" w:rsidR="00000000" w:rsidRPr="00EE5E4A" w:rsidRDefault="00000000" w:rsidP="00EE5E4A">
      <w:pPr>
        <w:pStyle w:val="3"/>
        <w:shd w:val="clear" w:color="auto" w:fill="auto"/>
        <w:spacing w:line="240" w:lineRule="auto"/>
        <w:ind w:firstLine="700"/>
        <w:jc w:val="both"/>
        <w:rPr>
          <w:spacing w:val="0"/>
          <w:sz w:val="24"/>
          <w:szCs w:val="24"/>
        </w:rPr>
      </w:pPr>
    </w:p>
    <w:p w14:paraId="55023070" w14:textId="77777777" w:rsidR="00000000" w:rsidRPr="00EE5E4A" w:rsidRDefault="00000000" w:rsidP="00EE5E4A">
      <w:pPr>
        <w:pStyle w:val="3"/>
        <w:shd w:val="clear" w:color="auto" w:fill="auto"/>
        <w:spacing w:line="240" w:lineRule="auto"/>
        <w:ind w:firstLine="700"/>
        <w:jc w:val="both"/>
        <w:rPr>
          <w:spacing w:val="0"/>
          <w:sz w:val="24"/>
          <w:szCs w:val="24"/>
        </w:rPr>
      </w:pPr>
    </w:p>
    <w:p w14:paraId="50090EDB" w14:textId="77777777" w:rsidR="00000000" w:rsidRPr="00EE5E4A" w:rsidRDefault="00000000" w:rsidP="00EE5E4A">
      <w:pPr>
        <w:jc w:val="both"/>
        <w:rPr>
          <w:rFonts w:ascii="Times New Roman" w:hAnsi="Times New Roman" w:cs="Times New Roman"/>
          <w:b/>
        </w:rPr>
      </w:pPr>
    </w:p>
    <w:p w14:paraId="068BBD0E" w14:textId="77777777" w:rsidR="00000000" w:rsidRPr="00EE5E4A" w:rsidRDefault="00000000" w:rsidP="00EE5E4A">
      <w:pPr>
        <w:jc w:val="both"/>
        <w:rPr>
          <w:rFonts w:ascii="Times New Roman" w:hAnsi="Times New Roman" w:cs="Times New Roman"/>
          <w:b/>
        </w:rPr>
      </w:pPr>
    </w:p>
    <w:p w14:paraId="39E07F3A" w14:textId="77777777" w:rsidR="00000000" w:rsidRPr="00EE5E4A" w:rsidRDefault="00000000" w:rsidP="00EE5E4A">
      <w:pPr>
        <w:jc w:val="both"/>
        <w:rPr>
          <w:rFonts w:ascii="Times New Roman" w:hAnsi="Times New Roman" w:cs="Times New Roman"/>
          <w:b/>
        </w:rPr>
      </w:pPr>
    </w:p>
    <w:p w14:paraId="747DB64C" w14:textId="77777777" w:rsidR="00000000" w:rsidRPr="003C25E0" w:rsidRDefault="00000000" w:rsidP="00A64223">
      <w:pPr>
        <w:pStyle w:val="af1"/>
        <w:tabs>
          <w:tab w:val="left" w:pos="720"/>
        </w:tabs>
        <w:spacing w:after="0"/>
        <w:jc w:val="center"/>
        <w:rPr>
          <w:b/>
          <w:spacing w:val="-3"/>
        </w:rPr>
      </w:pPr>
      <w:r w:rsidRPr="00DB2DFA">
        <w:rPr>
          <w:b/>
          <w:spacing w:val="-3"/>
        </w:rPr>
        <w:t>УЧЕБНО-ТЕМАТИЧЕСКИЙ ПЛАН</w:t>
      </w:r>
      <w:r>
        <w:rPr>
          <w:b/>
          <w:spacing w:val="-3"/>
        </w:rPr>
        <w:t xml:space="preserve"> </w:t>
      </w:r>
      <w:r>
        <w:rPr>
          <w:b/>
          <w:spacing w:val="-3"/>
          <w:lang w:val="en-US"/>
        </w:rPr>
        <w:t xml:space="preserve">9 </w:t>
      </w:r>
      <w:r>
        <w:rPr>
          <w:b/>
          <w:spacing w:val="-3"/>
        </w:rPr>
        <w:t>КЛАСС</w:t>
      </w:r>
    </w:p>
    <w:p w14:paraId="15C786D6" w14:textId="77777777" w:rsidR="00000000" w:rsidRPr="00EE5E4A" w:rsidRDefault="00000000" w:rsidP="00A64223">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309"/>
        <w:gridCol w:w="851"/>
        <w:gridCol w:w="1596"/>
      </w:tblGrid>
      <w:tr w:rsidR="004E63A1" w14:paraId="15C91F8B" w14:textId="77777777" w:rsidTr="00A64223">
        <w:trPr>
          <w:trHeight w:hRule="exact" w:val="553"/>
          <w:jc w:val="center"/>
        </w:trPr>
        <w:tc>
          <w:tcPr>
            <w:tcW w:w="672" w:type="dxa"/>
            <w:tcBorders>
              <w:top w:val="single" w:sz="4" w:space="0" w:color="auto"/>
              <w:left w:val="single" w:sz="4" w:space="0" w:color="auto"/>
            </w:tcBorders>
            <w:shd w:val="clear" w:color="auto" w:fill="FFFFFF"/>
          </w:tcPr>
          <w:p w14:paraId="228C71B9" w14:textId="77777777" w:rsidR="00000000" w:rsidRPr="00EE5E4A" w:rsidRDefault="00000000" w:rsidP="00A64223">
            <w:pPr>
              <w:pStyle w:val="3"/>
              <w:shd w:val="clear" w:color="auto" w:fill="auto"/>
              <w:spacing w:line="240" w:lineRule="auto"/>
              <w:jc w:val="both"/>
              <w:rPr>
                <w:rStyle w:val="10pt0pt"/>
                <w:spacing w:val="0"/>
                <w:sz w:val="24"/>
                <w:szCs w:val="24"/>
              </w:rPr>
            </w:pPr>
            <w:r>
              <w:rPr>
                <w:rStyle w:val="10pt0pt"/>
                <w:spacing w:val="0"/>
                <w:sz w:val="24"/>
                <w:szCs w:val="24"/>
              </w:rPr>
              <w:t>№п/п</w:t>
            </w:r>
          </w:p>
        </w:tc>
        <w:tc>
          <w:tcPr>
            <w:tcW w:w="6309" w:type="dxa"/>
            <w:tcBorders>
              <w:top w:val="single" w:sz="4" w:space="0" w:color="auto"/>
              <w:left w:val="single" w:sz="4" w:space="0" w:color="auto"/>
            </w:tcBorders>
            <w:shd w:val="clear" w:color="auto" w:fill="FFFFFF"/>
          </w:tcPr>
          <w:p w14:paraId="00F37F9B" w14:textId="77777777" w:rsidR="00000000" w:rsidRPr="00EE5E4A" w:rsidRDefault="00000000" w:rsidP="00A64223">
            <w:pPr>
              <w:pStyle w:val="3"/>
              <w:shd w:val="clear" w:color="auto" w:fill="auto"/>
              <w:spacing w:line="240" w:lineRule="auto"/>
              <w:jc w:val="center"/>
              <w:rPr>
                <w:rStyle w:val="10pt0pt1"/>
                <w:spacing w:val="0"/>
                <w:sz w:val="24"/>
                <w:szCs w:val="24"/>
              </w:rPr>
            </w:pPr>
            <w:r>
              <w:rPr>
                <w:rStyle w:val="10pt0pt1"/>
                <w:spacing w:val="0"/>
                <w:sz w:val="24"/>
                <w:szCs w:val="24"/>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731608" w14:textId="77777777" w:rsidR="00000000" w:rsidRPr="00EE5E4A" w:rsidRDefault="00000000" w:rsidP="00A64223">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220F7A5" w14:textId="77777777" w:rsidR="00000000" w:rsidRDefault="00000000" w:rsidP="00A64223">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4E63A1" w14:paraId="19CC30AC" w14:textId="77777777" w:rsidTr="00A64223">
        <w:trPr>
          <w:trHeight w:hRule="exact" w:val="597"/>
          <w:jc w:val="center"/>
        </w:trPr>
        <w:tc>
          <w:tcPr>
            <w:tcW w:w="672" w:type="dxa"/>
            <w:tcBorders>
              <w:top w:val="single" w:sz="4" w:space="0" w:color="auto"/>
              <w:left w:val="single" w:sz="4" w:space="0" w:color="auto"/>
            </w:tcBorders>
            <w:shd w:val="clear" w:color="auto" w:fill="FFFFFF"/>
          </w:tcPr>
          <w:p w14:paraId="5FCBC1DE" w14:textId="77777777" w:rsidR="00000000" w:rsidRPr="00884285" w:rsidRDefault="00000000" w:rsidP="00A64223">
            <w:pPr>
              <w:pStyle w:val="3"/>
              <w:shd w:val="clear" w:color="auto" w:fill="auto"/>
              <w:spacing w:line="240" w:lineRule="auto"/>
              <w:jc w:val="both"/>
              <w:rPr>
                <w:rStyle w:val="10pt0pt"/>
                <w:spacing w:val="0"/>
                <w:sz w:val="24"/>
                <w:szCs w:val="24"/>
              </w:rPr>
            </w:pPr>
            <w:r w:rsidRPr="00884285">
              <w:rPr>
                <w:rStyle w:val="10pt0pt"/>
                <w:spacing w:val="0"/>
                <w:sz w:val="24"/>
                <w:szCs w:val="24"/>
              </w:rPr>
              <w:t>1.</w:t>
            </w:r>
          </w:p>
        </w:tc>
        <w:tc>
          <w:tcPr>
            <w:tcW w:w="6309" w:type="dxa"/>
            <w:tcBorders>
              <w:top w:val="single" w:sz="4" w:space="0" w:color="auto"/>
              <w:left w:val="single" w:sz="4" w:space="0" w:color="auto"/>
            </w:tcBorders>
            <w:shd w:val="clear" w:color="auto" w:fill="FFFFFF"/>
          </w:tcPr>
          <w:p w14:paraId="26D943D8" w14:textId="77777777" w:rsidR="00000000" w:rsidRPr="00884285" w:rsidRDefault="00000000" w:rsidP="00884285">
            <w:pPr>
              <w:pStyle w:val="3"/>
              <w:shd w:val="clear" w:color="auto" w:fill="auto"/>
              <w:spacing w:line="240" w:lineRule="auto"/>
              <w:rPr>
                <w:spacing w:val="0"/>
                <w:sz w:val="24"/>
                <w:szCs w:val="24"/>
              </w:rPr>
            </w:pPr>
            <w:r w:rsidRPr="00884285">
              <w:rPr>
                <w:rStyle w:val="10pt0pt00"/>
                <w:sz w:val="24"/>
                <w:szCs w:val="24"/>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0C7DB2" w14:textId="77777777" w:rsidR="00000000" w:rsidRPr="00884285" w:rsidRDefault="00000000" w:rsidP="00A64223">
            <w:pPr>
              <w:pStyle w:val="3"/>
              <w:shd w:val="clear" w:color="auto" w:fill="auto"/>
              <w:spacing w:line="240" w:lineRule="auto"/>
              <w:jc w:val="center"/>
              <w:rPr>
                <w:rStyle w:val="115pt0pt"/>
                <w:spacing w:val="0"/>
                <w:sz w:val="24"/>
                <w:szCs w:val="24"/>
                <w:lang w:val="en-US"/>
              </w:rPr>
            </w:pPr>
            <w:r w:rsidRPr="00884285">
              <w:rPr>
                <w:rStyle w:val="115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23F19C4" w14:textId="77777777" w:rsidR="00000000" w:rsidRPr="00884285" w:rsidRDefault="00000000" w:rsidP="00A64223">
            <w:pPr>
              <w:pStyle w:val="3"/>
              <w:shd w:val="clear" w:color="auto" w:fill="auto"/>
              <w:spacing w:line="240" w:lineRule="auto"/>
              <w:jc w:val="center"/>
              <w:rPr>
                <w:rStyle w:val="115pt0pt"/>
                <w:spacing w:val="0"/>
                <w:sz w:val="24"/>
                <w:szCs w:val="24"/>
              </w:rPr>
            </w:pPr>
          </w:p>
        </w:tc>
      </w:tr>
      <w:tr w:rsidR="004E63A1" w14:paraId="42B3ECDE" w14:textId="77777777" w:rsidTr="00A64223">
        <w:trPr>
          <w:trHeight w:hRule="exact" w:val="563"/>
          <w:jc w:val="center"/>
        </w:trPr>
        <w:tc>
          <w:tcPr>
            <w:tcW w:w="672" w:type="dxa"/>
            <w:tcBorders>
              <w:top w:val="single" w:sz="4" w:space="0" w:color="auto"/>
              <w:left w:val="single" w:sz="4" w:space="0" w:color="auto"/>
            </w:tcBorders>
            <w:shd w:val="clear" w:color="auto" w:fill="FFFFFF"/>
          </w:tcPr>
          <w:p w14:paraId="4974005D" w14:textId="77777777" w:rsidR="00000000" w:rsidRPr="00426B82" w:rsidRDefault="00000000" w:rsidP="00A64223">
            <w:pPr>
              <w:jc w:val="both"/>
              <w:rPr>
                <w:rFonts w:ascii="Times New Roman" w:hAnsi="Times New Roman" w:cs="Times New Roman"/>
                <w:lang w:val="en-US"/>
              </w:rPr>
            </w:pPr>
            <w:r>
              <w:rPr>
                <w:rFonts w:ascii="Times New Roman" w:hAnsi="Times New Roman" w:cs="Times New Roman"/>
                <w:lang w:val="en-US"/>
              </w:rPr>
              <w:t>1</w:t>
            </w:r>
            <w:r w:rsidRPr="00426B82">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14:paraId="023ECD60"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Политическая карта Евразии. Государства Евразии. Обзор.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598A55" w14:textId="77777777" w:rsidR="00000000" w:rsidRPr="005A2FBE" w:rsidRDefault="00000000"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C1CAA0A" w14:textId="77777777" w:rsidR="00000000" w:rsidRPr="003C25E0" w:rsidRDefault="00000000" w:rsidP="00A64223">
            <w:pPr>
              <w:jc w:val="center"/>
              <w:rPr>
                <w:rFonts w:ascii="Times New Roman" w:hAnsi="Times New Roman" w:cs="Times New Roman"/>
                <w:b/>
              </w:rPr>
            </w:pPr>
          </w:p>
        </w:tc>
      </w:tr>
      <w:tr w:rsidR="004E63A1" w14:paraId="5F0DB037" w14:textId="77777777" w:rsidTr="00A64223">
        <w:trPr>
          <w:trHeight w:hRule="exact" w:val="423"/>
          <w:jc w:val="center"/>
        </w:trPr>
        <w:tc>
          <w:tcPr>
            <w:tcW w:w="672" w:type="dxa"/>
            <w:tcBorders>
              <w:top w:val="single" w:sz="4" w:space="0" w:color="auto"/>
              <w:left w:val="single" w:sz="4" w:space="0" w:color="auto"/>
            </w:tcBorders>
            <w:shd w:val="clear" w:color="auto" w:fill="FFFFFF"/>
          </w:tcPr>
          <w:p w14:paraId="0B92D313" w14:textId="77777777" w:rsidR="00000000" w:rsidRPr="00007C13" w:rsidRDefault="00000000" w:rsidP="00A64223">
            <w:pPr>
              <w:pStyle w:val="3"/>
              <w:shd w:val="clear" w:color="auto" w:fill="auto"/>
              <w:spacing w:line="240" w:lineRule="auto"/>
              <w:jc w:val="both"/>
              <w:rPr>
                <w:b/>
                <w:spacing w:val="0"/>
                <w:sz w:val="24"/>
                <w:szCs w:val="24"/>
              </w:rPr>
            </w:pPr>
            <w:r w:rsidRPr="00007C13">
              <w:rPr>
                <w:b/>
                <w:spacing w:val="0"/>
                <w:sz w:val="24"/>
                <w:szCs w:val="24"/>
              </w:rPr>
              <w:t>2.</w:t>
            </w:r>
          </w:p>
        </w:tc>
        <w:tc>
          <w:tcPr>
            <w:tcW w:w="6309" w:type="dxa"/>
            <w:tcBorders>
              <w:top w:val="single" w:sz="4" w:space="0" w:color="auto"/>
              <w:left w:val="single" w:sz="4" w:space="0" w:color="auto"/>
            </w:tcBorders>
            <w:shd w:val="clear" w:color="auto" w:fill="FFFFFF"/>
          </w:tcPr>
          <w:p w14:paraId="1AB82BE3" w14:textId="77777777" w:rsidR="00000000" w:rsidRPr="00EE5E4A" w:rsidRDefault="00000000" w:rsidP="00884285">
            <w:pPr>
              <w:pStyle w:val="3"/>
              <w:shd w:val="clear" w:color="auto" w:fill="auto"/>
              <w:spacing w:line="240" w:lineRule="auto"/>
              <w:jc w:val="both"/>
              <w:rPr>
                <w:spacing w:val="0"/>
                <w:sz w:val="24"/>
                <w:szCs w:val="24"/>
              </w:rPr>
            </w:pPr>
            <w:r>
              <w:rPr>
                <w:rStyle w:val="0pt"/>
                <w:b/>
                <w:spacing w:val="0"/>
                <w:sz w:val="24"/>
                <w:szCs w:val="24"/>
              </w:rPr>
              <w:t xml:space="preserve">Раздел </w:t>
            </w:r>
            <w:r>
              <w:rPr>
                <w:rStyle w:val="0pt"/>
                <w:b/>
                <w:spacing w:val="0"/>
                <w:sz w:val="24"/>
                <w:szCs w:val="24"/>
                <w:lang w:val="en-US"/>
              </w:rPr>
              <w:t>I</w:t>
            </w:r>
            <w:r w:rsidRPr="00884285">
              <w:rPr>
                <w:rStyle w:val="0pt"/>
                <w:b/>
                <w:spacing w:val="0"/>
                <w:sz w:val="24"/>
                <w:szCs w:val="24"/>
              </w:rPr>
              <w:t xml:space="preserve">   </w:t>
            </w:r>
            <w:r>
              <w:rPr>
                <w:rStyle w:val="0pt"/>
                <w:b/>
                <w:spacing w:val="0"/>
                <w:sz w:val="24"/>
                <w:szCs w:val="24"/>
              </w:rPr>
              <w:t>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786ED8" w14:textId="77777777" w:rsidR="00000000" w:rsidRPr="00884285" w:rsidRDefault="00000000" w:rsidP="00A64223">
            <w:pPr>
              <w:pStyle w:val="3"/>
              <w:shd w:val="clear" w:color="auto" w:fill="auto"/>
              <w:spacing w:line="240" w:lineRule="auto"/>
              <w:jc w:val="center"/>
              <w:rPr>
                <w:b/>
                <w:spacing w:val="0"/>
                <w:sz w:val="24"/>
                <w:szCs w:val="24"/>
              </w:rPr>
            </w:pPr>
            <w:r>
              <w:rPr>
                <w:b/>
                <w:spacing w:val="0"/>
                <w:sz w:val="24"/>
                <w:szCs w:val="24"/>
              </w:rPr>
              <w:t>23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54123F7" w14:textId="77777777" w:rsidR="00000000" w:rsidRDefault="00000000" w:rsidP="00A64223">
            <w:pPr>
              <w:pStyle w:val="3"/>
              <w:shd w:val="clear" w:color="auto" w:fill="auto"/>
              <w:spacing w:line="240" w:lineRule="auto"/>
              <w:jc w:val="center"/>
              <w:rPr>
                <w:rStyle w:val="10pt0pt"/>
                <w:b w:val="0"/>
                <w:lang w:val="en-US"/>
              </w:rPr>
            </w:pPr>
          </w:p>
        </w:tc>
      </w:tr>
      <w:tr w:rsidR="004E63A1" w14:paraId="3EAC28A5" w14:textId="77777777" w:rsidTr="00A64223">
        <w:trPr>
          <w:trHeight w:hRule="exact" w:val="423"/>
          <w:jc w:val="center"/>
        </w:trPr>
        <w:tc>
          <w:tcPr>
            <w:tcW w:w="672" w:type="dxa"/>
            <w:tcBorders>
              <w:top w:val="single" w:sz="4" w:space="0" w:color="auto"/>
              <w:left w:val="single" w:sz="4" w:space="0" w:color="auto"/>
            </w:tcBorders>
            <w:shd w:val="clear" w:color="auto" w:fill="FFFFFF"/>
          </w:tcPr>
          <w:p w14:paraId="2B2E26FE"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w:t>
            </w:r>
          </w:p>
        </w:tc>
        <w:tc>
          <w:tcPr>
            <w:tcW w:w="6309" w:type="dxa"/>
            <w:tcBorders>
              <w:top w:val="single" w:sz="4" w:space="0" w:color="auto"/>
              <w:left w:val="single" w:sz="4" w:space="0" w:color="auto"/>
            </w:tcBorders>
            <w:shd w:val="clear" w:color="auto" w:fill="FFFFFF"/>
          </w:tcPr>
          <w:p w14:paraId="249A9F2A" w14:textId="77777777" w:rsidR="00000000" w:rsidRDefault="00000000" w:rsidP="00884285">
            <w:pPr>
              <w:pStyle w:val="3"/>
              <w:shd w:val="clear" w:color="auto" w:fill="auto"/>
              <w:spacing w:line="240" w:lineRule="auto"/>
              <w:jc w:val="both"/>
              <w:rPr>
                <w:rStyle w:val="0pt"/>
                <w:b/>
                <w:spacing w:val="0"/>
                <w:sz w:val="24"/>
                <w:szCs w:val="24"/>
              </w:rPr>
            </w:pPr>
            <w:r>
              <w:rPr>
                <w:rStyle w:val="0pt"/>
                <w:b/>
                <w:spacing w:val="0"/>
                <w:sz w:val="24"/>
                <w:szCs w:val="24"/>
              </w:rPr>
              <w:t>Западная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D8CD45" w14:textId="77777777" w:rsidR="00000000" w:rsidRDefault="00000000" w:rsidP="00A64223">
            <w:pPr>
              <w:pStyle w:val="3"/>
              <w:shd w:val="clear" w:color="auto" w:fill="auto"/>
              <w:spacing w:line="240" w:lineRule="auto"/>
              <w:jc w:val="center"/>
              <w:rPr>
                <w:b/>
                <w:spacing w:val="0"/>
                <w:sz w:val="24"/>
                <w:szCs w:val="24"/>
              </w:rPr>
            </w:pPr>
            <w:r>
              <w:rPr>
                <w:b/>
                <w:spacing w:val="0"/>
                <w:sz w:val="24"/>
                <w:szCs w:val="24"/>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A47C70D" w14:textId="77777777" w:rsidR="00000000" w:rsidRDefault="00000000" w:rsidP="00A64223">
            <w:pPr>
              <w:pStyle w:val="3"/>
              <w:shd w:val="clear" w:color="auto" w:fill="auto"/>
              <w:spacing w:line="240" w:lineRule="auto"/>
              <w:jc w:val="center"/>
              <w:rPr>
                <w:rStyle w:val="10pt0pt"/>
                <w:b w:val="0"/>
                <w:lang w:val="en-US"/>
              </w:rPr>
            </w:pPr>
          </w:p>
        </w:tc>
      </w:tr>
      <w:tr w:rsidR="004E63A1" w14:paraId="413585E0" w14:textId="77777777" w:rsidTr="00A64223">
        <w:trPr>
          <w:trHeight w:hRule="exact" w:val="627"/>
          <w:jc w:val="center"/>
        </w:trPr>
        <w:tc>
          <w:tcPr>
            <w:tcW w:w="672" w:type="dxa"/>
            <w:tcBorders>
              <w:top w:val="single" w:sz="4" w:space="0" w:color="auto"/>
              <w:left w:val="single" w:sz="4" w:space="0" w:color="auto"/>
            </w:tcBorders>
            <w:shd w:val="clear" w:color="auto" w:fill="FFFFFF"/>
          </w:tcPr>
          <w:p w14:paraId="6DA0237F" w14:textId="77777777" w:rsidR="00000000" w:rsidRPr="00775CAD" w:rsidRDefault="00000000" w:rsidP="00A64223">
            <w:pPr>
              <w:jc w:val="both"/>
              <w:rPr>
                <w:rFonts w:ascii="Times New Roman" w:hAnsi="Times New Roman" w:cs="Times New Roman"/>
                <w:lang w:val="en-US"/>
              </w:rPr>
            </w:pPr>
            <w:r w:rsidRPr="00775CAD">
              <w:rPr>
                <w:rFonts w:ascii="Times New Roman" w:hAnsi="Times New Roman" w:cs="Times New Roman"/>
                <w:lang w:val="en-US"/>
              </w:rPr>
              <w:t>2.2</w:t>
            </w:r>
          </w:p>
        </w:tc>
        <w:tc>
          <w:tcPr>
            <w:tcW w:w="6309" w:type="dxa"/>
            <w:tcBorders>
              <w:top w:val="single" w:sz="4" w:space="0" w:color="auto"/>
              <w:left w:val="single" w:sz="4" w:space="0" w:color="auto"/>
            </w:tcBorders>
            <w:shd w:val="clear" w:color="auto" w:fill="FFFFFF"/>
          </w:tcPr>
          <w:p w14:paraId="337EAC0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Великобритания (Соединенное Королевство Великобритания и Северная Ирландия).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999FB9" w14:textId="77777777" w:rsidR="00000000" w:rsidRPr="00884285" w:rsidRDefault="00000000" w:rsidP="00A64223">
            <w:pPr>
              <w:pStyle w:val="3"/>
              <w:shd w:val="clear" w:color="auto" w:fill="auto"/>
              <w:spacing w:line="240" w:lineRule="auto"/>
              <w:jc w:val="center"/>
              <w:rPr>
                <w:spacing w:val="0"/>
                <w:sz w:val="24"/>
                <w:szCs w:val="24"/>
              </w:rPr>
            </w:pPr>
            <w:r>
              <w:rPr>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9912B44"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0DE1973A" w14:textId="77777777" w:rsidTr="00884285">
        <w:trPr>
          <w:trHeight w:hRule="exact" w:val="373"/>
          <w:jc w:val="center"/>
        </w:trPr>
        <w:tc>
          <w:tcPr>
            <w:tcW w:w="672" w:type="dxa"/>
            <w:tcBorders>
              <w:top w:val="single" w:sz="4" w:space="0" w:color="auto"/>
              <w:left w:val="single" w:sz="4" w:space="0" w:color="auto"/>
            </w:tcBorders>
            <w:shd w:val="clear" w:color="auto" w:fill="FFFFFF"/>
          </w:tcPr>
          <w:p w14:paraId="3D5DC8BA"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2.3</w:t>
            </w:r>
          </w:p>
        </w:tc>
        <w:tc>
          <w:tcPr>
            <w:tcW w:w="6309" w:type="dxa"/>
            <w:tcBorders>
              <w:top w:val="single" w:sz="4" w:space="0" w:color="auto"/>
              <w:left w:val="single" w:sz="4" w:space="0" w:color="auto"/>
            </w:tcBorders>
            <w:shd w:val="clear" w:color="auto" w:fill="FFFFFF"/>
          </w:tcPr>
          <w:p w14:paraId="51EA660E" w14:textId="77777777" w:rsidR="00000000" w:rsidRPr="00960CC1" w:rsidRDefault="00000000" w:rsidP="008A7A75">
            <w:pPr>
              <w:pStyle w:val="3"/>
              <w:shd w:val="clear" w:color="auto" w:fill="auto"/>
              <w:spacing w:line="240" w:lineRule="auto"/>
              <w:jc w:val="both"/>
              <w:rPr>
                <w:spacing w:val="0"/>
                <w:sz w:val="24"/>
                <w:szCs w:val="24"/>
              </w:rPr>
            </w:pPr>
            <w:r w:rsidRPr="00960CC1">
              <w:rPr>
                <w:rStyle w:val="0pt"/>
                <w:spacing w:val="0"/>
                <w:sz w:val="24"/>
                <w:szCs w:val="24"/>
              </w:rPr>
              <w:t>Франция (Французская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5A02CD" w14:textId="77777777" w:rsidR="00000000" w:rsidRPr="005A2FBE" w:rsidRDefault="00000000"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02A328A" w14:textId="77777777" w:rsidR="00000000" w:rsidRPr="003C25E0" w:rsidRDefault="00000000" w:rsidP="00A64223">
            <w:pPr>
              <w:jc w:val="center"/>
              <w:rPr>
                <w:rFonts w:ascii="Times New Roman" w:hAnsi="Times New Roman" w:cs="Times New Roman"/>
                <w:b/>
                <w:lang w:val="en-US"/>
              </w:rPr>
            </w:pPr>
          </w:p>
        </w:tc>
      </w:tr>
      <w:tr w:rsidR="004E63A1" w14:paraId="2FA346ED" w14:textId="77777777" w:rsidTr="00A64223">
        <w:trPr>
          <w:trHeight w:hRule="exact" w:val="431"/>
          <w:jc w:val="center"/>
        </w:trPr>
        <w:tc>
          <w:tcPr>
            <w:tcW w:w="672" w:type="dxa"/>
            <w:tcBorders>
              <w:top w:val="single" w:sz="4" w:space="0" w:color="auto"/>
              <w:left w:val="single" w:sz="4" w:space="0" w:color="auto"/>
            </w:tcBorders>
            <w:shd w:val="clear" w:color="auto" w:fill="FFFFFF"/>
          </w:tcPr>
          <w:p w14:paraId="22733D4D"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2.4</w:t>
            </w:r>
          </w:p>
        </w:tc>
        <w:tc>
          <w:tcPr>
            <w:tcW w:w="6309" w:type="dxa"/>
            <w:tcBorders>
              <w:top w:val="single" w:sz="4" w:space="0" w:color="auto"/>
              <w:left w:val="single" w:sz="4" w:space="0" w:color="auto"/>
            </w:tcBorders>
            <w:shd w:val="clear" w:color="auto" w:fill="FFFFFF"/>
          </w:tcPr>
          <w:p w14:paraId="3A03736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Германия (Федеративная Республика Германия).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F6514" w14:textId="77777777" w:rsidR="00000000" w:rsidRPr="005A2FBE" w:rsidRDefault="00000000"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9857341" w14:textId="77777777" w:rsidR="00000000" w:rsidRPr="00007C13" w:rsidRDefault="00000000" w:rsidP="00A64223">
            <w:pPr>
              <w:pStyle w:val="3"/>
              <w:shd w:val="clear" w:color="auto" w:fill="auto"/>
              <w:spacing w:line="240" w:lineRule="auto"/>
              <w:jc w:val="center"/>
              <w:rPr>
                <w:rStyle w:val="10pt0pt"/>
                <w:b w:val="0"/>
                <w:spacing w:val="0"/>
                <w:sz w:val="24"/>
                <w:szCs w:val="24"/>
                <w:lang w:val="en-US"/>
              </w:rPr>
            </w:pPr>
          </w:p>
        </w:tc>
      </w:tr>
      <w:tr w:rsidR="004E63A1" w14:paraId="4A6185C6" w14:textId="77777777" w:rsidTr="00884285">
        <w:trPr>
          <w:trHeight w:hRule="exact" w:val="555"/>
          <w:jc w:val="center"/>
        </w:trPr>
        <w:tc>
          <w:tcPr>
            <w:tcW w:w="672" w:type="dxa"/>
            <w:tcBorders>
              <w:top w:val="single" w:sz="4" w:space="0" w:color="auto"/>
              <w:left w:val="single" w:sz="4" w:space="0" w:color="auto"/>
            </w:tcBorders>
            <w:shd w:val="clear" w:color="auto" w:fill="FFFFFF"/>
          </w:tcPr>
          <w:p w14:paraId="25E4C26C"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2.5</w:t>
            </w:r>
          </w:p>
        </w:tc>
        <w:tc>
          <w:tcPr>
            <w:tcW w:w="6309" w:type="dxa"/>
            <w:tcBorders>
              <w:top w:val="single" w:sz="4" w:space="0" w:color="auto"/>
              <w:left w:val="single" w:sz="4" w:space="0" w:color="auto"/>
            </w:tcBorders>
            <w:shd w:val="clear" w:color="auto" w:fill="FFFFFF"/>
          </w:tcPr>
          <w:p w14:paraId="5403784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Австрия (Австрийская Республика). Швейцария (Швейцарская Конфедерация).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2A5433" w14:textId="77777777" w:rsidR="00000000" w:rsidRPr="005A2FBE" w:rsidRDefault="00000000"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6ECED8A" w14:textId="77777777" w:rsidR="00000000" w:rsidRPr="00007C13"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6531F87C" w14:textId="77777777" w:rsidTr="00A64223">
        <w:trPr>
          <w:trHeight w:hRule="exact" w:val="430"/>
          <w:jc w:val="center"/>
        </w:trPr>
        <w:tc>
          <w:tcPr>
            <w:tcW w:w="672" w:type="dxa"/>
            <w:tcBorders>
              <w:top w:val="single" w:sz="4" w:space="0" w:color="auto"/>
              <w:left w:val="single" w:sz="4" w:space="0" w:color="auto"/>
            </w:tcBorders>
            <w:shd w:val="clear" w:color="auto" w:fill="FFFFFF"/>
          </w:tcPr>
          <w:p w14:paraId="1A55D114"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2.6</w:t>
            </w:r>
          </w:p>
        </w:tc>
        <w:tc>
          <w:tcPr>
            <w:tcW w:w="6309" w:type="dxa"/>
            <w:tcBorders>
              <w:top w:val="single" w:sz="4" w:space="0" w:color="auto"/>
              <w:left w:val="single" w:sz="4" w:space="0" w:color="auto"/>
            </w:tcBorders>
            <w:shd w:val="clear" w:color="auto" w:fill="FFFFFF"/>
          </w:tcPr>
          <w:p w14:paraId="69429F11" w14:textId="77777777" w:rsidR="00000000" w:rsidRPr="00EE5E4A" w:rsidRDefault="00000000" w:rsidP="00884285">
            <w:pPr>
              <w:pStyle w:val="3"/>
              <w:shd w:val="clear" w:color="auto" w:fill="auto"/>
              <w:spacing w:line="240" w:lineRule="auto"/>
              <w:jc w:val="both"/>
              <w:rPr>
                <w:spacing w:val="0"/>
                <w:sz w:val="24"/>
                <w:szCs w:val="24"/>
              </w:rPr>
            </w:pPr>
            <w:r w:rsidRPr="00EE5E4A">
              <w:rPr>
                <w:rStyle w:val="10pt0pt00"/>
                <w:spacing w:val="0"/>
                <w:sz w:val="24"/>
                <w:szCs w:val="24"/>
              </w:rPr>
              <w:t xml:space="preserve">Южная Европа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DD2EDC" w14:textId="77777777" w:rsidR="00000000" w:rsidRPr="00FB5A8F" w:rsidRDefault="00000000" w:rsidP="00A64223">
            <w:pPr>
              <w:pStyle w:val="3"/>
              <w:shd w:val="clear" w:color="auto" w:fill="auto"/>
              <w:spacing w:line="240" w:lineRule="auto"/>
              <w:jc w:val="center"/>
              <w:rPr>
                <w:b/>
                <w:spacing w:val="0"/>
                <w:sz w:val="24"/>
                <w:szCs w:val="24"/>
              </w:rPr>
            </w:pPr>
            <w:r w:rsidRPr="00FB5A8F">
              <w:rPr>
                <w:b/>
                <w:spacing w:val="0"/>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F5B860A"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07838DBE" w14:textId="77777777" w:rsidTr="00A64223">
        <w:trPr>
          <w:trHeight w:hRule="exact" w:val="335"/>
          <w:jc w:val="center"/>
        </w:trPr>
        <w:tc>
          <w:tcPr>
            <w:tcW w:w="672" w:type="dxa"/>
            <w:tcBorders>
              <w:top w:val="single" w:sz="4" w:space="0" w:color="auto"/>
              <w:left w:val="single" w:sz="4" w:space="0" w:color="auto"/>
            </w:tcBorders>
            <w:shd w:val="clear" w:color="auto" w:fill="FFFFFF"/>
          </w:tcPr>
          <w:p w14:paraId="4916987E" w14:textId="77777777" w:rsidR="00000000" w:rsidRPr="00775CAD" w:rsidRDefault="00000000" w:rsidP="00A64223">
            <w:pPr>
              <w:jc w:val="both"/>
              <w:rPr>
                <w:rFonts w:ascii="Times New Roman" w:hAnsi="Times New Roman" w:cs="Times New Roman"/>
                <w:lang w:val="en-US"/>
              </w:rPr>
            </w:pPr>
            <w:r w:rsidRPr="00775CAD">
              <w:rPr>
                <w:rFonts w:ascii="Times New Roman" w:hAnsi="Times New Roman" w:cs="Times New Roman"/>
                <w:lang w:val="en-US"/>
              </w:rPr>
              <w:t>2.7</w:t>
            </w:r>
          </w:p>
        </w:tc>
        <w:tc>
          <w:tcPr>
            <w:tcW w:w="6309" w:type="dxa"/>
            <w:tcBorders>
              <w:top w:val="single" w:sz="4" w:space="0" w:color="auto"/>
              <w:left w:val="single" w:sz="4" w:space="0" w:color="auto"/>
            </w:tcBorders>
            <w:shd w:val="clear" w:color="auto" w:fill="FFFFFF"/>
          </w:tcPr>
          <w:p w14:paraId="02E505C0"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Испания. Португалия (Португальская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1A4069" w14:textId="77777777" w:rsidR="00000000" w:rsidRPr="00FB5A8F" w:rsidRDefault="00000000" w:rsidP="00A64223">
            <w:pPr>
              <w:pStyle w:val="3"/>
              <w:shd w:val="clear" w:color="auto" w:fill="auto"/>
              <w:spacing w:line="240" w:lineRule="auto"/>
              <w:jc w:val="center"/>
              <w:rPr>
                <w:spacing w:val="0"/>
                <w:sz w:val="24"/>
                <w:szCs w:val="24"/>
              </w:rPr>
            </w:pPr>
            <w:r w:rsidRPr="00FB5A8F">
              <w:rPr>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525D5B0"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7C9CE996" w14:textId="77777777" w:rsidTr="00A64223">
        <w:trPr>
          <w:trHeight w:hRule="exact" w:val="582"/>
          <w:jc w:val="center"/>
        </w:trPr>
        <w:tc>
          <w:tcPr>
            <w:tcW w:w="672" w:type="dxa"/>
            <w:tcBorders>
              <w:top w:val="single" w:sz="4" w:space="0" w:color="auto"/>
              <w:left w:val="single" w:sz="4" w:space="0" w:color="auto"/>
            </w:tcBorders>
            <w:shd w:val="clear" w:color="auto" w:fill="FFFFFF"/>
          </w:tcPr>
          <w:p w14:paraId="5CE16C77"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2.8</w:t>
            </w:r>
          </w:p>
        </w:tc>
        <w:tc>
          <w:tcPr>
            <w:tcW w:w="6309" w:type="dxa"/>
            <w:tcBorders>
              <w:top w:val="single" w:sz="4" w:space="0" w:color="auto"/>
              <w:left w:val="single" w:sz="4" w:space="0" w:color="auto"/>
            </w:tcBorders>
            <w:shd w:val="clear" w:color="auto" w:fill="FFFFFF"/>
          </w:tcPr>
          <w:p w14:paraId="4F0B052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Италия (Итальянская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D13634" w14:textId="77777777" w:rsidR="00000000" w:rsidRPr="00884285" w:rsidRDefault="00000000" w:rsidP="00A64223">
            <w:pPr>
              <w:jc w:val="center"/>
              <w:rPr>
                <w:rFonts w:ascii="Times New Roman" w:hAnsi="Times New Roman" w:cs="Times New Roman"/>
              </w:rPr>
            </w:pPr>
            <w:r>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91959F6" w14:textId="77777777" w:rsidR="00000000" w:rsidRPr="003C25E0" w:rsidRDefault="00000000" w:rsidP="00A64223">
            <w:pPr>
              <w:jc w:val="center"/>
              <w:rPr>
                <w:rFonts w:ascii="Times New Roman" w:hAnsi="Times New Roman" w:cs="Times New Roman"/>
                <w:b/>
                <w:lang w:val="en-US"/>
              </w:rPr>
            </w:pPr>
          </w:p>
        </w:tc>
      </w:tr>
      <w:tr w:rsidR="004E63A1" w14:paraId="28306F4C" w14:textId="77777777" w:rsidTr="00A64223">
        <w:trPr>
          <w:trHeight w:hRule="exact" w:val="407"/>
          <w:jc w:val="center"/>
        </w:trPr>
        <w:tc>
          <w:tcPr>
            <w:tcW w:w="672" w:type="dxa"/>
            <w:tcBorders>
              <w:top w:val="single" w:sz="4" w:space="0" w:color="auto"/>
              <w:left w:val="single" w:sz="4" w:space="0" w:color="auto"/>
            </w:tcBorders>
            <w:shd w:val="clear" w:color="auto" w:fill="FFFFFF"/>
          </w:tcPr>
          <w:p w14:paraId="2ABA1AAD"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2.9</w:t>
            </w:r>
          </w:p>
        </w:tc>
        <w:tc>
          <w:tcPr>
            <w:tcW w:w="6309" w:type="dxa"/>
            <w:tcBorders>
              <w:top w:val="single" w:sz="4" w:space="0" w:color="auto"/>
              <w:left w:val="single" w:sz="4" w:space="0" w:color="auto"/>
            </w:tcBorders>
            <w:shd w:val="clear" w:color="auto" w:fill="FFFFFF"/>
          </w:tcPr>
          <w:p w14:paraId="409E2A00"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Греция (Греческая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BE22F6" w14:textId="77777777" w:rsidR="00000000" w:rsidRPr="00FC571F" w:rsidRDefault="00000000"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F4FEC7E" w14:textId="77777777" w:rsidR="00000000" w:rsidRPr="00A64223" w:rsidRDefault="00000000" w:rsidP="00A64223">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1</w:t>
            </w:r>
          </w:p>
        </w:tc>
      </w:tr>
      <w:tr w:rsidR="004E63A1" w14:paraId="6F70FABC"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652A820F"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2.10</w:t>
            </w:r>
          </w:p>
        </w:tc>
        <w:tc>
          <w:tcPr>
            <w:tcW w:w="6309" w:type="dxa"/>
            <w:tcBorders>
              <w:top w:val="single" w:sz="4" w:space="0" w:color="auto"/>
              <w:left w:val="single" w:sz="4" w:space="0" w:color="auto"/>
            </w:tcBorders>
            <w:shd w:val="clear" w:color="auto" w:fill="FFFFFF"/>
          </w:tcPr>
          <w:p w14:paraId="2ACC7648" w14:textId="77777777" w:rsidR="00000000" w:rsidRPr="00EE5E4A" w:rsidRDefault="00000000" w:rsidP="00884285">
            <w:pPr>
              <w:pStyle w:val="3"/>
              <w:shd w:val="clear" w:color="auto" w:fill="auto"/>
              <w:spacing w:line="240" w:lineRule="auto"/>
              <w:rPr>
                <w:spacing w:val="0"/>
                <w:sz w:val="24"/>
                <w:szCs w:val="24"/>
              </w:rPr>
            </w:pPr>
            <w:r w:rsidRPr="00EE5E4A">
              <w:rPr>
                <w:rStyle w:val="10pt0pt00"/>
                <w:spacing w:val="0"/>
                <w:sz w:val="24"/>
                <w:szCs w:val="24"/>
              </w:rPr>
              <w:t>Северная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E2732A" w14:textId="77777777" w:rsidR="00000000" w:rsidRPr="00FB5A8F" w:rsidRDefault="00000000" w:rsidP="00A64223">
            <w:pPr>
              <w:pStyle w:val="3"/>
              <w:shd w:val="clear" w:color="auto" w:fill="auto"/>
              <w:spacing w:line="240" w:lineRule="auto"/>
              <w:jc w:val="center"/>
              <w:rPr>
                <w:spacing w:val="0"/>
                <w:sz w:val="24"/>
                <w:szCs w:val="24"/>
              </w:rPr>
            </w:pPr>
            <w:r w:rsidRPr="00FB5A8F">
              <w:rPr>
                <w:rStyle w:val="10pt0pt"/>
                <w:sz w:val="24"/>
                <w:szCs w:val="24"/>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A68BEEB"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561A14CA"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5C5000EF"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2.11</w:t>
            </w:r>
          </w:p>
        </w:tc>
        <w:tc>
          <w:tcPr>
            <w:tcW w:w="6309" w:type="dxa"/>
            <w:tcBorders>
              <w:top w:val="single" w:sz="4" w:space="0" w:color="auto"/>
              <w:left w:val="single" w:sz="4" w:space="0" w:color="auto"/>
            </w:tcBorders>
            <w:shd w:val="clear" w:color="auto" w:fill="FFFFFF"/>
          </w:tcPr>
          <w:p w14:paraId="0440B20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Норвегия (Королевство Норвегия)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F9C0C2"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86497A3"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695F8186"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419C7BA6"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2.12</w:t>
            </w:r>
          </w:p>
        </w:tc>
        <w:tc>
          <w:tcPr>
            <w:tcW w:w="6309" w:type="dxa"/>
            <w:tcBorders>
              <w:top w:val="single" w:sz="4" w:space="0" w:color="auto"/>
              <w:left w:val="single" w:sz="4" w:space="0" w:color="auto"/>
            </w:tcBorders>
            <w:shd w:val="clear" w:color="auto" w:fill="FFFFFF"/>
          </w:tcPr>
          <w:p w14:paraId="2B40693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Швеция (Королевство Швеция).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1161FB"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2E8D5D0"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221ED9DD"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0FF8E05A"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2.13</w:t>
            </w:r>
          </w:p>
        </w:tc>
        <w:tc>
          <w:tcPr>
            <w:tcW w:w="6309" w:type="dxa"/>
            <w:tcBorders>
              <w:top w:val="single" w:sz="4" w:space="0" w:color="auto"/>
              <w:left w:val="single" w:sz="4" w:space="0" w:color="auto"/>
            </w:tcBorders>
            <w:shd w:val="clear" w:color="auto" w:fill="FFFFFF"/>
          </w:tcPr>
          <w:p w14:paraId="59C39B0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Финляндия (Финляндская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1F86E7"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4873592" w14:textId="77777777" w:rsidR="00000000" w:rsidRPr="00FB5A8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2397B8C9"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1498B321"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2.14</w:t>
            </w:r>
          </w:p>
        </w:tc>
        <w:tc>
          <w:tcPr>
            <w:tcW w:w="6309" w:type="dxa"/>
            <w:tcBorders>
              <w:top w:val="single" w:sz="4" w:space="0" w:color="auto"/>
              <w:left w:val="single" w:sz="4" w:space="0" w:color="auto"/>
            </w:tcBorders>
            <w:shd w:val="clear" w:color="auto" w:fill="FFFFFF"/>
          </w:tcPr>
          <w:p w14:paraId="411CA32C" w14:textId="77777777" w:rsidR="00000000" w:rsidRPr="00960CC1" w:rsidRDefault="00000000" w:rsidP="00884285">
            <w:pPr>
              <w:pStyle w:val="3"/>
              <w:shd w:val="clear" w:color="auto" w:fill="auto"/>
              <w:spacing w:line="240" w:lineRule="auto"/>
              <w:rPr>
                <w:b/>
                <w:spacing w:val="0"/>
                <w:sz w:val="24"/>
                <w:szCs w:val="24"/>
              </w:rPr>
            </w:pPr>
            <w:r w:rsidRPr="00960CC1">
              <w:rPr>
                <w:rStyle w:val="0pt"/>
                <w:b/>
                <w:spacing w:val="0"/>
                <w:sz w:val="24"/>
                <w:szCs w:val="24"/>
              </w:rPr>
              <w:t>Восточная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ACB2F1" w14:textId="77777777" w:rsidR="00000000" w:rsidRPr="00FB5A8F" w:rsidRDefault="00000000" w:rsidP="00A64223">
            <w:pPr>
              <w:pStyle w:val="3"/>
              <w:shd w:val="clear" w:color="auto" w:fill="auto"/>
              <w:spacing w:line="240" w:lineRule="auto"/>
              <w:jc w:val="center"/>
              <w:rPr>
                <w:spacing w:val="0"/>
                <w:sz w:val="24"/>
                <w:szCs w:val="24"/>
              </w:rPr>
            </w:pPr>
            <w:r w:rsidRPr="00FB5A8F">
              <w:rPr>
                <w:rStyle w:val="10pt0pt"/>
                <w:sz w:val="24"/>
                <w:szCs w:val="24"/>
              </w:rPr>
              <w:t>10</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65986DE"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16D99A9E"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0E98C21A"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2.15</w:t>
            </w:r>
          </w:p>
        </w:tc>
        <w:tc>
          <w:tcPr>
            <w:tcW w:w="6309" w:type="dxa"/>
            <w:tcBorders>
              <w:top w:val="single" w:sz="4" w:space="0" w:color="auto"/>
              <w:left w:val="single" w:sz="4" w:space="0" w:color="auto"/>
            </w:tcBorders>
            <w:shd w:val="clear" w:color="auto" w:fill="FFFFFF"/>
          </w:tcPr>
          <w:p w14:paraId="155B131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Польша (Республика), Чешская Республика, Словацкая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F77925"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DEF77F3"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1A50452F" w14:textId="77777777" w:rsidTr="00A64223">
        <w:trPr>
          <w:trHeight w:hRule="exact" w:val="280"/>
          <w:jc w:val="center"/>
        </w:trPr>
        <w:tc>
          <w:tcPr>
            <w:tcW w:w="672" w:type="dxa"/>
            <w:tcBorders>
              <w:top w:val="single" w:sz="4" w:space="0" w:color="auto"/>
              <w:left w:val="single" w:sz="4" w:space="0" w:color="auto"/>
            </w:tcBorders>
            <w:shd w:val="clear" w:color="auto" w:fill="FFFFFF"/>
          </w:tcPr>
          <w:p w14:paraId="350D6442"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2.16</w:t>
            </w:r>
          </w:p>
        </w:tc>
        <w:tc>
          <w:tcPr>
            <w:tcW w:w="6309" w:type="dxa"/>
            <w:tcBorders>
              <w:top w:val="single" w:sz="4" w:space="0" w:color="auto"/>
              <w:left w:val="single" w:sz="4" w:space="0" w:color="auto"/>
            </w:tcBorders>
            <w:shd w:val="clear" w:color="auto" w:fill="FFFFFF"/>
          </w:tcPr>
          <w:p w14:paraId="5DCC0F0B"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Венгрия (Венгерская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69F561" w14:textId="77777777" w:rsidR="00000000" w:rsidRPr="00884285" w:rsidRDefault="00000000" w:rsidP="00A64223">
            <w:pPr>
              <w:pStyle w:val="3"/>
              <w:shd w:val="clear" w:color="auto" w:fill="auto"/>
              <w:spacing w:line="240" w:lineRule="auto"/>
              <w:jc w:val="center"/>
              <w:rPr>
                <w:b/>
                <w:spacing w:val="0"/>
                <w:sz w:val="24"/>
                <w:szCs w:val="24"/>
              </w:rPr>
            </w:pPr>
            <w:r>
              <w:rPr>
                <w:rStyle w:val="10pt0pt"/>
                <w:b w:val="0"/>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3F78905"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p>
        </w:tc>
      </w:tr>
      <w:tr w:rsidR="004E63A1" w14:paraId="15A61A59" w14:textId="77777777" w:rsidTr="00A64223">
        <w:trPr>
          <w:trHeight w:hRule="exact" w:val="286"/>
          <w:jc w:val="center"/>
        </w:trPr>
        <w:tc>
          <w:tcPr>
            <w:tcW w:w="672" w:type="dxa"/>
            <w:tcBorders>
              <w:top w:val="single" w:sz="4" w:space="0" w:color="auto"/>
              <w:left w:val="single" w:sz="4" w:space="0" w:color="auto"/>
            </w:tcBorders>
            <w:shd w:val="clear" w:color="auto" w:fill="FFFFFF"/>
          </w:tcPr>
          <w:p w14:paraId="147AD0AD"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2.17</w:t>
            </w:r>
          </w:p>
        </w:tc>
        <w:tc>
          <w:tcPr>
            <w:tcW w:w="6309" w:type="dxa"/>
            <w:tcBorders>
              <w:top w:val="single" w:sz="4" w:space="0" w:color="auto"/>
              <w:left w:val="single" w:sz="4" w:space="0" w:color="auto"/>
            </w:tcBorders>
            <w:shd w:val="clear" w:color="auto" w:fill="FFFFFF"/>
          </w:tcPr>
          <w:p w14:paraId="46A443F4"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Румыния. Болгария.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CFCFF1"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D692466"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2D015FA8"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204D9223"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2.18</w:t>
            </w:r>
          </w:p>
        </w:tc>
        <w:tc>
          <w:tcPr>
            <w:tcW w:w="6309" w:type="dxa"/>
            <w:tcBorders>
              <w:top w:val="single" w:sz="4" w:space="0" w:color="auto"/>
              <w:left w:val="single" w:sz="4" w:space="0" w:color="auto"/>
            </w:tcBorders>
            <w:shd w:val="clear" w:color="auto" w:fill="FFFFFF"/>
          </w:tcPr>
          <w:p w14:paraId="5AEC1F5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Югославия. Албания.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7AD8D2" w14:textId="77777777" w:rsidR="00000000" w:rsidRPr="00884285" w:rsidRDefault="00000000" w:rsidP="00A64223">
            <w:pPr>
              <w:pStyle w:val="3"/>
              <w:shd w:val="clear" w:color="auto" w:fill="auto"/>
              <w:spacing w:line="240" w:lineRule="auto"/>
              <w:jc w:val="center"/>
              <w:rPr>
                <w:spacing w:val="0"/>
                <w:sz w:val="24"/>
                <w:szCs w:val="24"/>
              </w:rPr>
            </w:pPr>
            <w:r>
              <w:rPr>
                <w:rStyle w:val="10pt0pt"/>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6DCBB12" w14:textId="77777777" w:rsidR="00000000" w:rsidRPr="005A2FBE" w:rsidRDefault="00000000" w:rsidP="00A64223">
            <w:pPr>
              <w:pStyle w:val="3"/>
              <w:shd w:val="clear" w:color="auto" w:fill="auto"/>
              <w:spacing w:line="240" w:lineRule="auto"/>
              <w:jc w:val="center"/>
              <w:rPr>
                <w:rStyle w:val="10pt0pt"/>
                <w:b w:val="0"/>
                <w:spacing w:val="0"/>
                <w:sz w:val="24"/>
                <w:szCs w:val="24"/>
                <w:lang w:val="en-US"/>
              </w:rPr>
            </w:pPr>
          </w:p>
        </w:tc>
      </w:tr>
      <w:tr w:rsidR="004E63A1" w14:paraId="7777B66B"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28BF79C3"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2.19</w:t>
            </w:r>
          </w:p>
        </w:tc>
        <w:tc>
          <w:tcPr>
            <w:tcW w:w="6309" w:type="dxa"/>
            <w:tcBorders>
              <w:top w:val="single" w:sz="4" w:space="0" w:color="auto"/>
              <w:left w:val="single" w:sz="4" w:space="0" w:color="auto"/>
            </w:tcBorders>
            <w:shd w:val="clear" w:color="auto" w:fill="FFFFFF"/>
          </w:tcPr>
          <w:p w14:paraId="54AEFD7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Эстония (Эстонская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3F8178"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756C95D" w14:textId="77777777" w:rsidR="00000000" w:rsidRPr="00A64223" w:rsidRDefault="00000000" w:rsidP="00A64223">
            <w:pPr>
              <w:pStyle w:val="3"/>
              <w:shd w:val="clear" w:color="auto" w:fill="auto"/>
              <w:spacing w:line="240" w:lineRule="auto"/>
              <w:jc w:val="center"/>
              <w:rPr>
                <w:rStyle w:val="10pt0pt"/>
                <w:b w:val="0"/>
                <w:spacing w:val="0"/>
                <w:sz w:val="24"/>
                <w:szCs w:val="24"/>
                <w:lang w:val="en-US"/>
              </w:rPr>
            </w:pPr>
          </w:p>
        </w:tc>
      </w:tr>
      <w:tr w:rsidR="004E63A1" w14:paraId="2E09A48E" w14:textId="77777777" w:rsidTr="00A64223">
        <w:trPr>
          <w:trHeight w:hRule="exact" w:val="293"/>
          <w:jc w:val="center"/>
        </w:trPr>
        <w:tc>
          <w:tcPr>
            <w:tcW w:w="672" w:type="dxa"/>
            <w:tcBorders>
              <w:top w:val="single" w:sz="4" w:space="0" w:color="auto"/>
              <w:left w:val="single" w:sz="4" w:space="0" w:color="auto"/>
            </w:tcBorders>
            <w:shd w:val="clear" w:color="auto" w:fill="FFFFFF"/>
          </w:tcPr>
          <w:p w14:paraId="469E2B92" w14:textId="77777777" w:rsidR="00000000" w:rsidRPr="00775CAD" w:rsidRDefault="00000000" w:rsidP="00A64223">
            <w:pPr>
              <w:jc w:val="both"/>
              <w:rPr>
                <w:rFonts w:ascii="Times New Roman" w:hAnsi="Times New Roman" w:cs="Times New Roman"/>
                <w:lang w:val="en-US"/>
              </w:rPr>
            </w:pPr>
            <w:r w:rsidRPr="00775CAD">
              <w:rPr>
                <w:rFonts w:ascii="Times New Roman" w:hAnsi="Times New Roman" w:cs="Times New Roman"/>
                <w:lang w:val="en-US"/>
              </w:rPr>
              <w:t>2.20</w:t>
            </w:r>
          </w:p>
        </w:tc>
        <w:tc>
          <w:tcPr>
            <w:tcW w:w="6309" w:type="dxa"/>
            <w:tcBorders>
              <w:top w:val="single" w:sz="4" w:space="0" w:color="auto"/>
              <w:left w:val="single" w:sz="4" w:space="0" w:color="auto"/>
            </w:tcBorders>
            <w:shd w:val="clear" w:color="auto" w:fill="FFFFFF"/>
          </w:tcPr>
          <w:p w14:paraId="3CFA4DE4"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Латвия (Латвийская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8AF31A"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29D0D08"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77C8347"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42FA9B5A"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2.21</w:t>
            </w:r>
          </w:p>
        </w:tc>
        <w:tc>
          <w:tcPr>
            <w:tcW w:w="6309" w:type="dxa"/>
            <w:tcBorders>
              <w:top w:val="single" w:sz="4" w:space="0" w:color="auto"/>
              <w:left w:val="single" w:sz="4" w:space="0" w:color="auto"/>
            </w:tcBorders>
            <w:shd w:val="clear" w:color="auto" w:fill="FFFFFF"/>
          </w:tcPr>
          <w:p w14:paraId="2326954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Литва (Литовская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398682" w14:textId="77777777" w:rsidR="00000000" w:rsidRPr="00FC571F" w:rsidRDefault="00000000"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BE9E82B" w14:textId="77777777" w:rsidR="00000000" w:rsidRPr="00A64223" w:rsidRDefault="00000000" w:rsidP="00A64223">
            <w:pPr>
              <w:pStyle w:val="3"/>
              <w:shd w:val="clear" w:color="auto" w:fill="auto"/>
              <w:spacing w:line="240" w:lineRule="auto"/>
              <w:jc w:val="center"/>
              <w:rPr>
                <w:spacing w:val="0"/>
                <w:sz w:val="24"/>
                <w:szCs w:val="24"/>
                <w:lang w:val="en-US"/>
              </w:rPr>
            </w:pPr>
          </w:p>
        </w:tc>
      </w:tr>
      <w:tr w:rsidR="004E63A1" w14:paraId="21E6AD75" w14:textId="77777777" w:rsidTr="00A64223">
        <w:trPr>
          <w:trHeight w:hRule="exact" w:val="405"/>
          <w:jc w:val="center"/>
        </w:trPr>
        <w:tc>
          <w:tcPr>
            <w:tcW w:w="672" w:type="dxa"/>
            <w:tcBorders>
              <w:top w:val="single" w:sz="4" w:space="0" w:color="auto"/>
              <w:left w:val="single" w:sz="4" w:space="0" w:color="auto"/>
            </w:tcBorders>
            <w:shd w:val="clear" w:color="auto" w:fill="FFFFFF"/>
          </w:tcPr>
          <w:p w14:paraId="0EC5037A"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2.22</w:t>
            </w:r>
          </w:p>
        </w:tc>
        <w:tc>
          <w:tcPr>
            <w:tcW w:w="6309" w:type="dxa"/>
            <w:tcBorders>
              <w:top w:val="single" w:sz="4" w:space="0" w:color="auto"/>
              <w:left w:val="single" w:sz="4" w:space="0" w:color="auto"/>
            </w:tcBorders>
            <w:shd w:val="clear" w:color="auto" w:fill="FFFFFF"/>
          </w:tcPr>
          <w:p w14:paraId="37231A24"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Белоруссия (Белорусская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AEA11B"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E677455"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3748EDB" w14:textId="77777777" w:rsidTr="00A64223">
        <w:trPr>
          <w:trHeight w:hRule="exact" w:val="283"/>
          <w:jc w:val="center"/>
        </w:trPr>
        <w:tc>
          <w:tcPr>
            <w:tcW w:w="672" w:type="dxa"/>
            <w:tcBorders>
              <w:top w:val="single" w:sz="4" w:space="0" w:color="auto"/>
              <w:left w:val="single" w:sz="4" w:space="0" w:color="auto"/>
            </w:tcBorders>
            <w:shd w:val="clear" w:color="auto" w:fill="FFFFFF"/>
          </w:tcPr>
          <w:p w14:paraId="29992D68"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2.23</w:t>
            </w:r>
          </w:p>
        </w:tc>
        <w:tc>
          <w:tcPr>
            <w:tcW w:w="6309" w:type="dxa"/>
            <w:tcBorders>
              <w:top w:val="single" w:sz="4" w:space="0" w:color="auto"/>
              <w:left w:val="single" w:sz="4" w:space="0" w:color="auto"/>
            </w:tcBorders>
            <w:shd w:val="clear" w:color="auto" w:fill="FFFFFF"/>
          </w:tcPr>
          <w:p w14:paraId="746FC8B1"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Украина.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732D4D"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09DDEAF"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E58F04D" w14:textId="77777777" w:rsidTr="00A64223">
        <w:trPr>
          <w:trHeight w:hRule="exact" w:val="288"/>
          <w:jc w:val="center"/>
        </w:trPr>
        <w:tc>
          <w:tcPr>
            <w:tcW w:w="672" w:type="dxa"/>
            <w:tcBorders>
              <w:top w:val="single" w:sz="4" w:space="0" w:color="auto"/>
              <w:left w:val="single" w:sz="4" w:space="0" w:color="auto"/>
            </w:tcBorders>
            <w:shd w:val="clear" w:color="auto" w:fill="FFFFFF"/>
          </w:tcPr>
          <w:p w14:paraId="699932A3"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2.24</w:t>
            </w:r>
          </w:p>
        </w:tc>
        <w:tc>
          <w:tcPr>
            <w:tcW w:w="6309" w:type="dxa"/>
            <w:tcBorders>
              <w:top w:val="single" w:sz="4" w:space="0" w:color="auto"/>
              <w:left w:val="single" w:sz="4" w:space="0" w:color="auto"/>
            </w:tcBorders>
            <w:shd w:val="clear" w:color="auto" w:fill="FFFFFF"/>
          </w:tcPr>
          <w:p w14:paraId="35387CAB"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Молдавия (Республика Молдова).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1383B6" w14:textId="77777777" w:rsidR="00000000" w:rsidRPr="00FC571F" w:rsidRDefault="00000000"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EB0C3EC" w14:textId="77777777" w:rsidR="00000000" w:rsidRPr="00FB5A8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460AD0E4" w14:textId="77777777" w:rsidTr="00775CAD">
        <w:trPr>
          <w:trHeight w:hRule="exact" w:val="339"/>
          <w:jc w:val="center"/>
        </w:trPr>
        <w:tc>
          <w:tcPr>
            <w:tcW w:w="672" w:type="dxa"/>
            <w:tcBorders>
              <w:top w:val="single" w:sz="4" w:space="0" w:color="auto"/>
              <w:left w:val="single" w:sz="4" w:space="0" w:color="auto"/>
            </w:tcBorders>
            <w:shd w:val="clear" w:color="auto" w:fill="FFFFFF"/>
          </w:tcPr>
          <w:p w14:paraId="4507A352" w14:textId="77777777" w:rsidR="00000000" w:rsidRPr="00FB5A8F" w:rsidRDefault="00000000" w:rsidP="00A64223">
            <w:pPr>
              <w:pStyle w:val="3"/>
              <w:shd w:val="clear" w:color="auto" w:fill="auto"/>
              <w:spacing w:line="240" w:lineRule="auto"/>
              <w:jc w:val="both"/>
              <w:rPr>
                <w:b/>
                <w:spacing w:val="0"/>
                <w:sz w:val="24"/>
                <w:szCs w:val="24"/>
                <w:lang w:val="en-US"/>
              </w:rPr>
            </w:pPr>
            <w:r w:rsidRPr="00FB5A8F">
              <w:rPr>
                <w:b/>
                <w:spacing w:val="0"/>
                <w:sz w:val="24"/>
                <w:szCs w:val="24"/>
                <w:lang w:val="en-US"/>
              </w:rPr>
              <w:t>3.</w:t>
            </w:r>
          </w:p>
        </w:tc>
        <w:tc>
          <w:tcPr>
            <w:tcW w:w="6309" w:type="dxa"/>
            <w:tcBorders>
              <w:top w:val="single" w:sz="4" w:space="0" w:color="auto"/>
              <w:left w:val="single" w:sz="4" w:space="0" w:color="auto"/>
            </w:tcBorders>
            <w:shd w:val="clear" w:color="auto" w:fill="FFFFFF"/>
          </w:tcPr>
          <w:p w14:paraId="51116977" w14:textId="77777777" w:rsidR="00000000" w:rsidRPr="00EE5E4A" w:rsidRDefault="00000000" w:rsidP="00775CAD">
            <w:pPr>
              <w:pStyle w:val="3"/>
              <w:shd w:val="clear" w:color="auto" w:fill="auto"/>
              <w:spacing w:line="240" w:lineRule="auto"/>
              <w:rPr>
                <w:spacing w:val="0"/>
                <w:sz w:val="24"/>
                <w:szCs w:val="24"/>
              </w:rPr>
            </w:pPr>
            <w:r>
              <w:rPr>
                <w:rStyle w:val="10pt0pt00"/>
                <w:spacing w:val="0"/>
                <w:sz w:val="24"/>
                <w:szCs w:val="24"/>
              </w:rPr>
              <w:t xml:space="preserve">Раздел </w:t>
            </w:r>
            <w:r>
              <w:rPr>
                <w:rStyle w:val="10pt0pt00"/>
                <w:spacing w:val="0"/>
                <w:sz w:val="24"/>
                <w:szCs w:val="24"/>
                <w:lang w:val="en-US"/>
              </w:rPr>
              <w:t>II</w:t>
            </w:r>
            <w:r w:rsidRPr="00775CAD">
              <w:rPr>
                <w:rStyle w:val="10pt0pt00"/>
                <w:spacing w:val="0"/>
                <w:sz w:val="24"/>
                <w:szCs w:val="24"/>
              </w:rPr>
              <w:t xml:space="preserve"> </w:t>
            </w:r>
            <w:r>
              <w:rPr>
                <w:rStyle w:val="10pt0pt00"/>
                <w:spacing w:val="0"/>
                <w:sz w:val="24"/>
                <w:szCs w:val="24"/>
              </w:rPr>
              <w:t xml:space="preserve">Азия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07CA8E" w14:textId="77777777" w:rsidR="00000000" w:rsidRPr="00FB5A8F" w:rsidRDefault="00000000" w:rsidP="00A64223">
            <w:pPr>
              <w:pStyle w:val="3"/>
              <w:shd w:val="clear" w:color="auto" w:fill="auto"/>
              <w:spacing w:line="240" w:lineRule="auto"/>
              <w:jc w:val="center"/>
              <w:rPr>
                <w:spacing w:val="0"/>
                <w:sz w:val="24"/>
                <w:szCs w:val="24"/>
              </w:rPr>
            </w:pPr>
            <w:r w:rsidRPr="00FB5A8F">
              <w:rPr>
                <w:rStyle w:val="10pt0pt"/>
                <w:sz w:val="24"/>
                <w:szCs w:val="24"/>
              </w:rPr>
              <w:t>22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9F278A2"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673F57A5" w14:textId="77777777" w:rsidTr="00775CAD">
        <w:trPr>
          <w:trHeight w:hRule="exact" w:val="415"/>
          <w:jc w:val="center"/>
        </w:trPr>
        <w:tc>
          <w:tcPr>
            <w:tcW w:w="672" w:type="dxa"/>
            <w:tcBorders>
              <w:top w:val="single" w:sz="4" w:space="0" w:color="auto"/>
              <w:left w:val="single" w:sz="4" w:space="0" w:color="auto"/>
            </w:tcBorders>
            <w:shd w:val="clear" w:color="auto" w:fill="FFFFFF"/>
          </w:tcPr>
          <w:p w14:paraId="27FCA634"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3.1</w:t>
            </w:r>
          </w:p>
        </w:tc>
        <w:tc>
          <w:tcPr>
            <w:tcW w:w="6309" w:type="dxa"/>
            <w:tcBorders>
              <w:top w:val="single" w:sz="4" w:space="0" w:color="auto"/>
              <w:left w:val="single" w:sz="4" w:space="0" w:color="auto"/>
            </w:tcBorders>
            <w:shd w:val="clear" w:color="auto" w:fill="FFFFFF"/>
          </w:tcPr>
          <w:p w14:paraId="2280D788" w14:textId="77777777" w:rsidR="00000000" w:rsidRDefault="00000000" w:rsidP="00775CAD">
            <w:pPr>
              <w:pStyle w:val="3"/>
              <w:shd w:val="clear" w:color="auto" w:fill="auto"/>
              <w:spacing w:line="240" w:lineRule="auto"/>
              <w:rPr>
                <w:rStyle w:val="10pt0pt00"/>
                <w:spacing w:val="0"/>
                <w:sz w:val="24"/>
                <w:szCs w:val="24"/>
              </w:rPr>
            </w:pPr>
            <w:r w:rsidRPr="00EE5E4A">
              <w:rPr>
                <w:rStyle w:val="10pt0pt00"/>
                <w:spacing w:val="0"/>
                <w:sz w:val="24"/>
                <w:szCs w:val="24"/>
              </w:rPr>
              <w:t>Центральная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D9508D" w14:textId="77777777" w:rsidR="00000000" w:rsidRPr="00FB5A8F" w:rsidRDefault="00000000" w:rsidP="00A64223">
            <w:pPr>
              <w:pStyle w:val="3"/>
              <w:shd w:val="clear" w:color="auto" w:fill="auto"/>
              <w:spacing w:line="240" w:lineRule="auto"/>
              <w:jc w:val="center"/>
              <w:rPr>
                <w:rStyle w:val="10pt0pt"/>
                <w:spacing w:val="0"/>
                <w:sz w:val="24"/>
                <w:szCs w:val="24"/>
              </w:rPr>
            </w:pPr>
            <w:r w:rsidRPr="00FB5A8F">
              <w:rPr>
                <w:rStyle w:val="10pt0pt"/>
                <w:spacing w:val="0"/>
                <w:sz w:val="24"/>
                <w:szCs w:val="24"/>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2F40A64"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5EBE89AA" w14:textId="77777777" w:rsidTr="008A7A75">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14:paraId="0412536D"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3.2</w:t>
            </w:r>
          </w:p>
        </w:tc>
        <w:tc>
          <w:tcPr>
            <w:tcW w:w="6309" w:type="dxa"/>
            <w:tcBorders>
              <w:top w:val="single" w:sz="4" w:space="0" w:color="auto"/>
              <w:left w:val="single" w:sz="4" w:space="0" w:color="auto"/>
              <w:bottom w:val="single" w:sz="4" w:space="0" w:color="auto"/>
            </w:tcBorders>
            <w:shd w:val="clear" w:color="auto" w:fill="FFFFFF"/>
          </w:tcPr>
          <w:p w14:paraId="4E17381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Казахстан (Республика 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CFACBC" w14:textId="77777777" w:rsidR="00000000" w:rsidRPr="00FC571F" w:rsidRDefault="00000000" w:rsidP="00A64223">
            <w:pPr>
              <w:pStyle w:val="3"/>
              <w:shd w:val="clear" w:color="auto" w:fill="auto"/>
              <w:spacing w:line="240" w:lineRule="auto"/>
              <w:jc w:val="center"/>
              <w:rPr>
                <w:b/>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9229518"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4D9F14BE"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EB437B1"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3.3</w:t>
            </w:r>
          </w:p>
        </w:tc>
        <w:tc>
          <w:tcPr>
            <w:tcW w:w="6309" w:type="dxa"/>
            <w:tcBorders>
              <w:top w:val="single" w:sz="4" w:space="0" w:color="auto"/>
              <w:left w:val="single" w:sz="4" w:space="0" w:color="auto"/>
              <w:bottom w:val="single" w:sz="4" w:space="0" w:color="auto"/>
            </w:tcBorders>
            <w:shd w:val="clear" w:color="auto" w:fill="FFFFFF"/>
          </w:tcPr>
          <w:p w14:paraId="72C9619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Узбекистан (Республика Узбекистан).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B17AA1" w14:textId="77777777" w:rsidR="00000000" w:rsidRPr="00FB5A8F" w:rsidRDefault="00000000" w:rsidP="00A64223">
            <w:pPr>
              <w:pStyle w:val="3"/>
              <w:shd w:val="clear" w:color="auto" w:fill="auto"/>
              <w:spacing w:line="240" w:lineRule="auto"/>
              <w:jc w:val="center"/>
              <w:rPr>
                <w:spacing w:val="0"/>
                <w:sz w:val="24"/>
                <w:szCs w:val="24"/>
              </w:rPr>
            </w:pPr>
            <w:r w:rsidRPr="00FB5A8F">
              <w:rPr>
                <w:rStyle w:val="10pt0pt"/>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DBA42BC" w14:textId="77777777" w:rsidR="00000000" w:rsidRPr="00EE5E4A" w:rsidRDefault="00000000" w:rsidP="00A64223">
            <w:pPr>
              <w:pStyle w:val="3"/>
              <w:shd w:val="clear" w:color="auto" w:fill="auto"/>
              <w:spacing w:line="240" w:lineRule="auto"/>
              <w:jc w:val="center"/>
              <w:rPr>
                <w:rStyle w:val="10pt0pt"/>
                <w:b w:val="0"/>
                <w:spacing w:val="0"/>
                <w:sz w:val="24"/>
                <w:szCs w:val="24"/>
              </w:rPr>
            </w:pPr>
          </w:p>
        </w:tc>
      </w:tr>
      <w:tr w:rsidR="004E63A1" w14:paraId="3E4CA8AE" w14:textId="77777777" w:rsidTr="00775CAD">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14:paraId="6AEB8CD2"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3.4</w:t>
            </w:r>
          </w:p>
        </w:tc>
        <w:tc>
          <w:tcPr>
            <w:tcW w:w="6309" w:type="dxa"/>
            <w:tcBorders>
              <w:top w:val="single" w:sz="4" w:space="0" w:color="auto"/>
              <w:left w:val="single" w:sz="4" w:space="0" w:color="auto"/>
              <w:bottom w:val="single" w:sz="4" w:space="0" w:color="auto"/>
            </w:tcBorders>
            <w:shd w:val="clear" w:color="auto" w:fill="FFFFFF"/>
          </w:tcPr>
          <w:p w14:paraId="69863F4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Туркмения (Туркменистан).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36BC0B" w14:textId="77777777" w:rsidR="00000000" w:rsidRPr="000235BA"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4D8DABE"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5C8D0640"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DEFE637"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3.5</w:t>
            </w:r>
          </w:p>
        </w:tc>
        <w:tc>
          <w:tcPr>
            <w:tcW w:w="6309" w:type="dxa"/>
            <w:tcBorders>
              <w:top w:val="single" w:sz="4" w:space="0" w:color="auto"/>
              <w:left w:val="single" w:sz="4" w:space="0" w:color="auto"/>
              <w:bottom w:val="single" w:sz="4" w:space="0" w:color="auto"/>
            </w:tcBorders>
            <w:shd w:val="clear" w:color="auto" w:fill="FFFFFF"/>
          </w:tcPr>
          <w:p w14:paraId="175F9F01"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Киргизия (Кыргызстан).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63A6BB" w14:textId="77777777" w:rsidR="00000000" w:rsidRPr="000235BA"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C0024B4"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46B86543"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9359EA4"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3.6</w:t>
            </w:r>
          </w:p>
        </w:tc>
        <w:tc>
          <w:tcPr>
            <w:tcW w:w="6309" w:type="dxa"/>
            <w:tcBorders>
              <w:top w:val="single" w:sz="4" w:space="0" w:color="auto"/>
              <w:left w:val="single" w:sz="4" w:space="0" w:color="auto"/>
              <w:bottom w:val="single" w:sz="4" w:space="0" w:color="auto"/>
            </w:tcBorders>
            <w:shd w:val="clear" w:color="auto" w:fill="FFFFFF"/>
          </w:tcPr>
          <w:p w14:paraId="0913C7CF"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Таджикистан (Республика Таджикистан).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E4F596" w14:textId="77777777" w:rsidR="00000000" w:rsidRPr="000235BA"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8AE6DD6"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12D8E00F"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B118FDC"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3.7</w:t>
            </w:r>
          </w:p>
        </w:tc>
        <w:tc>
          <w:tcPr>
            <w:tcW w:w="6309" w:type="dxa"/>
            <w:tcBorders>
              <w:top w:val="single" w:sz="4" w:space="0" w:color="auto"/>
              <w:left w:val="single" w:sz="4" w:space="0" w:color="auto"/>
              <w:bottom w:val="single" w:sz="4" w:space="0" w:color="auto"/>
            </w:tcBorders>
            <w:shd w:val="clear" w:color="auto" w:fill="FFFFFF"/>
          </w:tcPr>
          <w:p w14:paraId="5BC8C090" w14:textId="77777777" w:rsidR="00000000" w:rsidRPr="00EE5E4A" w:rsidRDefault="00000000" w:rsidP="00775CAD">
            <w:pPr>
              <w:pStyle w:val="3"/>
              <w:shd w:val="clear" w:color="auto" w:fill="auto"/>
              <w:spacing w:line="240" w:lineRule="auto"/>
              <w:rPr>
                <w:spacing w:val="0"/>
                <w:sz w:val="24"/>
                <w:szCs w:val="24"/>
              </w:rPr>
            </w:pPr>
            <w:r w:rsidRPr="00EE5E4A">
              <w:rPr>
                <w:rStyle w:val="10pt0pt00"/>
                <w:spacing w:val="0"/>
                <w:sz w:val="24"/>
                <w:szCs w:val="24"/>
              </w:rPr>
              <w:t>Юго-Западная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9045C1" w14:textId="77777777" w:rsidR="00000000" w:rsidRPr="00FB5A8F" w:rsidRDefault="00000000" w:rsidP="00A64223">
            <w:pPr>
              <w:pStyle w:val="3"/>
              <w:shd w:val="clear" w:color="auto" w:fill="auto"/>
              <w:spacing w:line="240" w:lineRule="auto"/>
              <w:jc w:val="center"/>
              <w:rPr>
                <w:rStyle w:val="10pt0pt"/>
                <w:spacing w:val="0"/>
                <w:sz w:val="24"/>
                <w:szCs w:val="24"/>
              </w:rPr>
            </w:pPr>
            <w:r w:rsidRPr="00FB5A8F">
              <w:rPr>
                <w:rStyle w:val="10pt0pt"/>
                <w:spacing w:val="0"/>
                <w:sz w:val="24"/>
                <w:szCs w:val="24"/>
              </w:rPr>
              <w:t>7</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CD0D71B" w14:textId="77777777" w:rsidR="00000000" w:rsidRPr="00965FF2" w:rsidRDefault="00000000" w:rsidP="00A64223">
            <w:pPr>
              <w:pStyle w:val="3"/>
              <w:shd w:val="clear" w:color="auto" w:fill="auto"/>
              <w:spacing w:line="240" w:lineRule="auto"/>
              <w:jc w:val="center"/>
              <w:rPr>
                <w:rStyle w:val="10pt0pt"/>
                <w:b w:val="0"/>
                <w:spacing w:val="0"/>
                <w:sz w:val="24"/>
                <w:szCs w:val="24"/>
              </w:rPr>
            </w:pPr>
          </w:p>
        </w:tc>
      </w:tr>
      <w:tr w:rsidR="004E63A1" w14:paraId="3DCBC66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5184A3C"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3.8</w:t>
            </w:r>
          </w:p>
        </w:tc>
        <w:tc>
          <w:tcPr>
            <w:tcW w:w="6309" w:type="dxa"/>
            <w:tcBorders>
              <w:top w:val="single" w:sz="4" w:space="0" w:color="auto"/>
              <w:left w:val="single" w:sz="4" w:space="0" w:color="auto"/>
              <w:bottom w:val="single" w:sz="4" w:space="0" w:color="auto"/>
            </w:tcBorders>
            <w:shd w:val="clear" w:color="auto" w:fill="FFFFFF"/>
          </w:tcPr>
          <w:p w14:paraId="2FE4AEC6"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Грузия (Республика Грузия).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11A6A3" w14:textId="77777777" w:rsidR="00000000" w:rsidRPr="00FB5A8F"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732AAB6" w14:textId="77777777" w:rsidR="00000000" w:rsidRPr="00FC571F" w:rsidRDefault="00000000" w:rsidP="00A64223">
            <w:pPr>
              <w:pStyle w:val="3"/>
              <w:shd w:val="clear" w:color="auto" w:fill="auto"/>
              <w:spacing w:line="240" w:lineRule="auto"/>
              <w:jc w:val="center"/>
              <w:rPr>
                <w:rStyle w:val="10pt0pt"/>
                <w:b w:val="0"/>
                <w:spacing w:val="0"/>
                <w:sz w:val="24"/>
                <w:szCs w:val="24"/>
              </w:rPr>
            </w:pPr>
          </w:p>
        </w:tc>
      </w:tr>
      <w:tr w:rsidR="004E63A1" w14:paraId="0391E341"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D867544"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3.9</w:t>
            </w:r>
          </w:p>
        </w:tc>
        <w:tc>
          <w:tcPr>
            <w:tcW w:w="6309" w:type="dxa"/>
            <w:tcBorders>
              <w:top w:val="single" w:sz="4" w:space="0" w:color="auto"/>
              <w:left w:val="single" w:sz="4" w:space="0" w:color="auto"/>
              <w:bottom w:val="single" w:sz="4" w:space="0" w:color="auto"/>
            </w:tcBorders>
            <w:shd w:val="clear" w:color="auto" w:fill="FFFFFF"/>
          </w:tcPr>
          <w:p w14:paraId="3A4D9F7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Азербайджан (Азербайджанская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EBC2C4"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59BC2ED"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2F669511"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EC7F056" w14:textId="77777777" w:rsidR="00000000" w:rsidRPr="00775CAD" w:rsidRDefault="00000000" w:rsidP="00A64223">
            <w:pPr>
              <w:pStyle w:val="3"/>
              <w:shd w:val="clear" w:color="auto" w:fill="auto"/>
              <w:spacing w:line="240" w:lineRule="auto"/>
              <w:jc w:val="both"/>
              <w:rPr>
                <w:spacing w:val="0"/>
                <w:sz w:val="24"/>
                <w:szCs w:val="24"/>
                <w:lang w:val="en-US"/>
              </w:rPr>
            </w:pPr>
            <w:r w:rsidRPr="00775CAD">
              <w:rPr>
                <w:spacing w:val="0"/>
                <w:sz w:val="24"/>
                <w:szCs w:val="24"/>
                <w:lang w:val="en-US"/>
              </w:rPr>
              <w:t>3.10</w:t>
            </w:r>
          </w:p>
        </w:tc>
        <w:tc>
          <w:tcPr>
            <w:tcW w:w="6309" w:type="dxa"/>
            <w:tcBorders>
              <w:top w:val="single" w:sz="4" w:space="0" w:color="auto"/>
              <w:left w:val="single" w:sz="4" w:space="0" w:color="auto"/>
              <w:bottom w:val="single" w:sz="4" w:space="0" w:color="auto"/>
            </w:tcBorders>
            <w:shd w:val="clear" w:color="auto" w:fill="FFFFFF"/>
          </w:tcPr>
          <w:p w14:paraId="275BBDC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
                <w:spacing w:val="0"/>
                <w:sz w:val="24"/>
                <w:szCs w:val="24"/>
              </w:rPr>
              <w:t>Армения (Республика Армения).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8D41E9" w14:textId="77777777" w:rsidR="00000000" w:rsidRPr="00FC571F" w:rsidRDefault="00000000"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726325B" w14:textId="77777777" w:rsidR="00000000" w:rsidRPr="000C4237" w:rsidRDefault="00000000" w:rsidP="00A64223">
            <w:pPr>
              <w:pStyle w:val="3"/>
              <w:shd w:val="clear" w:color="auto" w:fill="auto"/>
              <w:spacing w:line="240" w:lineRule="auto"/>
              <w:jc w:val="center"/>
              <w:rPr>
                <w:rStyle w:val="10pt0pt"/>
                <w:b w:val="0"/>
                <w:spacing w:val="0"/>
                <w:sz w:val="24"/>
                <w:szCs w:val="24"/>
              </w:rPr>
            </w:pPr>
          </w:p>
        </w:tc>
      </w:tr>
      <w:tr w:rsidR="004E63A1" w14:paraId="29372C3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D717602"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3.11</w:t>
            </w:r>
          </w:p>
        </w:tc>
        <w:tc>
          <w:tcPr>
            <w:tcW w:w="6309" w:type="dxa"/>
            <w:tcBorders>
              <w:top w:val="single" w:sz="4" w:space="0" w:color="auto"/>
              <w:left w:val="single" w:sz="4" w:space="0" w:color="auto"/>
              <w:bottom w:val="single" w:sz="4" w:space="0" w:color="auto"/>
            </w:tcBorders>
            <w:shd w:val="clear" w:color="auto" w:fill="FFFFFF"/>
          </w:tcPr>
          <w:p w14:paraId="54C8F37B"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Турция (Республика Турция).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319DD6" w14:textId="77777777" w:rsidR="00000000" w:rsidRDefault="00000000"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680E0A6" w14:textId="77777777" w:rsidR="00000000" w:rsidRDefault="00000000" w:rsidP="00A64223">
            <w:pPr>
              <w:pStyle w:val="3"/>
              <w:shd w:val="clear" w:color="auto" w:fill="auto"/>
              <w:spacing w:line="240" w:lineRule="auto"/>
              <w:jc w:val="center"/>
              <w:rPr>
                <w:rStyle w:val="10pt0pt"/>
                <w:b w:val="0"/>
                <w:spacing w:val="0"/>
                <w:sz w:val="24"/>
                <w:szCs w:val="24"/>
                <w:lang w:val="en-US"/>
              </w:rPr>
            </w:pPr>
          </w:p>
        </w:tc>
      </w:tr>
      <w:tr w:rsidR="004E63A1" w14:paraId="4F003195"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44A78FF2"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3.12</w:t>
            </w:r>
          </w:p>
        </w:tc>
        <w:tc>
          <w:tcPr>
            <w:tcW w:w="6309" w:type="dxa"/>
            <w:tcBorders>
              <w:top w:val="single" w:sz="4" w:space="0" w:color="auto"/>
              <w:left w:val="single" w:sz="4" w:space="0" w:color="auto"/>
              <w:bottom w:val="single" w:sz="4" w:space="0" w:color="auto"/>
            </w:tcBorders>
            <w:shd w:val="clear" w:color="auto" w:fill="FFFFFF"/>
          </w:tcPr>
          <w:p w14:paraId="6B4A1492"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Ирак (Республика Ирак).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042731" w14:textId="77777777" w:rsidR="00000000" w:rsidRPr="00775CAD" w:rsidRDefault="00000000" w:rsidP="00884285">
            <w:pPr>
              <w:pStyle w:val="3"/>
              <w:shd w:val="clear" w:color="auto" w:fill="auto"/>
              <w:spacing w:line="240" w:lineRule="auto"/>
              <w:jc w:val="center"/>
              <w:rPr>
                <w:rStyle w:val="10pt0pt"/>
                <w:spacing w:val="0"/>
                <w:sz w:val="24"/>
                <w:szCs w:val="24"/>
              </w:rPr>
            </w:pPr>
            <w:r>
              <w:rPr>
                <w:rStyle w:val="10pt0pt"/>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E6049E7"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6D71ADA5" w14:textId="77777777" w:rsidTr="00775CAD">
        <w:trPr>
          <w:trHeight w:hRule="exact" w:val="325"/>
          <w:jc w:val="center"/>
        </w:trPr>
        <w:tc>
          <w:tcPr>
            <w:tcW w:w="672" w:type="dxa"/>
            <w:tcBorders>
              <w:top w:val="single" w:sz="4" w:space="0" w:color="auto"/>
              <w:left w:val="single" w:sz="4" w:space="0" w:color="auto"/>
              <w:bottom w:val="single" w:sz="4" w:space="0" w:color="auto"/>
            </w:tcBorders>
            <w:shd w:val="clear" w:color="auto" w:fill="FFFFFF"/>
          </w:tcPr>
          <w:p w14:paraId="557AF4F9"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3.13</w:t>
            </w:r>
          </w:p>
        </w:tc>
        <w:tc>
          <w:tcPr>
            <w:tcW w:w="6309" w:type="dxa"/>
            <w:tcBorders>
              <w:top w:val="single" w:sz="4" w:space="0" w:color="auto"/>
              <w:left w:val="single" w:sz="4" w:space="0" w:color="auto"/>
              <w:bottom w:val="single" w:sz="4" w:space="0" w:color="auto"/>
            </w:tcBorders>
            <w:shd w:val="clear" w:color="auto" w:fill="FFFFFF"/>
          </w:tcPr>
          <w:p w14:paraId="6914D81C"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Иран (Исламская Республика Иран).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B39A57"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834D23A" w14:textId="77777777" w:rsidR="00000000" w:rsidRPr="00A64223" w:rsidRDefault="00000000" w:rsidP="00884285">
            <w:pPr>
              <w:pStyle w:val="3"/>
              <w:shd w:val="clear" w:color="auto" w:fill="auto"/>
              <w:spacing w:line="240" w:lineRule="auto"/>
              <w:jc w:val="center"/>
              <w:rPr>
                <w:rStyle w:val="10pt0pt"/>
                <w:b w:val="0"/>
                <w:spacing w:val="0"/>
                <w:sz w:val="24"/>
                <w:szCs w:val="24"/>
                <w:lang w:val="en-US"/>
              </w:rPr>
            </w:pPr>
          </w:p>
        </w:tc>
      </w:tr>
      <w:tr w:rsidR="004E63A1" w14:paraId="7CC499E1"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D1F8415"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3.14</w:t>
            </w:r>
          </w:p>
        </w:tc>
        <w:tc>
          <w:tcPr>
            <w:tcW w:w="6309" w:type="dxa"/>
            <w:tcBorders>
              <w:top w:val="single" w:sz="4" w:space="0" w:color="auto"/>
              <w:left w:val="single" w:sz="4" w:space="0" w:color="auto"/>
              <w:bottom w:val="single" w:sz="4" w:space="0" w:color="auto"/>
            </w:tcBorders>
            <w:shd w:val="clear" w:color="auto" w:fill="FFFFFF"/>
          </w:tcPr>
          <w:p w14:paraId="7D1AFE41"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Афганистан (Исламская Республика Афганистан).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9901A5"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BE0DE7F"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411BE508"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D5054BC"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3.15</w:t>
            </w:r>
          </w:p>
        </w:tc>
        <w:tc>
          <w:tcPr>
            <w:tcW w:w="6309" w:type="dxa"/>
            <w:tcBorders>
              <w:top w:val="single" w:sz="4" w:space="0" w:color="auto"/>
              <w:left w:val="single" w:sz="4" w:space="0" w:color="auto"/>
              <w:bottom w:val="single" w:sz="4" w:space="0" w:color="auto"/>
            </w:tcBorders>
            <w:shd w:val="clear" w:color="auto" w:fill="FFFFFF"/>
          </w:tcPr>
          <w:p w14:paraId="2DCF7DD9" w14:textId="77777777" w:rsidR="00000000" w:rsidRPr="00EE5E4A" w:rsidRDefault="00000000" w:rsidP="00775CAD">
            <w:pPr>
              <w:pStyle w:val="3"/>
              <w:shd w:val="clear" w:color="auto" w:fill="auto"/>
              <w:spacing w:line="240" w:lineRule="auto"/>
              <w:rPr>
                <w:spacing w:val="0"/>
                <w:sz w:val="24"/>
                <w:szCs w:val="24"/>
              </w:rPr>
            </w:pPr>
            <w:r w:rsidRPr="00EE5E4A">
              <w:rPr>
                <w:rStyle w:val="10pt0pt20"/>
                <w:spacing w:val="0"/>
                <w:sz w:val="24"/>
                <w:szCs w:val="24"/>
              </w:rPr>
              <w:t>Южная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1BC79A" w14:textId="77777777" w:rsidR="00000000" w:rsidRPr="00FB5A8F" w:rsidRDefault="00000000" w:rsidP="00884285">
            <w:pPr>
              <w:pStyle w:val="3"/>
              <w:shd w:val="clear" w:color="auto" w:fill="auto"/>
              <w:spacing w:line="240" w:lineRule="auto"/>
              <w:jc w:val="center"/>
              <w:rPr>
                <w:rStyle w:val="10pt0pt"/>
                <w:spacing w:val="0"/>
                <w:sz w:val="24"/>
                <w:szCs w:val="24"/>
                <w:lang w:val="en-US"/>
              </w:rPr>
            </w:pPr>
            <w:r w:rsidRPr="00FB5A8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0C5034A"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01C5F599"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662E31C1"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3.16</w:t>
            </w:r>
          </w:p>
        </w:tc>
        <w:tc>
          <w:tcPr>
            <w:tcW w:w="6309" w:type="dxa"/>
            <w:tcBorders>
              <w:top w:val="single" w:sz="4" w:space="0" w:color="auto"/>
              <w:left w:val="single" w:sz="4" w:space="0" w:color="auto"/>
              <w:bottom w:val="single" w:sz="4" w:space="0" w:color="auto"/>
            </w:tcBorders>
            <w:shd w:val="clear" w:color="auto" w:fill="FFFFFF"/>
          </w:tcPr>
          <w:p w14:paraId="1537AEC1"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Индия (Республика Индия).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37DC56"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E0C87E3"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59E2134E"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26B91CD"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3.17</w:t>
            </w:r>
          </w:p>
        </w:tc>
        <w:tc>
          <w:tcPr>
            <w:tcW w:w="6309" w:type="dxa"/>
            <w:tcBorders>
              <w:top w:val="single" w:sz="4" w:space="0" w:color="auto"/>
              <w:left w:val="single" w:sz="4" w:space="0" w:color="auto"/>
              <w:bottom w:val="single" w:sz="4" w:space="0" w:color="auto"/>
            </w:tcBorders>
            <w:shd w:val="clear" w:color="auto" w:fill="FFFFFF"/>
          </w:tcPr>
          <w:p w14:paraId="13C52731" w14:textId="77777777" w:rsidR="00000000" w:rsidRPr="00EE5E4A" w:rsidRDefault="00000000" w:rsidP="00775CAD">
            <w:pPr>
              <w:pStyle w:val="3"/>
              <w:shd w:val="clear" w:color="auto" w:fill="auto"/>
              <w:spacing w:line="240" w:lineRule="auto"/>
              <w:rPr>
                <w:spacing w:val="0"/>
                <w:sz w:val="24"/>
                <w:szCs w:val="24"/>
              </w:rPr>
            </w:pPr>
            <w:r w:rsidRPr="00EE5E4A">
              <w:rPr>
                <w:rStyle w:val="10pt0pt20"/>
                <w:spacing w:val="0"/>
                <w:sz w:val="24"/>
                <w:szCs w:val="24"/>
              </w:rPr>
              <w:t>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7D3262" w14:textId="77777777" w:rsidR="00000000" w:rsidRPr="00FB5A8F" w:rsidRDefault="00000000" w:rsidP="00884285">
            <w:pPr>
              <w:pStyle w:val="3"/>
              <w:shd w:val="clear" w:color="auto" w:fill="auto"/>
              <w:spacing w:line="240" w:lineRule="auto"/>
              <w:jc w:val="center"/>
              <w:rPr>
                <w:rStyle w:val="10pt0pt"/>
                <w:spacing w:val="0"/>
                <w:sz w:val="24"/>
                <w:szCs w:val="24"/>
              </w:rPr>
            </w:pPr>
            <w:r w:rsidRPr="00FB5A8F">
              <w:rPr>
                <w:rStyle w:val="10pt0pt"/>
                <w:spacing w:val="0"/>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7029A31"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5C466A3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510B7871"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3.18</w:t>
            </w:r>
          </w:p>
        </w:tc>
        <w:tc>
          <w:tcPr>
            <w:tcW w:w="6309" w:type="dxa"/>
            <w:tcBorders>
              <w:top w:val="single" w:sz="4" w:space="0" w:color="auto"/>
              <w:left w:val="single" w:sz="4" w:space="0" w:color="auto"/>
              <w:bottom w:val="single" w:sz="4" w:space="0" w:color="auto"/>
            </w:tcBorders>
            <w:shd w:val="clear" w:color="auto" w:fill="FFFFFF"/>
          </w:tcPr>
          <w:p w14:paraId="4018707A"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Китай (Китайская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9FC19B"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FD2FD25"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65DEC9C3"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4662198"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3.19</w:t>
            </w:r>
          </w:p>
        </w:tc>
        <w:tc>
          <w:tcPr>
            <w:tcW w:w="6309" w:type="dxa"/>
            <w:tcBorders>
              <w:top w:val="single" w:sz="4" w:space="0" w:color="auto"/>
              <w:left w:val="single" w:sz="4" w:space="0" w:color="auto"/>
              <w:bottom w:val="single" w:sz="4" w:space="0" w:color="auto"/>
            </w:tcBorders>
            <w:shd w:val="clear" w:color="auto" w:fill="FFFFFF"/>
          </w:tcPr>
          <w:p w14:paraId="2D2374A0"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Монголия (Монгольская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3DDEA3"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492FC1E"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02586DAA"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EEF26E4"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3.20</w:t>
            </w:r>
          </w:p>
        </w:tc>
        <w:tc>
          <w:tcPr>
            <w:tcW w:w="6309" w:type="dxa"/>
            <w:tcBorders>
              <w:top w:val="single" w:sz="4" w:space="0" w:color="auto"/>
              <w:left w:val="single" w:sz="4" w:space="0" w:color="auto"/>
              <w:bottom w:val="single" w:sz="4" w:space="0" w:color="auto"/>
            </w:tcBorders>
            <w:shd w:val="clear" w:color="auto" w:fill="FFFFFF"/>
          </w:tcPr>
          <w:p w14:paraId="27B3C5A2"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Корея (Корейская Народно-Демократическая Республика и Республика Корея).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B1924C"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5463B29"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41A2559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573B71A"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3.21</w:t>
            </w:r>
          </w:p>
        </w:tc>
        <w:tc>
          <w:tcPr>
            <w:tcW w:w="6309" w:type="dxa"/>
            <w:tcBorders>
              <w:top w:val="single" w:sz="4" w:space="0" w:color="auto"/>
              <w:left w:val="single" w:sz="4" w:space="0" w:color="auto"/>
              <w:bottom w:val="single" w:sz="4" w:space="0" w:color="auto"/>
            </w:tcBorders>
            <w:shd w:val="clear" w:color="auto" w:fill="FFFFFF"/>
          </w:tcPr>
          <w:p w14:paraId="13441799"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Япония.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4A0713" w14:textId="77777777" w:rsidR="00000000" w:rsidRPr="00FB5A8F" w:rsidRDefault="00000000" w:rsidP="00884285">
            <w:pPr>
              <w:pStyle w:val="3"/>
              <w:shd w:val="clear" w:color="auto" w:fill="auto"/>
              <w:spacing w:line="240" w:lineRule="auto"/>
              <w:jc w:val="center"/>
              <w:rPr>
                <w:rStyle w:val="10pt0pt"/>
                <w:b w:val="0"/>
                <w:spacing w:val="0"/>
                <w:sz w:val="24"/>
                <w:szCs w:val="24"/>
              </w:rPr>
            </w:pPr>
            <w:r w:rsidRPr="00FB5A8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0FE2A1C"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2B4DA734"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BB9EDB4"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3.22</w:t>
            </w:r>
          </w:p>
        </w:tc>
        <w:tc>
          <w:tcPr>
            <w:tcW w:w="6309" w:type="dxa"/>
            <w:tcBorders>
              <w:top w:val="single" w:sz="4" w:space="0" w:color="auto"/>
              <w:left w:val="single" w:sz="4" w:space="0" w:color="auto"/>
              <w:bottom w:val="single" w:sz="4" w:space="0" w:color="auto"/>
            </w:tcBorders>
            <w:shd w:val="clear" w:color="auto" w:fill="FFFFFF"/>
          </w:tcPr>
          <w:p w14:paraId="76E0CB2F" w14:textId="77777777" w:rsidR="00000000" w:rsidRPr="00EE5E4A" w:rsidRDefault="00000000" w:rsidP="00775CAD">
            <w:pPr>
              <w:pStyle w:val="3"/>
              <w:shd w:val="clear" w:color="auto" w:fill="auto"/>
              <w:spacing w:line="240" w:lineRule="auto"/>
              <w:rPr>
                <w:spacing w:val="0"/>
                <w:sz w:val="24"/>
                <w:szCs w:val="24"/>
              </w:rPr>
            </w:pPr>
            <w:r w:rsidRPr="00EE5E4A">
              <w:rPr>
                <w:rStyle w:val="10pt0pt20"/>
                <w:spacing w:val="0"/>
                <w:sz w:val="24"/>
                <w:szCs w:val="24"/>
              </w:rPr>
              <w:t>Юго-Восточная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DFBE24" w14:textId="77777777" w:rsidR="00000000" w:rsidRPr="00FB5A8F" w:rsidRDefault="00000000" w:rsidP="00884285">
            <w:pPr>
              <w:pStyle w:val="3"/>
              <w:shd w:val="clear" w:color="auto" w:fill="auto"/>
              <w:spacing w:line="240" w:lineRule="auto"/>
              <w:jc w:val="center"/>
              <w:rPr>
                <w:rStyle w:val="10pt0pt"/>
                <w:spacing w:val="0"/>
                <w:sz w:val="24"/>
                <w:szCs w:val="24"/>
              </w:rPr>
            </w:pPr>
            <w:r w:rsidRPr="00FB5A8F">
              <w:rPr>
                <w:rStyle w:val="10pt0pt"/>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8E2C7E" w14:textId="77777777" w:rsidR="00000000" w:rsidRPr="00A64223" w:rsidRDefault="00000000" w:rsidP="00884285">
            <w:pPr>
              <w:pStyle w:val="3"/>
              <w:shd w:val="clear" w:color="auto" w:fill="auto"/>
              <w:spacing w:line="240" w:lineRule="auto"/>
              <w:jc w:val="center"/>
              <w:rPr>
                <w:rStyle w:val="10pt0pt"/>
                <w:b w:val="0"/>
                <w:spacing w:val="0"/>
                <w:sz w:val="24"/>
                <w:szCs w:val="24"/>
                <w:lang w:val="en-US"/>
              </w:rPr>
            </w:pPr>
          </w:p>
        </w:tc>
      </w:tr>
      <w:tr w:rsidR="004E63A1" w14:paraId="4163E0B6" w14:textId="77777777" w:rsidTr="00775CAD">
        <w:trPr>
          <w:trHeight w:hRule="exact" w:val="573"/>
          <w:jc w:val="center"/>
        </w:trPr>
        <w:tc>
          <w:tcPr>
            <w:tcW w:w="672" w:type="dxa"/>
            <w:tcBorders>
              <w:top w:val="single" w:sz="4" w:space="0" w:color="auto"/>
              <w:left w:val="single" w:sz="4" w:space="0" w:color="auto"/>
              <w:bottom w:val="single" w:sz="4" w:space="0" w:color="auto"/>
            </w:tcBorders>
            <w:shd w:val="clear" w:color="auto" w:fill="FFFFFF"/>
          </w:tcPr>
          <w:p w14:paraId="5D145007" w14:textId="77777777" w:rsidR="00000000" w:rsidRPr="00775CAD" w:rsidRDefault="00000000" w:rsidP="00884285">
            <w:pPr>
              <w:pStyle w:val="3"/>
              <w:shd w:val="clear" w:color="auto" w:fill="auto"/>
              <w:spacing w:line="240" w:lineRule="auto"/>
              <w:jc w:val="both"/>
              <w:rPr>
                <w:spacing w:val="0"/>
                <w:sz w:val="24"/>
                <w:szCs w:val="24"/>
                <w:lang w:val="en-US"/>
              </w:rPr>
            </w:pPr>
            <w:r w:rsidRPr="00775CAD">
              <w:rPr>
                <w:spacing w:val="0"/>
                <w:sz w:val="24"/>
                <w:szCs w:val="24"/>
                <w:lang w:val="en-US"/>
              </w:rPr>
              <w:t>3.23</w:t>
            </w:r>
          </w:p>
        </w:tc>
        <w:tc>
          <w:tcPr>
            <w:tcW w:w="6309" w:type="dxa"/>
            <w:tcBorders>
              <w:top w:val="single" w:sz="4" w:space="0" w:color="auto"/>
              <w:left w:val="single" w:sz="4" w:space="0" w:color="auto"/>
              <w:bottom w:val="single" w:sz="4" w:space="0" w:color="auto"/>
            </w:tcBorders>
            <w:shd w:val="clear" w:color="auto" w:fill="FFFFFF"/>
          </w:tcPr>
          <w:p w14:paraId="6F4F0A16"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Вьетнам (Социалистическая Республика Вьетнам). Лаос. Таиланд.</w:t>
            </w:r>
            <w:r>
              <w:rPr>
                <w:rStyle w:val="0pt0"/>
                <w:spacing w:val="0"/>
                <w:sz w:val="24"/>
                <w:szCs w:val="24"/>
              </w:rPr>
              <w:t xml:space="preserve"> Индонезия (Республика Индонезия)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42DD43" w14:textId="77777777" w:rsidR="00000000" w:rsidRPr="00775CAD" w:rsidRDefault="00000000" w:rsidP="00884285">
            <w:pPr>
              <w:pStyle w:val="3"/>
              <w:shd w:val="clear" w:color="auto" w:fill="auto"/>
              <w:spacing w:line="240" w:lineRule="auto"/>
              <w:jc w:val="center"/>
              <w:rPr>
                <w:rStyle w:val="10pt0pt"/>
                <w:b w:val="0"/>
                <w:spacing w:val="0"/>
                <w:sz w:val="24"/>
                <w:szCs w:val="24"/>
              </w:rPr>
            </w:pPr>
            <w:r>
              <w:rPr>
                <w:rStyle w:val="10pt0pt"/>
                <w:b w:val="0"/>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E2F2324"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172D3D0B"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FB08EA5" w14:textId="77777777" w:rsidR="00000000" w:rsidRPr="00FB5A8F" w:rsidRDefault="00000000" w:rsidP="00884285">
            <w:pPr>
              <w:pStyle w:val="3"/>
              <w:shd w:val="clear" w:color="auto" w:fill="auto"/>
              <w:spacing w:line="240" w:lineRule="auto"/>
              <w:jc w:val="both"/>
              <w:rPr>
                <w:b/>
                <w:spacing w:val="0"/>
                <w:sz w:val="24"/>
                <w:szCs w:val="24"/>
                <w:lang w:val="en-US"/>
              </w:rPr>
            </w:pPr>
            <w:r w:rsidRPr="00FB5A8F">
              <w:rPr>
                <w:b/>
                <w:spacing w:val="0"/>
                <w:sz w:val="24"/>
                <w:szCs w:val="24"/>
                <w:lang w:val="en-US"/>
              </w:rPr>
              <w:t>4.</w:t>
            </w:r>
          </w:p>
        </w:tc>
        <w:tc>
          <w:tcPr>
            <w:tcW w:w="6309" w:type="dxa"/>
            <w:tcBorders>
              <w:top w:val="single" w:sz="4" w:space="0" w:color="auto"/>
              <w:left w:val="single" w:sz="4" w:space="0" w:color="auto"/>
              <w:bottom w:val="single" w:sz="4" w:space="0" w:color="auto"/>
            </w:tcBorders>
            <w:shd w:val="clear" w:color="auto" w:fill="FFFFFF"/>
          </w:tcPr>
          <w:p w14:paraId="235D1254" w14:textId="77777777" w:rsidR="00000000" w:rsidRPr="00775CAD" w:rsidRDefault="00000000" w:rsidP="00884285">
            <w:pPr>
              <w:pStyle w:val="3"/>
              <w:shd w:val="clear" w:color="auto" w:fill="auto"/>
              <w:spacing w:line="240" w:lineRule="auto"/>
              <w:jc w:val="both"/>
              <w:rPr>
                <w:b/>
                <w:spacing w:val="0"/>
                <w:sz w:val="24"/>
                <w:szCs w:val="24"/>
              </w:rPr>
            </w:pPr>
            <w:r w:rsidRPr="00775CAD">
              <w:rPr>
                <w:rStyle w:val="0pt0"/>
                <w:b/>
                <w:spacing w:val="0"/>
                <w:sz w:val="24"/>
                <w:szCs w:val="24"/>
              </w:rPr>
              <w:t xml:space="preserve">Раздел </w:t>
            </w:r>
            <w:r w:rsidRPr="00775CAD">
              <w:rPr>
                <w:rStyle w:val="0pt0"/>
                <w:b/>
                <w:spacing w:val="0"/>
                <w:sz w:val="24"/>
                <w:szCs w:val="24"/>
                <w:lang w:val="en-US"/>
              </w:rPr>
              <w:t xml:space="preserve">III   </w:t>
            </w:r>
            <w:r w:rsidRPr="00775CAD">
              <w:rPr>
                <w:rStyle w:val="0pt0"/>
                <w:b/>
                <w:spacing w:val="0"/>
                <w:sz w:val="24"/>
                <w:szCs w:val="24"/>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94F7CF" w14:textId="77777777" w:rsidR="00000000" w:rsidRPr="00775CAD" w:rsidRDefault="00000000" w:rsidP="00884285">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1F38B21" w14:textId="77777777" w:rsidR="00000000" w:rsidRPr="00775CAD" w:rsidRDefault="00000000" w:rsidP="00884285">
            <w:pPr>
              <w:pStyle w:val="3"/>
              <w:shd w:val="clear" w:color="auto" w:fill="auto"/>
              <w:spacing w:line="240" w:lineRule="auto"/>
              <w:jc w:val="center"/>
              <w:rPr>
                <w:rStyle w:val="10pt0pt"/>
                <w:spacing w:val="0"/>
                <w:sz w:val="24"/>
                <w:szCs w:val="24"/>
                <w:lang w:val="en-US"/>
              </w:rPr>
            </w:pPr>
          </w:p>
        </w:tc>
      </w:tr>
      <w:tr w:rsidR="004E63A1" w14:paraId="3BD5D47C"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D8B907C"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4.1</w:t>
            </w:r>
          </w:p>
        </w:tc>
        <w:tc>
          <w:tcPr>
            <w:tcW w:w="6309" w:type="dxa"/>
            <w:tcBorders>
              <w:top w:val="single" w:sz="4" w:space="0" w:color="auto"/>
              <w:left w:val="single" w:sz="4" w:space="0" w:color="auto"/>
              <w:bottom w:val="single" w:sz="4" w:space="0" w:color="auto"/>
            </w:tcBorders>
            <w:shd w:val="clear" w:color="auto" w:fill="FFFFFF"/>
          </w:tcPr>
          <w:p w14:paraId="2E32B572"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Россия (Российская Федерация) - крупнейшее государство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67AC6E"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64EE5E2"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29363EA9"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5457A88"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4.2</w:t>
            </w:r>
          </w:p>
        </w:tc>
        <w:tc>
          <w:tcPr>
            <w:tcW w:w="6309" w:type="dxa"/>
            <w:tcBorders>
              <w:top w:val="single" w:sz="4" w:space="0" w:color="auto"/>
              <w:left w:val="single" w:sz="4" w:space="0" w:color="auto"/>
              <w:bottom w:val="single" w:sz="4" w:space="0" w:color="auto"/>
            </w:tcBorders>
            <w:shd w:val="clear" w:color="auto" w:fill="FFFFFF"/>
          </w:tcPr>
          <w:p w14:paraId="257A72F3"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Сухопутные и морские границы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9888F3"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7CAC6B8"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3BD2AE0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10EAD9E"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4.3</w:t>
            </w:r>
          </w:p>
        </w:tc>
        <w:tc>
          <w:tcPr>
            <w:tcW w:w="6309" w:type="dxa"/>
            <w:tcBorders>
              <w:top w:val="single" w:sz="4" w:space="0" w:color="auto"/>
              <w:left w:val="single" w:sz="4" w:space="0" w:color="auto"/>
              <w:bottom w:val="single" w:sz="4" w:space="0" w:color="auto"/>
            </w:tcBorders>
            <w:shd w:val="clear" w:color="auto" w:fill="FFFFFF"/>
          </w:tcPr>
          <w:p w14:paraId="4B27402B"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D58D2F"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A961C91" w14:textId="77777777" w:rsidR="00000000" w:rsidRPr="005A2FBE" w:rsidRDefault="00000000" w:rsidP="00884285">
            <w:pPr>
              <w:pStyle w:val="3"/>
              <w:shd w:val="clear" w:color="auto" w:fill="auto"/>
              <w:spacing w:line="240" w:lineRule="auto"/>
              <w:jc w:val="center"/>
              <w:rPr>
                <w:rStyle w:val="10pt0pt"/>
                <w:b w:val="0"/>
                <w:spacing w:val="0"/>
                <w:sz w:val="24"/>
                <w:szCs w:val="24"/>
                <w:lang w:val="en-US"/>
              </w:rPr>
            </w:pPr>
          </w:p>
        </w:tc>
      </w:tr>
      <w:tr w:rsidR="004E63A1" w14:paraId="07E69152"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C6A5992"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4.4</w:t>
            </w:r>
          </w:p>
        </w:tc>
        <w:tc>
          <w:tcPr>
            <w:tcW w:w="6309" w:type="dxa"/>
            <w:tcBorders>
              <w:top w:val="single" w:sz="4" w:space="0" w:color="auto"/>
              <w:left w:val="single" w:sz="4" w:space="0" w:color="auto"/>
              <w:bottom w:val="single" w:sz="4" w:space="0" w:color="auto"/>
            </w:tcBorders>
            <w:shd w:val="clear" w:color="auto" w:fill="FFFFFF"/>
          </w:tcPr>
          <w:p w14:paraId="36FAFD86"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Столица, крупные города России.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DCBC18" w14:textId="77777777" w:rsidR="00000000"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028CA53"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4AA6AC76" w14:textId="77777777" w:rsidTr="00A64223">
        <w:trPr>
          <w:trHeight w:hRule="exact" w:val="669"/>
          <w:jc w:val="center"/>
        </w:trPr>
        <w:tc>
          <w:tcPr>
            <w:tcW w:w="672" w:type="dxa"/>
            <w:tcBorders>
              <w:top w:val="single" w:sz="4" w:space="0" w:color="auto"/>
              <w:left w:val="single" w:sz="4" w:space="0" w:color="auto"/>
              <w:bottom w:val="single" w:sz="4" w:space="0" w:color="auto"/>
            </w:tcBorders>
            <w:shd w:val="clear" w:color="auto" w:fill="FFFFFF"/>
          </w:tcPr>
          <w:p w14:paraId="3361AEFD"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4.5</w:t>
            </w:r>
          </w:p>
        </w:tc>
        <w:tc>
          <w:tcPr>
            <w:tcW w:w="6309" w:type="dxa"/>
            <w:tcBorders>
              <w:top w:val="single" w:sz="4" w:space="0" w:color="auto"/>
              <w:left w:val="single" w:sz="4" w:space="0" w:color="auto"/>
              <w:bottom w:val="single" w:sz="4" w:space="0" w:color="auto"/>
            </w:tcBorders>
            <w:shd w:val="clear" w:color="auto" w:fill="FFFFFF"/>
          </w:tcPr>
          <w:p w14:paraId="4582DC3A"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477F60"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9EE6BB3" w14:textId="77777777" w:rsidR="00000000" w:rsidRPr="00FB5A8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4E63A1" w14:paraId="26BB8C39"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7732FD36"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4.6</w:t>
            </w:r>
          </w:p>
        </w:tc>
        <w:tc>
          <w:tcPr>
            <w:tcW w:w="6309" w:type="dxa"/>
            <w:tcBorders>
              <w:top w:val="single" w:sz="4" w:space="0" w:color="auto"/>
              <w:left w:val="single" w:sz="4" w:space="0" w:color="auto"/>
              <w:bottom w:val="single" w:sz="4" w:space="0" w:color="auto"/>
            </w:tcBorders>
            <w:shd w:val="clear" w:color="auto" w:fill="FFFFFF"/>
          </w:tcPr>
          <w:p w14:paraId="7A28F25B"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E68313"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93F26AD" w14:textId="77777777" w:rsidR="00000000" w:rsidRPr="00965FF2" w:rsidRDefault="00000000" w:rsidP="00884285">
            <w:pPr>
              <w:pStyle w:val="3"/>
              <w:shd w:val="clear" w:color="auto" w:fill="auto"/>
              <w:spacing w:line="240" w:lineRule="auto"/>
              <w:jc w:val="center"/>
              <w:rPr>
                <w:rStyle w:val="10pt0pt"/>
                <w:b w:val="0"/>
                <w:spacing w:val="0"/>
                <w:sz w:val="24"/>
                <w:szCs w:val="24"/>
              </w:rPr>
            </w:pPr>
          </w:p>
        </w:tc>
      </w:tr>
      <w:tr w:rsidR="004E63A1" w14:paraId="44B53376"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03FF243A" w14:textId="77777777" w:rsidR="00000000" w:rsidRPr="00FB5A8F" w:rsidRDefault="00000000" w:rsidP="00884285">
            <w:pPr>
              <w:pStyle w:val="3"/>
              <w:shd w:val="clear" w:color="auto" w:fill="auto"/>
              <w:spacing w:line="240" w:lineRule="auto"/>
              <w:jc w:val="both"/>
              <w:rPr>
                <w:b/>
                <w:spacing w:val="0"/>
                <w:sz w:val="24"/>
                <w:szCs w:val="24"/>
                <w:lang w:val="en-US"/>
              </w:rPr>
            </w:pPr>
            <w:r w:rsidRPr="00FB5A8F">
              <w:rPr>
                <w:b/>
                <w:spacing w:val="0"/>
                <w:sz w:val="24"/>
                <w:szCs w:val="24"/>
                <w:lang w:val="en-US"/>
              </w:rPr>
              <w:t>5.</w:t>
            </w:r>
          </w:p>
        </w:tc>
        <w:tc>
          <w:tcPr>
            <w:tcW w:w="6309" w:type="dxa"/>
            <w:tcBorders>
              <w:top w:val="single" w:sz="4" w:space="0" w:color="auto"/>
              <w:left w:val="single" w:sz="4" w:space="0" w:color="auto"/>
              <w:bottom w:val="single" w:sz="4" w:space="0" w:color="auto"/>
            </w:tcBorders>
            <w:shd w:val="clear" w:color="auto" w:fill="FFFFFF"/>
          </w:tcPr>
          <w:p w14:paraId="6E1D7D6A" w14:textId="77777777" w:rsidR="00000000" w:rsidRPr="00EE5E4A" w:rsidRDefault="00000000" w:rsidP="00FB5A8F">
            <w:pPr>
              <w:pStyle w:val="3"/>
              <w:shd w:val="clear" w:color="auto" w:fill="auto"/>
              <w:spacing w:line="240" w:lineRule="auto"/>
              <w:rPr>
                <w:spacing w:val="0"/>
                <w:sz w:val="24"/>
                <w:szCs w:val="24"/>
              </w:rPr>
            </w:pPr>
            <w:r>
              <w:rPr>
                <w:rStyle w:val="10pt0pt20"/>
                <w:spacing w:val="0"/>
                <w:sz w:val="24"/>
                <w:szCs w:val="24"/>
              </w:rPr>
              <w:t xml:space="preserve">Раздел </w:t>
            </w:r>
            <w:r>
              <w:rPr>
                <w:rStyle w:val="10pt0pt20"/>
                <w:spacing w:val="0"/>
                <w:sz w:val="24"/>
                <w:szCs w:val="24"/>
                <w:lang w:val="en-US"/>
              </w:rPr>
              <w:t xml:space="preserve">IV  </w:t>
            </w:r>
            <w:r w:rsidRPr="00EE5E4A">
              <w:rPr>
                <w:rStyle w:val="10pt0pt20"/>
                <w:spacing w:val="0"/>
                <w:sz w:val="24"/>
                <w:szCs w:val="24"/>
              </w:rPr>
              <w:t xml:space="preserve"> Свой край.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613C1F" w14:textId="77777777" w:rsidR="00000000" w:rsidRPr="00FB5A8F" w:rsidRDefault="00000000" w:rsidP="00884285">
            <w:pPr>
              <w:pStyle w:val="3"/>
              <w:shd w:val="clear" w:color="auto" w:fill="auto"/>
              <w:spacing w:line="240" w:lineRule="auto"/>
              <w:jc w:val="center"/>
              <w:rPr>
                <w:rStyle w:val="10pt0pt"/>
                <w:spacing w:val="0"/>
                <w:sz w:val="24"/>
                <w:szCs w:val="24"/>
                <w:lang w:val="en-US"/>
              </w:rPr>
            </w:pPr>
            <w:r w:rsidRPr="00FB5A8F">
              <w:rPr>
                <w:rStyle w:val="10pt0pt"/>
                <w:spacing w:val="0"/>
                <w:sz w:val="24"/>
                <w:szCs w:val="24"/>
                <w:lang w:val="en-US"/>
              </w:rPr>
              <w:t>1</w:t>
            </w:r>
            <w:r w:rsidRPr="00FB5A8F">
              <w:rPr>
                <w:rStyle w:val="10pt0pt"/>
                <w:spacing w:val="0"/>
                <w:sz w:val="24"/>
                <w:szCs w:val="24"/>
                <w:lang w:val="en-US"/>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94C71C4"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4A4D7A48" w14:textId="77777777" w:rsidTr="00A64223">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14:paraId="768405BD"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5.1</w:t>
            </w:r>
          </w:p>
        </w:tc>
        <w:tc>
          <w:tcPr>
            <w:tcW w:w="6309" w:type="dxa"/>
            <w:tcBorders>
              <w:top w:val="single" w:sz="4" w:space="0" w:color="auto"/>
              <w:left w:val="single" w:sz="4" w:space="0" w:color="auto"/>
              <w:bottom w:val="single" w:sz="4" w:space="0" w:color="auto"/>
            </w:tcBorders>
            <w:shd w:val="clear" w:color="auto" w:fill="FFFFFF"/>
          </w:tcPr>
          <w:p w14:paraId="41DD15A0"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История возникновения нашего края.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937F9A"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0A93270B"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6152E9D2" w14:textId="77777777" w:rsidTr="00FB5A8F">
        <w:trPr>
          <w:trHeight w:hRule="exact" w:val="319"/>
          <w:jc w:val="center"/>
        </w:trPr>
        <w:tc>
          <w:tcPr>
            <w:tcW w:w="672" w:type="dxa"/>
            <w:tcBorders>
              <w:top w:val="single" w:sz="4" w:space="0" w:color="auto"/>
              <w:left w:val="single" w:sz="4" w:space="0" w:color="auto"/>
              <w:bottom w:val="single" w:sz="4" w:space="0" w:color="auto"/>
            </w:tcBorders>
            <w:shd w:val="clear" w:color="auto" w:fill="FFFFFF"/>
          </w:tcPr>
          <w:p w14:paraId="1958F938"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5.2</w:t>
            </w:r>
          </w:p>
        </w:tc>
        <w:tc>
          <w:tcPr>
            <w:tcW w:w="6309" w:type="dxa"/>
            <w:tcBorders>
              <w:top w:val="single" w:sz="4" w:space="0" w:color="auto"/>
              <w:left w:val="single" w:sz="4" w:space="0" w:color="auto"/>
              <w:bottom w:val="single" w:sz="4" w:space="0" w:color="auto"/>
            </w:tcBorders>
            <w:shd w:val="clear" w:color="auto" w:fill="FFFFFF"/>
          </w:tcPr>
          <w:p w14:paraId="055DA3C0"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Положение на карте области, границы. Поверхность.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5FBE62"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817BA4D" w14:textId="77777777" w:rsidR="00000000" w:rsidRPr="00A64223" w:rsidRDefault="00000000" w:rsidP="00884285">
            <w:pPr>
              <w:pStyle w:val="3"/>
              <w:shd w:val="clear" w:color="auto" w:fill="auto"/>
              <w:spacing w:line="240" w:lineRule="auto"/>
              <w:jc w:val="center"/>
              <w:rPr>
                <w:rStyle w:val="10pt0pt"/>
                <w:b w:val="0"/>
                <w:spacing w:val="0"/>
                <w:sz w:val="24"/>
                <w:szCs w:val="24"/>
                <w:lang w:val="en-US"/>
              </w:rPr>
            </w:pPr>
          </w:p>
        </w:tc>
      </w:tr>
      <w:tr w:rsidR="004E63A1" w14:paraId="0724758A" w14:textId="77777777" w:rsidTr="00FB5A8F">
        <w:trPr>
          <w:trHeight w:hRule="exact" w:val="579"/>
          <w:jc w:val="center"/>
        </w:trPr>
        <w:tc>
          <w:tcPr>
            <w:tcW w:w="672" w:type="dxa"/>
            <w:tcBorders>
              <w:top w:val="single" w:sz="4" w:space="0" w:color="auto"/>
              <w:left w:val="single" w:sz="4" w:space="0" w:color="auto"/>
              <w:bottom w:val="single" w:sz="4" w:space="0" w:color="auto"/>
            </w:tcBorders>
            <w:shd w:val="clear" w:color="auto" w:fill="FFFFFF"/>
          </w:tcPr>
          <w:p w14:paraId="44E112ED"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5.3</w:t>
            </w:r>
          </w:p>
        </w:tc>
        <w:tc>
          <w:tcPr>
            <w:tcW w:w="6309" w:type="dxa"/>
            <w:tcBorders>
              <w:top w:val="single" w:sz="4" w:space="0" w:color="auto"/>
              <w:left w:val="single" w:sz="4" w:space="0" w:color="auto"/>
              <w:bottom w:val="single" w:sz="4" w:space="0" w:color="auto"/>
            </w:tcBorders>
            <w:shd w:val="clear" w:color="auto" w:fill="FFFFFF"/>
          </w:tcPr>
          <w:p w14:paraId="099FEEAF"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Климат. Народные приметы. Предсказание погоды по местным признакам.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946838"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736F1278" w14:textId="77777777" w:rsidR="00000000" w:rsidRDefault="00000000" w:rsidP="00884285">
            <w:pPr>
              <w:pStyle w:val="3"/>
              <w:shd w:val="clear" w:color="auto" w:fill="auto"/>
              <w:spacing w:line="240" w:lineRule="auto"/>
              <w:jc w:val="center"/>
              <w:rPr>
                <w:rStyle w:val="10pt0pt"/>
                <w:b w:val="0"/>
                <w:spacing w:val="0"/>
                <w:sz w:val="24"/>
                <w:szCs w:val="24"/>
                <w:lang w:val="en-US"/>
              </w:rPr>
            </w:pPr>
          </w:p>
        </w:tc>
      </w:tr>
      <w:tr w:rsidR="004E63A1" w14:paraId="37A89AE8"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1CBDF0FF" w14:textId="77777777" w:rsidR="00000000" w:rsidRPr="00775CAD" w:rsidRDefault="00000000" w:rsidP="00884285">
            <w:pPr>
              <w:pStyle w:val="3"/>
              <w:shd w:val="clear" w:color="auto" w:fill="auto"/>
              <w:spacing w:line="240" w:lineRule="auto"/>
              <w:jc w:val="both"/>
              <w:rPr>
                <w:spacing w:val="0"/>
                <w:sz w:val="24"/>
                <w:szCs w:val="24"/>
                <w:lang w:val="en-US"/>
              </w:rPr>
            </w:pPr>
            <w:r>
              <w:rPr>
                <w:spacing w:val="0"/>
                <w:sz w:val="24"/>
                <w:szCs w:val="24"/>
                <w:lang w:val="en-US"/>
              </w:rPr>
              <w:t>5.4</w:t>
            </w:r>
          </w:p>
        </w:tc>
        <w:tc>
          <w:tcPr>
            <w:tcW w:w="6309" w:type="dxa"/>
            <w:tcBorders>
              <w:top w:val="single" w:sz="4" w:space="0" w:color="auto"/>
              <w:left w:val="single" w:sz="4" w:space="0" w:color="auto"/>
              <w:bottom w:val="single" w:sz="4" w:space="0" w:color="auto"/>
            </w:tcBorders>
            <w:shd w:val="clear" w:color="auto" w:fill="FFFFFF"/>
          </w:tcPr>
          <w:p w14:paraId="3DD33383"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 почвы нашей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6C105D"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4EBCAF94" w14:textId="77777777" w:rsidR="00000000" w:rsidRPr="005A2FBE" w:rsidRDefault="00000000" w:rsidP="00884285">
            <w:pPr>
              <w:pStyle w:val="3"/>
              <w:shd w:val="clear" w:color="auto" w:fill="auto"/>
              <w:spacing w:line="240" w:lineRule="auto"/>
              <w:jc w:val="center"/>
              <w:rPr>
                <w:rStyle w:val="10pt0pt"/>
                <w:b w:val="0"/>
                <w:spacing w:val="0"/>
                <w:sz w:val="24"/>
                <w:szCs w:val="24"/>
                <w:lang w:val="en-US"/>
              </w:rPr>
            </w:pPr>
          </w:p>
        </w:tc>
      </w:tr>
      <w:tr w:rsidR="004E63A1" w14:paraId="47EFF620" w14:textId="77777777" w:rsidTr="00FB5A8F">
        <w:trPr>
          <w:trHeight w:hRule="exact" w:val="635"/>
          <w:jc w:val="center"/>
        </w:trPr>
        <w:tc>
          <w:tcPr>
            <w:tcW w:w="672" w:type="dxa"/>
            <w:tcBorders>
              <w:top w:val="single" w:sz="4" w:space="0" w:color="auto"/>
              <w:left w:val="single" w:sz="4" w:space="0" w:color="auto"/>
              <w:bottom w:val="single" w:sz="4" w:space="0" w:color="auto"/>
            </w:tcBorders>
            <w:shd w:val="clear" w:color="auto" w:fill="FFFFFF"/>
          </w:tcPr>
          <w:p w14:paraId="5A4B7D76" w14:textId="77777777" w:rsidR="00000000" w:rsidRPr="00493D03" w:rsidRDefault="00000000" w:rsidP="00884285">
            <w:pPr>
              <w:pStyle w:val="3"/>
              <w:shd w:val="clear" w:color="auto" w:fill="auto"/>
              <w:spacing w:line="240" w:lineRule="auto"/>
              <w:jc w:val="both"/>
              <w:rPr>
                <w:spacing w:val="0"/>
                <w:sz w:val="24"/>
                <w:szCs w:val="24"/>
                <w:lang w:val="en-US"/>
              </w:rPr>
            </w:pPr>
            <w:r>
              <w:rPr>
                <w:spacing w:val="0"/>
                <w:sz w:val="24"/>
                <w:szCs w:val="24"/>
                <w:lang w:val="en-US"/>
              </w:rPr>
              <w:t>5.6</w:t>
            </w:r>
          </w:p>
        </w:tc>
        <w:tc>
          <w:tcPr>
            <w:tcW w:w="6309" w:type="dxa"/>
            <w:tcBorders>
              <w:top w:val="single" w:sz="4" w:space="0" w:color="auto"/>
              <w:left w:val="single" w:sz="4" w:space="0" w:color="auto"/>
              <w:bottom w:val="single" w:sz="4" w:space="0" w:color="auto"/>
            </w:tcBorders>
            <w:shd w:val="clear" w:color="auto" w:fill="FFFFFF"/>
          </w:tcPr>
          <w:p w14:paraId="1D190723"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Реки, пруды, озера. Водоснабжение края питьевой водой. Охрана водоемов.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339970"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A9241B8"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7161396F" w14:textId="77777777" w:rsidTr="00FB5A8F">
        <w:trPr>
          <w:trHeight w:hRule="exact" w:val="1140"/>
          <w:jc w:val="center"/>
        </w:trPr>
        <w:tc>
          <w:tcPr>
            <w:tcW w:w="672" w:type="dxa"/>
            <w:tcBorders>
              <w:top w:val="single" w:sz="4" w:space="0" w:color="auto"/>
              <w:left w:val="single" w:sz="4" w:space="0" w:color="auto"/>
              <w:bottom w:val="single" w:sz="4" w:space="0" w:color="auto"/>
            </w:tcBorders>
            <w:shd w:val="clear" w:color="auto" w:fill="FFFFFF"/>
          </w:tcPr>
          <w:p w14:paraId="5BC21200" w14:textId="77777777" w:rsidR="00000000" w:rsidRDefault="00000000" w:rsidP="00884285">
            <w:pPr>
              <w:pStyle w:val="3"/>
              <w:shd w:val="clear" w:color="auto" w:fill="auto"/>
              <w:spacing w:line="240" w:lineRule="auto"/>
              <w:jc w:val="both"/>
              <w:rPr>
                <w:spacing w:val="0"/>
                <w:sz w:val="24"/>
                <w:szCs w:val="24"/>
                <w:lang w:val="en-US"/>
              </w:rPr>
            </w:pPr>
            <w:r>
              <w:rPr>
                <w:spacing w:val="0"/>
                <w:sz w:val="24"/>
                <w:szCs w:val="24"/>
                <w:lang w:val="en-US"/>
              </w:rPr>
              <w:t>5.7</w:t>
            </w:r>
          </w:p>
        </w:tc>
        <w:tc>
          <w:tcPr>
            <w:tcW w:w="6309" w:type="dxa"/>
            <w:tcBorders>
              <w:top w:val="single" w:sz="4" w:space="0" w:color="auto"/>
              <w:left w:val="single" w:sz="4" w:space="0" w:color="auto"/>
              <w:bottom w:val="single" w:sz="4" w:space="0" w:color="auto"/>
            </w:tcBorders>
            <w:shd w:val="clear" w:color="auto" w:fill="FFFFFF"/>
          </w:tcPr>
          <w:p w14:paraId="3F3964D0"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Растительный мир нашего края. Красная книга. Охрана растительного мира (деревья, кустарники, травы, цветочно</w:t>
            </w:r>
            <w:r w:rsidRPr="00EE5E4A">
              <w:rPr>
                <w:rStyle w:val="0pt0"/>
                <w:spacing w:val="0"/>
                <w:sz w:val="24"/>
                <w:szCs w:val="24"/>
              </w:rPr>
              <w:softHyphen/>
              <w:t>декоративные растения, грибы, ягоды, лекарственные растения).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DD5F19"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2960C43" w14:textId="77777777" w:rsidR="00000000" w:rsidRPr="00A64223" w:rsidRDefault="00000000" w:rsidP="00884285">
            <w:pPr>
              <w:pStyle w:val="3"/>
              <w:shd w:val="clear" w:color="auto" w:fill="auto"/>
              <w:spacing w:line="240" w:lineRule="auto"/>
              <w:jc w:val="center"/>
              <w:rPr>
                <w:rStyle w:val="10pt0pt"/>
                <w:b w:val="0"/>
                <w:spacing w:val="0"/>
                <w:sz w:val="24"/>
                <w:szCs w:val="24"/>
                <w:lang w:val="en-US"/>
              </w:rPr>
            </w:pPr>
          </w:p>
        </w:tc>
      </w:tr>
      <w:tr w:rsidR="004E63A1" w14:paraId="18D6A217" w14:textId="77777777" w:rsidTr="00A64223">
        <w:trPr>
          <w:trHeight w:hRule="exact" w:val="589"/>
          <w:jc w:val="center"/>
        </w:trPr>
        <w:tc>
          <w:tcPr>
            <w:tcW w:w="672" w:type="dxa"/>
            <w:tcBorders>
              <w:top w:val="single" w:sz="4" w:space="0" w:color="auto"/>
              <w:left w:val="single" w:sz="4" w:space="0" w:color="auto"/>
              <w:bottom w:val="single" w:sz="4" w:space="0" w:color="auto"/>
            </w:tcBorders>
            <w:shd w:val="clear" w:color="auto" w:fill="FFFFFF"/>
          </w:tcPr>
          <w:p w14:paraId="39E54206" w14:textId="77777777" w:rsidR="00000000" w:rsidRPr="00493D03" w:rsidRDefault="00000000" w:rsidP="00884285">
            <w:pPr>
              <w:pStyle w:val="3"/>
              <w:shd w:val="clear" w:color="auto" w:fill="auto"/>
              <w:spacing w:line="240" w:lineRule="auto"/>
              <w:jc w:val="both"/>
              <w:rPr>
                <w:spacing w:val="0"/>
                <w:sz w:val="24"/>
                <w:szCs w:val="24"/>
                <w:lang w:val="en-US"/>
              </w:rPr>
            </w:pPr>
            <w:r>
              <w:rPr>
                <w:spacing w:val="0"/>
                <w:sz w:val="24"/>
                <w:szCs w:val="24"/>
                <w:lang w:val="en-US"/>
              </w:rPr>
              <w:t>5.8</w:t>
            </w:r>
          </w:p>
        </w:tc>
        <w:tc>
          <w:tcPr>
            <w:tcW w:w="6309" w:type="dxa"/>
            <w:tcBorders>
              <w:top w:val="single" w:sz="4" w:space="0" w:color="auto"/>
              <w:left w:val="single" w:sz="4" w:space="0" w:color="auto"/>
              <w:bottom w:val="single" w:sz="4" w:space="0" w:color="auto"/>
            </w:tcBorders>
            <w:shd w:val="clear" w:color="auto" w:fill="FFFFFF"/>
          </w:tcPr>
          <w:p w14:paraId="2B22ACD5"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Животный мир. Охрана животных. Помощь зимующим птицам. Заповедники.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D3A3F"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69C07F0A"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1961A9F3" w14:textId="77777777" w:rsidTr="00A64223">
        <w:trPr>
          <w:trHeight w:hRule="exact" w:val="569"/>
          <w:jc w:val="center"/>
        </w:trPr>
        <w:tc>
          <w:tcPr>
            <w:tcW w:w="672" w:type="dxa"/>
            <w:tcBorders>
              <w:top w:val="single" w:sz="4" w:space="0" w:color="auto"/>
              <w:left w:val="single" w:sz="4" w:space="0" w:color="auto"/>
              <w:bottom w:val="single" w:sz="4" w:space="0" w:color="auto"/>
            </w:tcBorders>
            <w:shd w:val="clear" w:color="auto" w:fill="FFFFFF"/>
          </w:tcPr>
          <w:p w14:paraId="7D14FEB4" w14:textId="77777777" w:rsidR="00000000" w:rsidRPr="00493D03" w:rsidRDefault="00000000" w:rsidP="00884285">
            <w:pPr>
              <w:pStyle w:val="3"/>
              <w:shd w:val="clear" w:color="auto" w:fill="auto"/>
              <w:spacing w:line="240" w:lineRule="auto"/>
              <w:jc w:val="both"/>
              <w:rPr>
                <w:spacing w:val="0"/>
                <w:sz w:val="24"/>
                <w:szCs w:val="24"/>
                <w:lang w:val="en-US"/>
              </w:rPr>
            </w:pPr>
            <w:r>
              <w:rPr>
                <w:spacing w:val="0"/>
                <w:sz w:val="24"/>
                <w:szCs w:val="24"/>
                <w:lang w:val="en-US"/>
              </w:rPr>
              <w:t>5.9</w:t>
            </w:r>
          </w:p>
        </w:tc>
        <w:tc>
          <w:tcPr>
            <w:tcW w:w="6309" w:type="dxa"/>
            <w:tcBorders>
              <w:top w:val="single" w:sz="4" w:space="0" w:color="auto"/>
              <w:left w:val="single" w:sz="4" w:space="0" w:color="auto"/>
              <w:bottom w:val="single" w:sz="4" w:space="0" w:color="auto"/>
            </w:tcBorders>
            <w:shd w:val="clear" w:color="auto" w:fill="FFFFFF"/>
          </w:tcPr>
          <w:p w14:paraId="297C41FE"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Население. Его состав. Национальные обычаи, фольклор, национальная кухня.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FC77D4"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568DCF97" w14:textId="77777777" w:rsidR="00000000" w:rsidRPr="00A64223" w:rsidRDefault="00000000" w:rsidP="00884285">
            <w:pPr>
              <w:pStyle w:val="3"/>
              <w:shd w:val="clear" w:color="auto" w:fill="auto"/>
              <w:spacing w:line="240" w:lineRule="auto"/>
              <w:jc w:val="center"/>
              <w:rPr>
                <w:rStyle w:val="10pt0pt"/>
                <w:b w:val="0"/>
                <w:spacing w:val="0"/>
                <w:sz w:val="24"/>
                <w:szCs w:val="24"/>
                <w:lang w:val="en-US"/>
              </w:rPr>
            </w:pPr>
          </w:p>
        </w:tc>
      </w:tr>
      <w:tr w:rsidR="004E63A1" w14:paraId="355B6979" w14:textId="77777777" w:rsidTr="00FB5A8F">
        <w:trPr>
          <w:trHeight w:hRule="exact" w:val="677"/>
          <w:jc w:val="center"/>
        </w:trPr>
        <w:tc>
          <w:tcPr>
            <w:tcW w:w="672" w:type="dxa"/>
            <w:tcBorders>
              <w:top w:val="single" w:sz="4" w:space="0" w:color="auto"/>
              <w:left w:val="single" w:sz="4" w:space="0" w:color="auto"/>
              <w:bottom w:val="single" w:sz="4" w:space="0" w:color="auto"/>
            </w:tcBorders>
            <w:shd w:val="clear" w:color="auto" w:fill="FFFFFF"/>
          </w:tcPr>
          <w:p w14:paraId="52C19DCD" w14:textId="77777777" w:rsidR="00000000" w:rsidRDefault="00000000" w:rsidP="00884285">
            <w:pPr>
              <w:pStyle w:val="3"/>
              <w:shd w:val="clear" w:color="auto" w:fill="auto"/>
              <w:spacing w:line="240" w:lineRule="auto"/>
              <w:jc w:val="both"/>
              <w:rPr>
                <w:spacing w:val="0"/>
                <w:sz w:val="24"/>
                <w:szCs w:val="24"/>
                <w:lang w:val="en-US"/>
              </w:rPr>
            </w:pPr>
            <w:r>
              <w:rPr>
                <w:spacing w:val="0"/>
                <w:sz w:val="24"/>
                <w:szCs w:val="24"/>
                <w:lang w:val="en-US"/>
              </w:rPr>
              <w:t>5.10</w:t>
            </w:r>
          </w:p>
        </w:tc>
        <w:tc>
          <w:tcPr>
            <w:tcW w:w="6309" w:type="dxa"/>
            <w:tcBorders>
              <w:top w:val="single" w:sz="4" w:space="0" w:color="auto"/>
              <w:left w:val="single" w:sz="4" w:space="0" w:color="auto"/>
              <w:bottom w:val="single" w:sz="4" w:space="0" w:color="auto"/>
            </w:tcBorders>
            <w:shd w:val="clear" w:color="auto" w:fill="FFFFFF"/>
          </w:tcPr>
          <w:p w14:paraId="68CFA919" w14:textId="77777777" w:rsidR="00000000" w:rsidRPr="00EE5E4A" w:rsidRDefault="00000000" w:rsidP="00884285">
            <w:pPr>
              <w:pStyle w:val="3"/>
              <w:shd w:val="clear" w:color="auto" w:fill="auto"/>
              <w:spacing w:line="240" w:lineRule="auto"/>
              <w:jc w:val="both"/>
              <w:rPr>
                <w:spacing w:val="0"/>
                <w:sz w:val="24"/>
                <w:szCs w:val="24"/>
              </w:rPr>
            </w:pPr>
            <w:r w:rsidRPr="00EE5E4A">
              <w:rPr>
                <w:rStyle w:val="0pt0"/>
                <w:spacing w:val="0"/>
                <w:sz w:val="24"/>
                <w:szCs w:val="24"/>
              </w:rPr>
              <w:t>Промышленность. Предприятия, где могут работать выпускники школы.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9705F1"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9CBAA92"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2EAEAF9D" w14:textId="77777777" w:rsidTr="00FB5A8F">
        <w:trPr>
          <w:trHeight w:hRule="exact" w:val="417"/>
          <w:jc w:val="center"/>
        </w:trPr>
        <w:tc>
          <w:tcPr>
            <w:tcW w:w="672" w:type="dxa"/>
            <w:tcBorders>
              <w:top w:val="single" w:sz="4" w:space="0" w:color="auto"/>
              <w:left w:val="single" w:sz="4" w:space="0" w:color="auto"/>
              <w:bottom w:val="single" w:sz="4" w:space="0" w:color="auto"/>
            </w:tcBorders>
            <w:shd w:val="clear" w:color="auto" w:fill="FFFFFF"/>
          </w:tcPr>
          <w:p w14:paraId="0EEA2269" w14:textId="77777777" w:rsidR="00000000" w:rsidRPr="00493D03" w:rsidRDefault="00000000" w:rsidP="00884285">
            <w:pPr>
              <w:pStyle w:val="3"/>
              <w:shd w:val="clear" w:color="auto" w:fill="auto"/>
              <w:spacing w:line="240" w:lineRule="auto"/>
              <w:jc w:val="both"/>
              <w:rPr>
                <w:spacing w:val="0"/>
                <w:sz w:val="24"/>
                <w:szCs w:val="24"/>
                <w:lang w:val="en-US"/>
              </w:rPr>
            </w:pPr>
            <w:r>
              <w:rPr>
                <w:spacing w:val="0"/>
                <w:sz w:val="24"/>
                <w:szCs w:val="24"/>
                <w:lang w:val="en-US"/>
              </w:rPr>
              <w:t>5.11</w:t>
            </w:r>
          </w:p>
        </w:tc>
        <w:tc>
          <w:tcPr>
            <w:tcW w:w="6309" w:type="dxa"/>
            <w:tcBorders>
              <w:top w:val="single" w:sz="4" w:space="0" w:color="auto"/>
              <w:left w:val="single" w:sz="4" w:space="0" w:color="auto"/>
              <w:bottom w:val="single" w:sz="4" w:space="0" w:color="auto"/>
            </w:tcBorders>
            <w:shd w:val="clear" w:color="auto" w:fill="FFFFFF"/>
          </w:tcPr>
          <w:p w14:paraId="4736D100"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Транспорт (наземный, железнодорожный, авиационный).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FCCDB3"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96BFBFC"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5673EE79" w14:textId="77777777" w:rsidTr="00FB5A8F">
        <w:trPr>
          <w:trHeight w:hRule="exact" w:val="424"/>
          <w:jc w:val="center"/>
        </w:trPr>
        <w:tc>
          <w:tcPr>
            <w:tcW w:w="672" w:type="dxa"/>
            <w:tcBorders>
              <w:top w:val="single" w:sz="4" w:space="0" w:color="auto"/>
              <w:left w:val="single" w:sz="4" w:space="0" w:color="auto"/>
              <w:bottom w:val="single" w:sz="4" w:space="0" w:color="auto"/>
            </w:tcBorders>
            <w:shd w:val="clear" w:color="auto" w:fill="FFFFFF"/>
          </w:tcPr>
          <w:p w14:paraId="7E93F54B" w14:textId="77777777" w:rsidR="00000000" w:rsidRDefault="00000000" w:rsidP="00884285">
            <w:pPr>
              <w:pStyle w:val="3"/>
              <w:shd w:val="clear" w:color="auto" w:fill="auto"/>
              <w:spacing w:line="240" w:lineRule="auto"/>
              <w:jc w:val="both"/>
              <w:rPr>
                <w:spacing w:val="0"/>
                <w:sz w:val="24"/>
                <w:szCs w:val="24"/>
                <w:lang w:val="en-US"/>
              </w:rPr>
            </w:pPr>
            <w:r>
              <w:rPr>
                <w:spacing w:val="0"/>
                <w:sz w:val="24"/>
                <w:szCs w:val="24"/>
                <w:lang w:val="en-US"/>
              </w:rPr>
              <w:t>5.12</w:t>
            </w:r>
          </w:p>
        </w:tc>
        <w:tc>
          <w:tcPr>
            <w:tcW w:w="6309" w:type="dxa"/>
            <w:tcBorders>
              <w:top w:val="single" w:sz="4" w:space="0" w:color="auto"/>
              <w:left w:val="single" w:sz="4" w:space="0" w:color="auto"/>
              <w:bottom w:val="single" w:sz="4" w:space="0" w:color="auto"/>
            </w:tcBorders>
            <w:shd w:val="clear" w:color="auto" w:fill="FFFFFF"/>
          </w:tcPr>
          <w:p w14:paraId="0D364798"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Архитектурно-исторические и культурные памятники края.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6543BE" w14:textId="77777777" w:rsidR="00000000" w:rsidRPr="00FC571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25E4D2B3"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0C294303"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389082CE" w14:textId="77777777" w:rsidR="00000000" w:rsidRPr="00FB5A8F" w:rsidRDefault="00000000" w:rsidP="00884285">
            <w:pPr>
              <w:pStyle w:val="3"/>
              <w:shd w:val="clear" w:color="auto" w:fill="auto"/>
              <w:spacing w:line="240" w:lineRule="auto"/>
              <w:jc w:val="both"/>
              <w:rPr>
                <w:spacing w:val="0"/>
                <w:sz w:val="24"/>
                <w:szCs w:val="24"/>
                <w:lang w:val="en-US"/>
              </w:rPr>
            </w:pPr>
            <w:r>
              <w:rPr>
                <w:spacing w:val="0"/>
                <w:sz w:val="24"/>
                <w:szCs w:val="24"/>
                <w:lang w:val="en-US"/>
              </w:rPr>
              <w:t>5.13</w:t>
            </w:r>
          </w:p>
        </w:tc>
        <w:tc>
          <w:tcPr>
            <w:tcW w:w="6309" w:type="dxa"/>
            <w:tcBorders>
              <w:top w:val="single" w:sz="4" w:space="0" w:color="auto"/>
              <w:left w:val="single" w:sz="4" w:space="0" w:color="auto"/>
              <w:bottom w:val="single" w:sz="4" w:space="0" w:color="auto"/>
            </w:tcBorders>
            <w:shd w:val="clear" w:color="auto" w:fill="FFFFFF"/>
          </w:tcPr>
          <w:p w14:paraId="1AF6F36D"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Наш Город.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E5673B" w14:textId="77777777" w:rsidR="00000000" w:rsidRPr="00884285" w:rsidRDefault="00000000" w:rsidP="00884285">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11B5F29E" w14:textId="77777777" w:rsidR="00000000" w:rsidRPr="000C4237" w:rsidRDefault="00000000" w:rsidP="00884285">
            <w:pPr>
              <w:pStyle w:val="3"/>
              <w:shd w:val="clear" w:color="auto" w:fill="auto"/>
              <w:spacing w:line="240" w:lineRule="auto"/>
              <w:jc w:val="center"/>
              <w:rPr>
                <w:rStyle w:val="10pt0pt"/>
                <w:b w:val="0"/>
                <w:spacing w:val="0"/>
                <w:sz w:val="24"/>
                <w:szCs w:val="24"/>
              </w:rPr>
            </w:pPr>
          </w:p>
        </w:tc>
      </w:tr>
      <w:tr w:rsidR="004E63A1" w14:paraId="04E15535" w14:textId="7777777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14:paraId="25FC72A1" w14:textId="77777777" w:rsidR="00000000" w:rsidRPr="00FB5A8F" w:rsidRDefault="00000000" w:rsidP="00884285">
            <w:pPr>
              <w:pStyle w:val="3"/>
              <w:shd w:val="clear" w:color="auto" w:fill="auto"/>
              <w:spacing w:line="240" w:lineRule="auto"/>
              <w:jc w:val="both"/>
              <w:rPr>
                <w:spacing w:val="0"/>
                <w:sz w:val="24"/>
                <w:szCs w:val="24"/>
                <w:lang w:val="en-US"/>
              </w:rPr>
            </w:pPr>
            <w:r>
              <w:rPr>
                <w:spacing w:val="0"/>
                <w:sz w:val="24"/>
                <w:szCs w:val="24"/>
                <w:lang w:val="en-US"/>
              </w:rPr>
              <w:t>5.14</w:t>
            </w:r>
          </w:p>
        </w:tc>
        <w:tc>
          <w:tcPr>
            <w:tcW w:w="6309" w:type="dxa"/>
            <w:tcBorders>
              <w:top w:val="single" w:sz="4" w:space="0" w:color="auto"/>
              <w:left w:val="single" w:sz="4" w:space="0" w:color="auto"/>
              <w:bottom w:val="single" w:sz="4" w:space="0" w:color="auto"/>
            </w:tcBorders>
            <w:shd w:val="clear" w:color="auto" w:fill="FFFFFF"/>
          </w:tcPr>
          <w:p w14:paraId="60C6483A"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Обобщающий урок «Моя малая Родина».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CDCCB0" w14:textId="77777777" w:rsidR="00000000" w:rsidRPr="00884285" w:rsidRDefault="00000000" w:rsidP="00884285">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14:paraId="3F3239D4" w14:textId="77777777" w:rsidR="00000000" w:rsidRPr="00FB5A8F" w:rsidRDefault="00000000"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bl>
    <w:p w14:paraId="538E87E7" w14:textId="77777777" w:rsidR="00000000" w:rsidRPr="00EE5E4A" w:rsidRDefault="00000000" w:rsidP="00A64223">
      <w:pPr>
        <w:pStyle w:val="3"/>
        <w:shd w:val="clear" w:color="auto" w:fill="auto"/>
        <w:spacing w:line="240" w:lineRule="auto"/>
        <w:ind w:firstLine="700"/>
        <w:jc w:val="both"/>
        <w:rPr>
          <w:spacing w:val="0"/>
          <w:sz w:val="24"/>
          <w:szCs w:val="24"/>
        </w:rPr>
      </w:pPr>
    </w:p>
    <w:p w14:paraId="1E0084DB" w14:textId="77777777" w:rsidR="00000000" w:rsidRPr="00EE5E4A" w:rsidRDefault="00000000" w:rsidP="00EE5E4A">
      <w:pPr>
        <w:jc w:val="both"/>
        <w:rPr>
          <w:rFonts w:ascii="Times New Roman" w:hAnsi="Times New Roman" w:cs="Times New Roman"/>
          <w:b/>
        </w:rPr>
      </w:pPr>
    </w:p>
    <w:p w14:paraId="14F59A88" w14:textId="77777777" w:rsidR="00000000" w:rsidRPr="00EE5E4A" w:rsidRDefault="00000000" w:rsidP="00EE5E4A">
      <w:pPr>
        <w:jc w:val="both"/>
        <w:rPr>
          <w:rFonts w:ascii="Times New Roman" w:hAnsi="Times New Roman" w:cs="Times New Roman"/>
          <w:b/>
        </w:rPr>
      </w:pPr>
    </w:p>
    <w:p w14:paraId="2D360622" w14:textId="77777777" w:rsidR="00000000" w:rsidRDefault="00000000" w:rsidP="00EE5E4A">
      <w:pPr>
        <w:jc w:val="both"/>
        <w:rPr>
          <w:rFonts w:ascii="Times New Roman" w:hAnsi="Times New Roman" w:cs="Times New Roman"/>
          <w:b/>
          <w:lang w:val="en-US"/>
        </w:rPr>
      </w:pPr>
    </w:p>
    <w:p w14:paraId="0C961F12" w14:textId="77777777" w:rsidR="00000000" w:rsidRDefault="00000000" w:rsidP="00EE5E4A">
      <w:pPr>
        <w:jc w:val="both"/>
        <w:rPr>
          <w:rFonts w:ascii="Times New Roman" w:hAnsi="Times New Roman" w:cs="Times New Roman"/>
          <w:b/>
          <w:lang w:val="en-US"/>
        </w:rPr>
      </w:pPr>
    </w:p>
    <w:p w14:paraId="7632AB69" w14:textId="77777777" w:rsidR="00000000" w:rsidRDefault="00000000" w:rsidP="00EE5E4A">
      <w:pPr>
        <w:jc w:val="both"/>
        <w:rPr>
          <w:rFonts w:ascii="Times New Roman" w:hAnsi="Times New Roman" w:cs="Times New Roman"/>
          <w:b/>
          <w:lang w:val="en-US"/>
        </w:rPr>
      </w:pPr>
    </w:p>
    <w:p w14:paraId="10E6CBFD" w14:textId="77777777" w:rsidR="00000000" w:rsidRDefault="00000000" w:rsidP="00EE5E4A">
      <w:pPr>
        <w:jc w:val="both"/>
        <w:rPr>
          <w:rFonts w:ascii="Times New Roman" w:hAnsi="Times New Roman" w:cs="Times New Roman"/>
          <w:b/>
          <w:lang w:val="en-US"/>
        </w:rPr>
      </w:pPr>
    </w:p>
    <w:p w14:paraId="012C71AB" w14:textId="77777777" w:rsidR="00000000" w:rsidRDefault="00000000" w:rsidP="00EE5E4A">
      <w:pPr>
        <w:jc w:val="both"/>
        <w:rPr>
          <w:rFonts w:ascii="Times New Roman" w:hAnsi="Times New Roman" w:cs="Times New Roman"/>
          <w:b/>
          <w:lang w:val="en-US"/>
        </w:rPr>
      </w:pPr>
    </w:p>
    <w:p w14:paraId="21116EE9" w14:textId="77777777" w:rsidR="00000000" w:rsidRDefault="00000000" w:rsidP="00EE5E4A">
      <w:pPr>
        <w:jc w:val="both"/>
        <w:rPr>
          <w:rFonts w:ascii="Times New Roman" w:hAnsi="Times New Roman" w:cs="Times New Roman"/>
          <w:b/>
          <w:lang w:val="en-US"/>
        </w:rPr>
      </w:pPr>
    </w:p>
    <w:p w14:paraId="34D8A68E" w14:textId="77777777" w:rsidR="00000000" w:rsidRDefault="00000000" w:rsidP="00EE5E4A">
      <w:pPr>
        <w:jc w:val="both"/>
        <w:rPr>
          <w:rFonts w:ascii="Times New Roman" w:hAnsi="Times New Roman" w:cs="Times New Roman"/>
          <w:b/>
          <w:lang w:val="en-US"/>
        </w:rPr>
      </w:pPr>
    </w:p>
    <w:p w14:paraId="767A669E" w14:textId="77777777" w:rsidR="00000000" w:rsidRDefault="00000000" w:rsidP="00EE5E4A">
      <w:pPr>
        <w:jc w:val="both"/>
        <w:rPr>
          <w:rFonts w:ascii="Times New Roman" w:hAnsi="Times New Roman" w:cs="Times New Roman"/>
          <w:b/>
          <w:lang w:val="en-US"/>
        </w:rPr>
      </w:pPr>
    </w:p>
    <w:p w14:paraId="50BFB977" w14:textId="77777777" w:rsidR="00000000" w:rsidRDefault="00000000" w:rsidP="00EE5E4A">
      <w:pPr>
        <w:jc w:val="both"/>
        <w:rPr>
          <w:rFonts w:ascii="Times New Roman" w:hAnsi="Times New Roman" w:cs="Times New Roman"/>
          <w:b/>
          <w:lang w:val="en-US"/>
        </w:rPr>
      </w:pPr>
    </w:p>
    <w:p w14:paraId="663AE86A" w14:textId="77777777" w:rsidR="00000000" w:rsidRDefault="00000000" w:rsidP="00EE5E4A">
      <w:pPr>
        <w:jc w:val="both"/>
        <w:rPr>
          <w:rFonts w:ascii="Times New Roman" w:hAnsi="Times New Roman" w:cs="Times New Roman"/>
          <w:b/>
          <w:lang w:val="en-US"/>
        </w:rPr>
      </w:pPr>
    </w:p>
    <w:p w14:paraId="7CF310B5" w14:textId="77777777" w:rsidR="00000000" w:rsidRDefault="00000000" w:rsidP="00EE5E4A">
      <w:pPr>
        <w:jc w:val="both"/>
        <w:rPr>
          <w:rFonts w:ascii="Times New Roman" w:hAnsi="Times New Roman" w:cs="Times New Roman"/>
          <w:b/>
          <w:lang w:val="en-US"/>
        </w:rPr>
      </w:pPr>
    </w:p>
    <w:p w14:paraId="13D4E6AB" w14:textId="77777777" w:rsidR="00000000" w:rsidRDefault="00000000" w:rsidP="00EE5E4A">
      <w:pPr>
        <w:jc w:val="both"/>
        <w:rPr>
          <w:rFonts w:ascii="Times New Roman" w:hAnsi="Times New Roman" w:cs="Times New Roman"/>
          <w:b/>
          <w:lang w:val="en-US"/>
        </w:rPr>
      </w:pPr>
    </w:p>
    <w:p w14:paraId="69A1EBC9" w14:textId="77777777" w:rsidR="00000000" w:rsidRDefault="00000000" w:rsidP="00EE5E4A">
      <w:pPr>
        <w:jc w:val="both"/>
        <w:rPr>
          <w:rFonts w:ascii="Times New Roman" w:hAnsi="Times New Roman" w:cs="Times New Roman"/>
          <w:b/>
          <w:lang w:val="en-US"/>
        </w:rPr>
      </w:pPr>
    </w:p>
    <w:p w14:paraId="03DF6AAB" w14:textId="77777777" w:rsidR="00000000" w:rsidRDefault="00000000" w:rsidP="00EE5E4A">
      <w:pPr>
        <w:jc w:val="both"/>
        <w:rPr>
          <w:rFonts w:ascii="Times New Roman" w:hAnsi="Times New Roman" w:cs="Times New Roman"/>
          <w:b/>
          <w:lang w:val="en-US"/>
        </w:rPr>
      </w:pPr>
    </w:p>
    <w:p w14:paraId="2D0BE422" w14:textId="77777777" w:rsidR="00000000" w:rsidRDefault="00000000" w:rsidP="00EE5E4A">
      <w:pPr>
        <w:jc w:val="both"/>
        <w:rPr>
          <w:rFonts w:ascii="Times New Roman" w:hAnsi="Times New Roman" w:cs="Times New Roman"/>
          <w:b/>
          <w:lang w:val="en-US"/>
        </w:rPr>
      </w:pPr>
    </w:p>
    <w:p w14:paraId="3C3BC72A" w14:textId="77777777" w:rsidR="00000000" w:rsidRDefault="00000000" w:rsidP="00EE5E4A">
      <w:pPr>
        <w:jc w:val="both"/>
        <w:rPr>
          <w:rFonts w:ascii="Times New Roman" w:hAnsi="Times New Roman" w:cs="Times New Roman"/>
          <w:b/>
          <w:lang w:val="en-US"/>
        </w:rPr>
      </w:pPr>
    </w:p>
    <w:p w14:paraId="5C5475CA" w14:textId="77777777" w:rsidR="00000000" w:rsidRDefault="00000000" w:rsidP="00EE5E4A">
      <w:pPr>
        <w:jc w:val="both"/>
        <w:rPr>
          <w:rFonts w:ascii="Times New Roman" w:hAnsi="Times New Roman" w:cs="Times New Roman"/>
          <w:b/>
          <w:lang w:val="en-US"/>
        </w:rPr>
      </w:pPr>
    </w:p>
    <w:p w14:paraId="2F37B6ED" w14:textId="77777777" w:rsidR="00000000" w:rsidRDefault="00000000" w:rsidP="00EE5E4A">
      <w:pPr>
        <w:jc w:val="both"/>
        <w:rPr>
          <w:rFonts w:ascii="Times New Roman" w:hAnsi="Times New Roman" w:cs="Times New Roman"/>
          <w:b/>
          <w:lang w:val="en-US"/>
        </w:rPr>
      </w:pPr>
    </w:p>
    <w:p w14:paraId="07717532" w14:textId="77777777" w:rsidR="00000000" w:rsidRDefault="00000000" w:rsidP="00EE5E4A">
      <w:pPr>
        <w:jc w:val="both"/>
        <w:rPr>
          <w:rFonts w:ascii="Times New Roman" w:hAnsi="Times New Roman" w:cs="Times New Roman"/>
          <w:b/>
          <w:lang w:val="en-US"/>
        </w:rPr>
      </w:pPr>
    </w:p>
    <w:p w14:paraId="26A9C380" w14:textId="77777777" w:rsidR="00000000" w:rsidRDefault="00000000" w:rsidP="00EE5E4A">
      <w:pPr>
        <w:jc w:val="both"/>
        <w:rPr>
          <w:rFonts w:ascii="Times New Roman" w:hAnsi="Times New Roman" w:cs="Times New Roman"/>
          <w:b/>
          <w:lang w:val="en-US"/>
        </w:rPr>
      </w:pPr>
    </w:p>
    <w:p w14:paraId="59BDD227" w14:textId="77777777" w:rsidR="00000000" w:rsidRDefault="00000000" w:rsidP="00EE5E4A">
      <w:pPr>
        <w:jc w:val="both"/>
        <w:rPr>
          <w:rFonts w:ascii="Times New Roman" w:hAnsi="Times New Roman" w:cs="Times New Roman"/>
          <w:b/>
          <w:lang w:val="en-US"/>
        </w:rPr>
      </w:pPr>
    </w:p>
    <w:p w14:paraId="6233F509" w14:textId="77777777" w:rsidR="00000000" w:rsidRDefault="00000000" w:rsidP="00EE5E4A">
      <w:pPr>
        <w:jc w:val="both"/>
        <w:rPr>
          <w:rFonts w:ascii="Times New Roman" w:hAnsi="Times New Roman" w:cs="Times New Roman"/>
          <w:b/>
          <w:lang w:val="en-US"/>
        </w:rPr>
      </w:pPr>
    </w:p>
    <w:p w14:paraId="7E4C566C" w14:textId="77777777" w:rsidR="00000000" w:rsidRDefault="00000000" w:rsidP="00EE5E4A">
      <w:pPr>
        <w:jc w:val="both"/>
        <w:rPr>
          <w:rFonts w:ascii="Times New Roman" w:hAnsi="Times New Roman" w:cs="Times New Roman"/>
          <w:b/>
          <w:lang w:val="en-US"/>
        </w:rPr>
      </w:pPr>
    </w:p>
    <w:p w14:paraId="519C6C9D" w14:textId="77777777" w:rsidR="00000000" w:rsidRDefault="00000000" w:rsidP="00EE5E4A">
      <w:pPr>
        <w:jc w:val="both"/>
        <w:rPr>
          <w:rFonts w:ascii="Times New Roman" w:hAnsi="Times New Roman" w:cs="Times New Roman"/>
          <w:b/>
          <w:lang w:val="en-US"/>
        </w:rPr>
      </w:pPr>
    </w:p>
    <w:p w14:paraId="78FF94C7" w14:textId="77777777" w:rsidR="00000000" w:rsidRDefault="00000000" w:rsidP="00EE5E4A">
      <w:pPr>
        <w:jc w:val="both"/>
        <w:rPr>
          <w:rFonts w:ascii="Times New Roman" w:hAnsi="Times New Roman" w:cs="Times New Roman"/>
          <w:b/>
          <w:lang w:val="en-US"/>
        </w:rPr>
      </w:pPr>
    </w:p>
    <w:p w14:paraId="7FFB9D03" w14:textId="77777777" w:rsidR="00000000" w:rsidRDefault="00000000" w:rsidP="00EE5E4A">
      <w:pPr>
        <w:jc w:val="both"/>
        <w:rPr>
          <w:rFonts w:ascii="Times New Roman" w:hAnsi="Times New Roman" w:cs="Times New Roman"/>
          <w:b/>
          <w:lang w:val="en-US"/>
        </w:rPr>
      </w:pPr>
    </w:p>
    <w:p w14:paraId="72C36CB4" w14:textId="77777777" w:rsidR="00000000" w:rsidRDefault="00000000" w:rsidP="00EE5E4A">
      <w:pPr>
        <w:jc w:val="both"/>
        <w:rPr>
          <w:rFonts w:ascii="Times New Roman" w:hAnsi="Times New Roman" w:cs="Times New Roman"/>
          <w:b/>
          <w:lang w:val="en-US"/>
        </w:rPr>
      </w:pPr>
    </w:p>
    <w:p w14:paraId="4E2E35E4" w14:textId="77777777" w:rsidR="00000000" w:rsidRDefault="00000000" w:rsidP="00EE5E4A">
      <w:pPr>
        <w:jc w:val="both"/>
        <w:rPr>
          <w:rFonts w:ascii="Times New Roman" w:hAnsi="Times New Roman" w:cs="Times New Roman"/>
          <w:b/>
          <w:lang w:val="en-US"/>
        </w:rPr>
      </w:pPr>
    </w:p>
    <w:p w14:paraId="5DD65972" w14:textId="77777777" w:rsidR="00000000" w:rsidRDefault="00000000" w:rsidP="00EE5E4A">
      <w:pPr>
        <w:jc w:val="both"/>
        <w:rPr>
          <w:rFonts w:ascii="Times New Roman" w:hAnsi="Times New Roman" w:cs="Times New Roman"/>
          <w:b/>
          <w:lang w:val="en-US"/>
        </w:rPr>
      </w:pPr>
    </w:p>
    <w:p w14:paraId="033260A8" w14:textId="77777777" w:rsidR="00000000" w:rsidRDefault="00000000" w:rsidP="00EE5E4A">
      <w:pPr>
        <w:jc w:val="both"/>
        <w:rPr>
          <w:rFonts w:ascii="Times New Roman" w:hAnsi="Times New Roman" w:cs="Times New Roman"/>
          <w:b/>
          <w:lang w:val="en-US"/>
        </w:rPr>
      </w:pPr>
    </w:p>
    <w:p w14:paraId="3EB2B245" w14:textId="77777777" w:rsidR="00000000" w:rsidRDefault="00000000" w:rsidP="00EE5E4A">
      <w:pPr>
        <w:jc w:val="both"/>
        <w:rPr>
          <w:rFonts w:ascii="Times New Roman" w:hAnsi="Times New Roman" w:cs="Times New Roman"/>
          <w:b/>
          <w:lang w:val="en-US"/>
        </w:rPr>
      </w:pPr>
    </w:p>
    <w:p w14:paraId="686DE578" w14:textId="77777777" w:rsidR="00000000" w:rsidRDefault="00000000" w:rsidP="00EE5E4A">
      <w:pPr>
        <w:jc w:val="both"/>
        <w:rPr>
          <w:rFonts w:ascii="Times New Roman" w:hAnsi="Times New Roman" w:cs="Times New Roman"/>
          <w:b/>
          <w:lang w:val="en-US"/>
        </w:rPr>
      </w:pPr>
    </w:p>
    <w:p w14:paraId="5B092CB8" w14:textId="77777777" w:rsidR="00000000" w:rsidRDefault="00000000" w:rsidP="00EE5E4A">
      <w:pPr>
        <w:jc w:val="both"/>
        <w:rPr>
          <w:rFonts w:ascii="Times New Roman" w:hAnsi="Times New Roman" w:cs="Times New Roman"/>
          <w:b/>
          <w:lang w:val="en-US"/>
        </w:rPr>
      </w:pPr>
    </w:p>
    <w:p w14:paraId="0A057FEA" w14:textId="77777777" w:rsidR="00000000" w:rsidRDefault="00000000" w:rsidP="00EE5E4A">
      <w:pPr>
        <w:jc w:val="both"/>
        <w:rPr>
          <w:rFonts w:ascii="Times New Roman" w:hAnsi="Times New Roman" w:cs="Times New Roman"/>
          <w:b/>
          <w:lang w:val="en-US"/>
        </w:rPr>
      </w:pPr>
    </w:p>
    <w:p w14:paraId="1008EB29" w14:textId="77777777" w:rsidR="00000000" w:rsidRDefault="00000000" w:rsidP="00EE5E4A">
      <w:pPr>
        <w:jc w:val="both"/>
        <w:rPr>
          <w:rFonts w:ascii="Times New Roman" w:hAnsi="Times New Roman" w:cs="Times New Roman"/>
          <w:b/>
          <w:lang w:val="en-US"/>
        </w:rPr>
      </w:pPr>
    </w:p>
    <w:p w14:paraId="41322B62" w14:textId="77777777" w:rsidR="00000000" w:rsidRDefault="00000000" w:rsidP="00EE5E4A">
      <w:pPr>
        <w:jc w:val="both"/>
        <w:rPr>
          <w:rFonts w:ascii="Times New Roman" w:hAnsi="Times New Roman" w:cs="Times New Roman"/>
          <w:b/>
          <w:lang w:val="en-US"/>
        </w:rPr>
      </w:pPr>
    </w:p>
    <w:p w14:paraId="3CB71DE0" w14:textId="77777777" w:rsidR="00000000" w:rsidRDefault="00000000" w:rsidP="00EE5E4A">
      <w:pPr>
        <w:jc w:val="both"/>
        <w:rPr>
          <w:rFonts w:ascii="Times New Roman" w:hAnsi="Times New Roman" w:cs="Times New Roman"/>
          <w:b/>
          <w:lang w:val="en-US"/>
        </w:rPr>
      </w:pPr>
    </w:p>
    <w:p w14:paraId="5801FAF5" w14:textId="77777777" w:rsidR="00000000" w:rsidRDefault="00000000" w:rsidP="00EE5E4A">
      <w:pPr>
        <w:jc w:val="both"/>
        <w:rPr>
          <w:rFonts w:ascii="Times New Roman" w:hAnsi="Times New Roman" w:cs="Times New Roman"/>
          <w:b/>
          <w:lang w:val="en-US"/>
        </w:rPr>
      </w:pPr>
    </w:p>
    <w:p w14:paraId="5F056803" w14:textId="77777777" w:rsidR="00000000" w:rsidRDefault="00000000" w:rsidP="00EE5E4A">
      <w:pPr>
        <w:jc w:val="both"/>
        <w:rPr>
          <w:rFonts w:ascii="Times New Roman" w:hAnsi="Times New Roman" w:cs="Times New Roman"/>
          <w:b/>
          <w:lang w:val="en-US"/>
        </w:rPr>
      </w:pPr>
    </w:p>
    <w:p w14:paraId="6D742137" w14:textId="77777777" w:rsidR="00000000" w:rsidRDefault="00000000" w:rsidP="00EE5E4A">
      <w:pPr>
        <w:jc w:val="both"/>
        <w:rPr>
          <w:rFonts w:ascii="Times New Roman" w:hAnsi="Times New Roman" w:cs="Times New Roman"/>
          <w:b/>
          <w:lang w:val="en-US"/>
        </w:rPr>
      </w:pPr>
    </w:p>
    <w:p w14:paraId="1B2B2AED" w14:textId="77777777" w:rsidR="00000000" w:rsidRDefault="00000000" w:rsidP="00EE5E4A">
      <w:pPr>
        <w:jc w:val="both"/>
        <w:rPr>
          <w:rFonts w:ascii="Times New Roman" w:hAnsi="Times New Roman" w:cs="Times New Roman"/>
          <w:b/>
          <w:lang w:val="en-US"/>
        </w:rPr>
      </w:pPr>
    </w:p>
    <w:p w14:paraId="621A87F5" w14:textId="77777777" w:rsidR="00000000" w:rsidRDefault="00000000" w:rsidP="00EE5E4A">
      <w:pPr>
        <w:jc w:val="both"/>
        <w:rPr>
          <w:rFonts w:ascii="Times New Roman" w:hAnsi="Times New Roman" w:cs="Times New Roman"/>
          <w:b/>
          <w:lang w:val="en-US"/>
        </w:rPr>
      </w:pPr>
    </w:p>
    <w:p w14:paraId="2EDEB53F" w14:textId="77777777" w:rsidR="00000000" w:rsidRPr="00FB5A8F" w:rsidRDefault="00000000" w:rsidP="00EE5E4A">
      <w:pPr>
        <w:jc w:val="both"/>
        <w:rPr>
          <w:rFonts w:ascii="Times New Roman" w:hAnsi="Times New Roman" w:cs="Times New Roman"/>
          <w:b/>
          <w:lang w:val="en-US"/>
        </w:rPr>
      </w:pPr>
    </w:p>
    <w:p w14:paraId="30DBF34D" w14:textId="77777777" w:rsidR="00000000" w:rsidRPr="00EE5E4A" w:rsidRDefault="00000000" w:rsidP="00EE5E4A">
      <w:pPr>
        <w:jc w:val="both"/>
        <w:rPr>
          <w:rFonts w:ascii="Times New Roman" w:hAnsi="Times New Roman" w:cs="Times New Roman"/>
          <w:b/>
        </w:rPr>
      </w:pPr>
    </w:p>
    <w:p w14:paraId="01119A68" w14:textId="77777777" w:rsidR="00000000" w:rsidRPr="00EE5E4A" w:rsidRDefault="00000000" w:rsidP="00EE5E4A">
      <w:pPr>
        <w:jc w:val="both"/>
        <w:rPr>
          <w:rFonts w:ascii="Times New Roman" w:hAnsi="Times New Roman" w:cs="Times New Roman"/>
          <w:b/>
        </w:rPr>
      </w:pPr>
    </w:p>
    <w:p w14:paraId="1B5D3B8F" w14:textId="77777777" w:rsidR="00000000" w:rsidRPr="00EE5E4A" w:rsidRDefault="00000000" w:rsidP="00277739">
      <w:pPr>
        <w:pStyle w:val="3"/>
        <w:shd w:val="clear" w:color="auto" w:fill="auto"/>
        <w:spacing w:line="240" w:lineRule="auto"/>
        <w:ind w:firstLine="700"/>
        <w:jc w:val="center"/>
        <w:rPr>
          <w:b/>
          <w:spacing w:val="0"/>
          <w:sz w:val="24"/>
          <w:szCs w:val="24"/>
        </w:rPr>
      </w:pPr>
      <w:r>
        <w:rPr>
          <w:b/>
          <w:spacing w:val="0"/>
          <w:sz w:val="24"/>
          <w:szCs w:val="24"/>
        </w:rPr>
        <w:t>Основные т</w:t>
      </w:r>
      <w:r w:rsidRPr="00EE5E4A">
        <w:rPr>
          <w:b/>
          <w:spacing w:val="0"/>
          <w:sz w:val="24"/>
          <w:szCs w:val="24"/>
        </w:rPr>
        <w:t>ребования к знаниям и умениям учащихся 9 класса по географии</w:t>
      </w:r>
    </w:p>
    <w:p w14:paraId="62C2A421" w14:textId="77777777" w:rsidR="00000000" w:rsidRPr="00EE5E4A" w:rsidRDefault="00000000" w:rsidP="00EE5E4A">
      <w:pPr>
        <w:pStyle w:val="3"/>
        <w:shd w:val="clear" w:color="auto" w:fill="auto"/>
        <w:spacing w:line="240" w:lineRule="auto"/>
        <w:ind w:firstLine="700"/>
        <w:jc w:val="both"/>
        <w:rPr>
          <w:spacing w:val="0"/>
          <w:sz w:val="24"/>
          <w:szCs w:val="24"/>
        </w:rPr>
      </w:pPr>
    </w:p>
    <w:p w14:paraId="601F80C2" w14:textId="77777777" w:rsidR="00000000" w:rsidRPr="00EE5E4A" w:rsidRDefault="00000000" w:rsidP="00EE5E4A">
      <w:pPr>
        <w:pStyle w:val="25"/>
        <w:shd w:val="clear" w:color="auto" w:fill="auto"/>
        <w:spacing w:before="0" w:after="0" w:line="240" w:lineRule="auto"/>
        <w:jc w:val="both"/>
        <w:rPr>
          <w:b w:val="0"/>
          <w:spacing w:val="0"/>
          <w:sz w:val="24"/>
          <w:szCs w:val="24"/>
        </w:rPr>
      </w:pPr>
      <w:bookmarkStart w:id="3" w:name="bookmark10"/>
      <w:r w:rsidRPr="00EE5E4A">
        <w:rPr>
          <w:rStyle w:val="20pt0"/>
          <w:b/>
          <w:spacing w:val="0"/>
          <w:sz w:val="24"/>
          <w:szCs w:val="24"/>
        </w:rPr>
        <w:t>Учащиеся должны знать:</w:t>
      </w:r>
      <w:bookmarkEnd w:id="3"/>
    </w:p>
    <w:p w14:paraId="339B70E3" w14:textId="77777777" w:rsidR="00000000" w:rsidRPr="00EE5E4A" w:rsidRDefault="00000000" w:rsidP="00EE5E4A">
      <w:pPr>
        <w:pStyle w:val="3"/>
        <w:shd w:val="clear" w:color="auto" w:fill="auto"/>
        <w:spacing w:line="240" w:lineRule="auto"/>
        <w:jc w:val="both"/>
        <w:rPr>
          <w:spacing w:val="0"/>
          <w:sz w:val="24"/>
          <w:szCs w:val="24"/>
        </w:rPr>
      </w:pPr>
      <w:r w:rsidRPr="00EE5E4A">
        <w:rPr>
          <w:rStyle w:val="55pt0pt1"/>
          <w:spacing w:val="0"/>
          <w:sz w:val="24"/>
          <w:szCs w:val="24"/>
          <w:lang w:val="ru-RU"/>
        </w:rPr>
        <w:t xml:space="preserve">о </w:t>
      </w:r>
      <w:r w:rsidRPr="00EE5E4A">
        <w:rPr>
          <w:rStyle w:val="0pt"/>
          <w:spacing w:val="0"/>
          <w:sz w:val="24"/>
          <w:szCs w:val="24"/>
        </w:rPr>
        <w:t>Географическое положение, столицы и характерные особенности изучаемых государств Евразии; о Границы, государственный строй и символику России;</w:t>
      </w:r>
    </w:p>
    <w:p w14:paraId="6D468935" w14:textId="77777777" w:rsidR="00000000" w:rsidRDefault="00000000" w:rsidP="00EE5E4A">
      <w:pPr>
        <w:pStyle w:val="3"/>
        <w:shd w:val="clear" w:color="auto" w:fill="auto"/>
        <w:spacing w:line="240" w:lineRule="auto"/>
        <w:jc w:val="both"/>
        <w:rPr>
          <w:rStyle w:val="0pt"/>
          <w:spacing w:val="0"/>
          <w:sz w:val="24"/>
          <w:szCs w:val="24"/>
        </w:rPr>
      </w:pPr>
      <w:r w:rsidRPr="00EE5E4A">
        <w:rPr>
          <w:rStyle w:val="0pt"/>
          <w:spacing w:val="0"/>
          <w:sz w:val="24"/>
          <w:szCs w:val="24"/>
        </w:rPr>
        <w:t>о 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бедствиях, о Медицинские учреждения и отделы социальной защиты своей местности.</w:t>
      </w:r>
    </w:p>
    <w:p w14:paraId="460AA0CD" w14:textId="77777777" w:rsidR="00000000" w:rsidRPr="00EE5E4A" w:rsidRDefault="00000000" w:rsidP="00EE5E4A">
      <w:pPr>
        <w:pStyle w:val="3"/>
        <w:shd w:val="clear" w:color="auto" w:fill="auto"/>
        <w:spacing w:line="240" w:lineRule="auto"/>
        <w:jc w:val="both"/>
        <w:rPr>
          <w:spacing w:val="0"/>
          <w:sz w:val="24"/>
          <w:szCs w:val="24"/>
        </w:rPr>
      </w:pPr>
    </w:p>
    <w:p w14:paraId="20C7BDB4" w14:textId="77777777" w:rsidR="00000000" w:rsidRPr="00EE5E4A" w:rsidRDefault="00000000" w:rsidP="00EE5E4A">
      <w:pPr>
        <w:pStyle w:val="25"/>
        <w:shd w:val="clear" w:color="auto" w:fill="auto"/>
        <w:spacing w:before="0" w:after="0" w:line="240" w:lineRule="auto"/>
        <w:jc w:val="both"/>
        <w:rPr>
          <w:spacing w:val="0"/>
          <w:sz w:val="24"/>
          <w:szCs w:val="24"/>
        </w:rPr>
      </w:pPr>
      <w:bookmarkStart w:id="4" w:name="bookmark11"/>
      <w:r w:rsidRPr="00EE5E4A">
        <w:rPr>
          <w:rStyle w:val="20pt0"/>
          <w:b/>
          <w:spacing w:val="0"/>
          <w:sz w:val="24"/>
          <w:szCs w:val="24"/>
        </w:rPr>
        <w:t>Учащиеся должны уметь</w:t>
      </w:r>
      <w:r w:rsidRPr="00EE5E4A">
        <w:rPr>
          <w:rStyle w:val="20pt0"/>
          <w:spacing w:val="0"/>
          <w:sz w:val="24"/>
          <w:szCs w:val="24"/>
        </w:rPr>
        <w:t>:</w:t>
      </w:r>
      <w:bookmarkEnd w:id="4"/>
    </w:p>
    <w:p w14:paraId="29C56514"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Находить</w:t>
      </w:r>
      <w:r w:rsidRPr="00EE5E4A">
        <w:rPr>
          <w:rStyle w:val="55pt0pt1"/>
          <w:spacing w:val="0"/>
          <w:sz w:val="24"/>
          <w:szCs w:val="24"/>
          <w:lang w:val="ru-RU"/>
        </w:rPr>
        <w:t xml:space="preserve"> </w:t>
      </w:r>
      <w:r w:rsidRPr="00EE5E4A">
        <w:rPr>
          <w:rStyle w:val="0pt"/>
          <w:spacing w:val="0"/>
          <w:sz w:val="24"/>
          <w:szCs w:val="24"/>
        </w:rPr>
        <w:t xml:space="preserve">на политической карте Евразии изучаемые государства и их столицы, о </w:t>
      </w:r>
      <w:r w:rsidRPr="00EE5E4A">
        <w:rPr>
          <w:rStyle w:val="55pt"/>
          <w:spacing w:val="0"/>
          <w:sz w:val="24"/>
          <w:szCs w:val="24"/>
        </w:rPr>
        <w:t>Показывать</w:t>
      </w:r>
      <w:r w:rsidRPr="00EE5E4A">
        <w:rPr>
          <w:rStyle w:val="55pt0pt1"/>
          <w:spacing w:val="0"/>
          <w:sz w:val="24"/>
          <w:szCs w:val="24"/>
          <w:lang w:val="ru-RU"/>
        </w:rPr>
        <w:t xml:space="preserve"> </w:t>
      </w:r>
      <w:r w:rsidRPr="00EE5E4A">
        <w:rPr>
          <w:rStyle w:val="0pt"/>
          <w:spacing w:val="0"/>
          <w:sz w:val="24"/>
          <w:szCs w:val="24"/>
        </w:rPr>
        <w:t>Россию на политических картах мира и Евразии.</w:t>
      </w:r>
    </w:p>
    <w:p w14:paraId="14C37D12" w14:textId="77777777" w:rsidR="00000000" w:rsidRPr="00EE5E4A" w:rsidRDefault="00000000" w:rsidP="00277739">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Находить</w:t>
      </w:r>
      <w:r w:rsidRPr="00EE5E4A">
        <w:rPr>
          <w:rStyle w:val="55pt0pt1"/>
          <w:spacing w:val="0"/>
          <w:sz w:val="24"/>
          <w:szCs w:val="24"/>
          <w:lang w:val="ru-RU"/>
        </w:rPr>
        <w:t xml:space="preserve"> </w:t>
      </w:r>
      <w:r w:rsidRPr="00EE5E4A">
        <w:rPr>
          <w:rStyle w:val="0pt"/>
          <w:spacing w:val="0"/>
          <w:sz w:val="24"/>
          <w:szCs w:val="24"/>
        </w:rPr>
        <w:t>свою местность на карте России (природных зон. физической и политической картах).</w:t>
      </w:r>
    </w:p>
    <w:p w14:paraId="2AA1D5FC" w14:textId="77777777" w:rsidR="00000000" w:rsidRPr="00EE5E4A" w:rsidRDefault="00000000" w:rsidP="00277739">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Давать</w:t>
      </w:r>
      <w:r w:rsidRPr="00EE5E4A">
        <w:rPr>
          <w:rStyle w:val="55pt0pt1"/>
          <w:spacing w:val="0"/>
          <w:sz w:val="24"/>
          <w:szCs w:val="24"/>
          <w:lang w:val="ru-RU"/>
        </w:rPr>
        <w:t xml:space="preserve"> </w:t>
      </w:r>
      <w:r w:rsidRPr="00EE5E4A">
        <w:rPr>
          <w:rStyle w:val="0pt"/>
          <w:spacing w:val="0"/>
          <w:sz w:val="24"/>
          <w:szCs w:val="24"/>
        </w:rPr>
        <w:t>несложную характеристику природных условий, характеристику о прошлом своего края.</w:t>
      </w:r>
    </w:p>
    <w:p w14:paraId="1D9AF21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Называть и показывать</w:t>
      </w:r>
      <w:r w:rsidRPr="00EE5E4A">
        <w:rPr>
          <w:rStyle w:val="55pt0pt1"/>
          <w:spacing w:val="0"/>
          <w:sz w:val="24"/>
          <w:szCs w:val="24"/>
          <w:lang w:val="ru-RU"/>
        </w:rPr>
        <w:t xml:space="preserve"> </w:t>
      </w:r>
      <w:r w:rsidRPr="00EE5E4A">
        <w:rPr>
          <w:rStyle w:val="0pt"/>
          <w:spacing w:val="0"/>
          <w:sz w:val="24"/>
          <w:szCs w:val="24"/>
        </w:rPr>
        <w:t xml:space="preserve">на иллюстрациях культурные и исторические памятники своей области, о </w:t>
      </w:r>
      <w:r w:rsidRPr="00EE5E4A">
        <w:rPr>
          <w:rStyle w:val="55pt"/>
          <w:spacing w:val="0"/>
          <w:sz w:val="24"/>
          <w:szCs w:val="24"/>
        </w:rPr>
        <w:t>Правильно вести себя в природе.</w:t>
      </w:r>
    </w:p>
    <w:p w14:paraId="5C4682D8" w14:textId="77777777" w:rsidR="00000000" w:rsidRPr="00EE5E4A" w:rsidRDefault="00000000" w:rsidP="00EE5E4A">
      <w:pPr>
        <w:pStyle w:val="120"/>
        <w:shd w:val="clear" w:color="auto" w:fill="auto"/>
        <w:spacing w:after="0" w:line="240" w:lineRule="auto"/>
        <w:jc w:val="both"/>
        <w:rPr>
          <w:spacing w:val="0"/>
          <w:sz w:val="24"/>
          <w:szCs w:val="24"/>
        </w:rPr>
      </w:pPr>
    </w:p>
    <w:p w14:paraId="1816898A" w14:textId="77777777" w:rsidR="00000000" w:rsidRPr="00EE5E4A" w:rsidRDefault="00000000" w:rsidP="00EE5E4A">
      <w:pPr>
        <w:jc w:val="both"/>
        <w:rPr>
          <w:rFonts w:ascii="Times New Roman" w:hAnsi="Times New Roman" w:cs="Times New Roman"/>
          <w:b/>
        </w:rPr>
      </w:pPr>
    </w:p>
    <w:p w14:paraId="33A72A48" w14:textId="77777777" w:rsidR="00000000" w:rsidRPr="00EE5E4A" w:rsidRDefault="00000000" w:rsidP="00EE5E4A">
      <w:pPr>
        <w:jc w:val="both"/>
        <w:rPr>
          <w:rFonts w:ascii="Times New Roman" w:hAnsi="Times New Roman" w:cs="Times New Roman"/>
          <w:b/>
        </w:rPr>
      </w:pPr>
    </w:p>
    <w:p w14:paraId="2F0DDA02" w14:textId="77777777" w:rsidR="00000000" w:rsidRPr="00EE5E4A" w:rsidRDefault="00000000" w:rsidP="00EE5E4A">
      <w:pPr>
        <w:jc w:val="both"/>
        <w:rPr>
          <w:rFonts w:ascii="Times New Roman" w:hAnsi="Times New Roman" w:cs="Times New Roman"/>
          <w:b/>
        </w:rPr>
      </w:pPr>
    </w:p>
    <w:p w14:paraId="41714E00" w14:textId="77777777" w:rsidR="00000000" w:rsidRPr="00EE5E4A" w:rsidRDefault="00000000" w:rsidP="00EE5E4A">
      <w:pPr>
        <w:jc w:val="both"/>
        <w:rPr>
          <w:rFonts w:ascii="Times New Roman" w:hAnsi="Times New Roman" w:cs="Times New Roman"/>
          <w:b/>
        </w:rPr>
      </w:pPr>
    </w:p>
    <w:p w14:paraId="32CA3695" w14:textId="77777777" w:rsidR="00000000" w:rsidRPr="00EE5E4A" w:rsidRDefault="00000000" w:rsidP="00EE5E4A">
      <w:pPr>
        <w:jc w:val="both"/>
        <w:rPr>
          <w:rFonts w:ascii="Times New Roman" w:hAnsi="Times New Roman" w:cs="Times New Roman"/>
          <w:b/>
        </w:rPr>
      </w:pPr>
    </w:p>
    <w:p w14:paraId="129CD124" w14:textId="77777777" w:rsidR="00000000" w:rsidRPr="00EE5E4A" w:rsidRDefault="00000000" w:rsidP="00EE5E4A">
      <w:pPr>
        <w:jc w:val="both"/>
        <w:rPr>
          <w:rFonts w:ascii="Times New Roman" w:hAnsi="Times New Roman" w:cs="Times New Roman"/>
          <w:b/>
        </w:rPr>
      </w:pPr>
    </w:p>
    <w:p w14:paraId="251011D8" w14:textId="77777777" w:rsidR="00000000" w:rsidRPr="00EE5E4A" w:rsidRDefault="00000000" w:rsidP="00EE5E4A">
      <w:pPr>
        <w:jc w:val="both"/>
        <w:rPr>
          <w:rFonts w:ascii="Times New Roman" w:hAnsi="Times New Roman" w:cs="Times New Roman"/>
          <w:b/>
        </w:rPr>
      </w:pPr>
    </w:p>
    <w:p w14:paraId="7489550C" w14:textId="77777777" w:rsidR="00000000" w:rsidRPr="00EE5E4A" w:rsidRDefault="00000000" w:rsidP="00EE5E4A">
      <w:pPr>
        <w:jc w:val="both"/>
        <w:rPr>
          <w:rFonts w:ascii="Times New Roman" w:hAnsi="Times New Roman" w:cs="Times New Roman"/>
          <w:b/>
        </w:rPr>
      </w:pPr>
    </w:p>
    <w:p w14:paraId="5390956F" w14:textId="77777777" w:rsidR="00000000" w:rsidRPr="00EE5E4A" w:rsidRDefault="00000000" w:rsidP="00EE5E4A">
      <w:pPr>
        <w:jc w:val="both"/>
        <w:rPr>
          <w:rFonts w:ascii="Times New Roman" w:hAnsi="Times New Roman" w:cs="Times New Roman"/>
          <w:b/>
        </w:rPr>
      </w:pPr>
    </w:p>
    <w:p w14:paraId="6CC1A8B3" w14:textId="77777777" w:rsidR="00000000" w:rsidRPr="001E5153" w:rsidRDefault="00000000" w:rsidP="00EE5E4A">
      <w:pPr>
        <w:jc w:val="both"/>
        <w:rPr>
          <w:rFonts w:ascii="Times New Roman" w:hAnsi="Times New Roman" w:cs="Times New Roman"/>
          <w:b/>
        </w:rPr>
      </w:pPr>
    </w:p>
    <w:p w14:paraId="5C71D203" w14:textId="77777777" w:rsidR="00000000" w:rsidRPr="001E5153" w:rsidRDefault="00000000" w:rsidP="00EE5E4A">
      <w:pPr>
        <w:jc w:val="both"/>
        <w:rPr>
          <w:rFonts w:ascii="Times New Roman" w:hAnsi="Times New Roman" w:cs="Times New Roman"/>
          <w:b/>
        </w:rPr>
      </w:pPr>
    </w:p>
    <w:p w14:paraId="1592A804" w14:textId="77777777" w:rsidR="00000000" w:rsidRPr="001E5153" w:rsidRDefault="00000000" w:rsidP="00EE5E4A">
      <w:pPr>
        <w:jc w:val="both"/>
        <w:rPr>
          <w:rFonts w:ascii="Times New Roman" w:hAnsi="Times New Roman" w:cs="Times New Roman"/>
          <w:b/>
        </w:rPr>
      </w:pPr>
    </w:p>
    <w:p w14:paraId="36445CA6" w14:textId="77777777" w:rsidR="00000000" w:rsidRPr="001E5153" w:rsidRDefault="00000000" w:rsidP="00EE5E4A">
      <w:pPr>
        <w:jc w:val="both"/>
        <w:rPr>
          <w:rFonts w:ascii="Times New Roman" w:hAnsi="Times New Roman" w:cs="Times New Roman"/>
          <w:b/>
        </w:rPr>
      </w:pPr>
    </w:p>
    <w:p w14:paraId="77A312CF" w14:textId="77777777" w:rsidR="00000000" w:rsidRPr="001E5153" w:rsidRDefault="00000000" w:rsidP="00EE5E4A">
      <w:pPr>
        <w:jc w:val="both"/>
        <w:rPr>
          <w:rFonts w:ascii="Times New Roman" w:hAnsi="Times New Roman" w:cs="Times New Roman"/>
          <w:b/>
        </w:rPr>
      </w:pPr>
    </w:p>
    <w:p w14:paraId="46158C7B" w14:textId="77777777" w:rsidR="00000000" w:rsidRPr="001E5153" w:rsidRDefault="00000000" w:rsidP="00EE5E4A">
      <w:pPr>
        <w:jc w:val="both"/>
        <w:rPr>
          <w:rFonts w:ascii="Times New Roman" w:hAnsi="Times New Roman" w:cs="Times New Roman"/>
          <w:b/>
        </w:rPr>
      </w:pPr>
    </w:p>
    <w:p w14:paraId="43BB1922" w14:textId="77777777" w:rsidR="00000000" w:rsidRPr="001E5153" w:rsidRDefault="00000000" w:rsidP="00EE5E4A">
      <w:pPr>
        <w:jc w:val="both"/>
        <w:rPr>
          <w:rFonts w:ascii="Times New Roman" w:hAnsi="Times New Roman" w:cs="Times New Roman"/>
          <w:b/>
        </w:rPr>
      </w:pPr>
    </w:p>
    <w:p w14:paraId="7BC00E01" w14:textId="77777777" w:rsidR="00000000" w:rsidRPr="001E5153" w:rsidRDefault="00000000" w:rsidP="00EE5E4A">
      <w:pPr>
        <w:jc w:val="both"/>
        <w:rPr>
          <w:rFonts w:ascii="Times New Roman" w:hAnsi="Times New Roman" w:cs="Times New Roman"/>
          <w:b/>
        </w:rPr>
      </w:pPr>
    </w:p>
    <w:p w14:paraId="11E648B5" w14:textId="77777777" w:rsidR="00000000" w:rsidRPr="001E5153" w:rsidRDefault="00000000" w:rsidP="00EE5E4A">
      <w:pPr>
        <w:jc w:val="both"/>
        <w:rPr>
          <w:rFonts w:ascii="Times New Roman" w:hAnsi="Times New Roman" w:cs="Times New Roman"/>
          <w:b/>
        </w:rPr>
      </w:pPr>
    </w:p>
    <w:p w14:paraId="4A800379" w14:textId="77777777" w:rsidR="00000000" w:rsidRPr="001E5153" w:rsidRDefault="00000000" w:rsidP="00EE5E4A">
      <w:pPr>
        <w:jc w:val="both"/>
        <w:rPr>
          <w:rFonts w:ascii="Times New Roman" w:hAnsi="Times New Roman" w:cs="Times New Roman"/>
          <w:b/>
        </w:rPr>
      </w:pPr>
    </w:p>
    <w:p w14:paraId="2C1209E2" w14:textId="77777777" w:rsidR="00000000" w:rsidRPr="001E5153" w:rsidRDefault="00000000" w:rsidP="00EE5E4A">
      <w:pPr>
        <w:jc w:val="both"/>
        <w:rPr>
          <w:rFonts w:ascii="Times New Roman" w:hAnsi="Times New Roman" w:cs="Times New Roman"/>
          <w:b/>
        </w:rPr>
      </w:pPr>
    </w:p>
    <w:p w14:paraId="4B11DD2C" w14:textId="77777777" w:rsidR="00000000" w:rsidRPr="001E5153" w:rsidRDefault="00000000" w:rsidP="00EE5E4A">
      <w:pPr>
        <w:jc w:val="both"/>
        <w:rPr>
          <w:rFonts w:ascii="Times New Roman" w:hAnsi="Times New Roman" w:cs="Times New Roman"/>
          <w:b/>
        </w:rPr>
      </w:pPr>
    </w:p>
    <w:p w14:paraId="075EB210" w14:textId="77777777" w:rsidR="00000000" w:rsidRPr="001E5153" w:rsidRDefault="00000000" w:rsidP="00EE5E4A">
      <w:pPr>
        <w:jc w:val="both"/>
        <w:rPr>
          <w:rFonts w:ascii="Times New Roman" w:hAnsi="Times New Roman" w:cs="Times New Roman"/>
          <w:b/>
        </w:rPr>
      </w:pPr>
    </w:p>
    <w:p w14:paraId="56E1B174" w14:textId="77777777" w:rsidR="00000000" w:rsidRPr="001E5153" w:rsidRDefault="00000000" w:rsidP="00EE5E4A">
      <w:pPr>
        <w:jc w:val="both"/>
        <w:rPr>
          <w:rFonts w:ascii="Times New Roman" w:hAnsi="Times New Roman" w:cs="Times New Roman"/>
          <w:b/>
        </w:rPr>
      </w:pPr>
    </w:p>
    <w:p w14:paraId="2B619E56" w14:textId="77777777" w:rsidR="00000000" w:rsidRPr="001E5153" w:rsidRDefault="00000000" w:rsidP="00EE5E4A">
      <w:pPr>
        <w:jc w:val="both"/>
        <w:rPr>
          <w:rFonts w:ascii="Times New Roman" w:hAnsi="Times New Roman" w:cs="Times New Roman"/>
          <w:b/>
        </w:rPr>
      </w:pPr>
    </w:p>
    <w:p w14:paraId="5B0411FF" w14:textId="77777777" w:rsidR="00000000" w:rsidRPr="001E5153" w:rsidRDefault="00000000" w:rsidP="00EE5E4A">
      <w:pPr>
        <w:jc w:val="both"/>
        <w:rPr>
          <w:rFonts w:ascii="Times New Roman" w:hAnsi="Times New Roman" w:cs="Times New Roman"/>
          <w:b/>
        </w:rPr>
      </w:pPr>
    </w:p>
    <w:p w14:paraId="46334BC9" w14:textId="77777777" w:rsidR="00000000" w:rsidRPr="001E5153" w:rsidRDefault="00000000" w:rsidP="00EE5E4A">
      <w:pPr>
        <w:jc w:val="both"/>
        <w:rPr>
          <w:rFonts w:ascii="Times New Roman" w:hAnsi="Times New Roman" w:cs="Times New Roman"/>
          <w:b/>
        </w:rPr>
      </w:pPr>
    </w:p>
    <w:p w14:paraId="38EF4A4B" w14:textId="77777777" w:rsidR="00000000" w:rsidRPr="001E5153" w:rsidRDefault="00000000" w:rsidP="00EE5E4A">
      <w:pPr>
        <w:jc w:val="both"/>
        <w:rPr>
          <w:rFonts w:ascii="Times New Roman" w:hAnsi="Times New Roman" w:cs="Times New Roman"/>
          <w:b/>
        </w:rPr>
      </w:pPr>
    </w:p>
    <w:p w14:paraId="4F01E4C7" w14:textId="77777777" w:rsidR="00000000" w:rsidRPr="001E5153" w:rsidRDefault="00000000" w:rsidP="00EE5E4A">
      <w:pPr>
        <w:jc w:val="both"/>
        <w:rPr>
          <w:rFonts w:ascii="Times New Roman" w:hAnsi="Times New Roman" w:cs="Times New Roman"/>
          <w:b/>
        </w:rPr>
      </w:pPr>
    </w:p>
    <w:p w14:paraId="16B295B7" w14:textId="77777777" w:rsidR="00000000" w:rsidRPr="00EE5E4A" w:rsidRDefault="00000000" w:rsidP="00EE5E4A">
      <w:pPr>
        <w:jc w:val="both"/>
        <w:rPr>
          <w:rFonts w:ascii="Times New Roman" w:hAnsi="Times New Roman" w:cs="Times New Roman"/>
          <w:b/>
        </w:rPr>
      </w:pPr>
    </w:p>
    <w:p w14:paraId="5C2644C7" w14:textId="77777777" w:rsidR="00000000" w:rsidRPr="00EE5E4A" w:rsidRDefault="00000000" w:rsidP="00EE5E4A">
      <w:pPr>
        <w:jc w:val="both"/>
        <w:rPr>
          <w:rFonts w:ascii="Times New Roman" w:hAnsi="Times New Roman" w:cs="Times New Roman"/>
          <w:b/>
        </w:rPr>
      </w:pPr>
    </w:p>
    <w:p w14:paraId="43296215" w14:textId="77777777" w:rsidR="00000000" w:rsidRPr="00EE5E4A" w:rsidRDefault="00000000" w:rsidP="00EE5E4A">
      <w:pPr>
        <w:jc w:val="both"/>
        <w:rPr>
          <w:rFonts w:ascii="Times New Roman" w:hAnsi="Times New Roman" w:cs="Times New Roman"/>
          <w:b/>
        </w:rPr>
      </w:pPr>
    </w:p>
    <w:p w14:paraId="25A486AA" w14:textId="77777777" w:rsidR="00000000" w:rsidRPr="00EE5E4A" w:rsidRDefault="00000000" w:rsidP="00EE5E4A">
      <w:pPr>
        <w:jc w:val="both"/>
        <w:rPr>
          <w:rFonts w:ascii="Times New Roman" w:hAnsi="Times New Roman" w:cs="Times New Roman"/>
          <w:b/>
        </w:rPr>
      </w:pPr>
    </w:p>
    <w:p w14:paraId="33CEE2BA" w14:textId="77777777" w:rsidR="00000000" w:rsidRDefault="00000000" w:rsidP="00277739">
      <w:pPr>
        <w:jc w:val="center"/>
        <w:rPr>
          <w:rFonts w:ascii="Times New Roman" w:hAnsi="Times New Roman" w:cs="Times New Roman"/>
          <w:b/>
        </w:rPr>
      </w:pPr>
      <w:r w:rsidRPr="00EE5E4A">
        <w:rPr>
          <w:rFonts w:ascii="Times New Roman" w:hAnsi="Times New Roman" w:cs="Times New Roman"/>
          <w:b/>
        </w:rPr>
        <w:t xml:space="preserve">Критерии и нормы </w:t>
      </w:r>
      <w:r w:rsidRPr="00EE5E4A">
        <w:rPr>
          <w:rFonts w:ascii="Times New Roman" w:hAnsi="Times New Roman" w:cs="Times New Roman"/>
          <w:b/>
        </w:rPr>
        <w:t>оценки знаний обучающихся</w:t>
      </w:r>
    </w:p>
    <w:p w14:paraId="22DCD18A" w14:textId="77777777" w:rsidR="00000000" w:rsidRPr="00EE5E4A" w:rsidRDefault="00000000" w:rsidP="0027773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0C5F580E"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40C1B80D" w14:textId="77777777" w:rsidR="00000000" w:rsidRPr="00EE5E4A" w:rsidRDefault="00000000" w:rsidP="00771280">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полно раскрыто содержание материала в объеме программы и учебника;</w:t>
      </w:r>
    </w:p>
    <w:p w14:paraId="62BE8F94" w14:textId="77777777" w:rsidR="00000000" w:rsidRPr="00EE5E4A" w:rsidRDefault="00000000" w:rsidP="00771280">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четко и правильно даны определения и раскрыто содержание понятий, верно использованы термины;</w:t>
      </w:r>
    </w:p>
    <w:p w14:paraId="43971E32" w14:textId="77777777" w:rsidR="00000000" w:rsidRPr="00EE5E4A" w:rsidRDefault="00000000" w:rsidP="00771280">
      <w:pPr>
        <w:pStyle w:val="af"/>
        <w:numPr>
          <w:ilvl w:val="0"/>
          <w:numId w:val="14"/>
        </w:numPr>
        <w:shd w:val="clear" w:color="auto" w:fill="FFFFFF"/>
        <w:spacing w:after="0" w:line="240" w:lineRule="auto"/>
        <w:ind w:left="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для доказательства использованы различные умения, сделаны выводы из наблюдений и опытов.</w:t>
      </w:r>
    </w:p>
    <w:p w14:paraId="176E408E"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7BAF39A2" w14:textId="77777777" w:rsidR="00000000" w:rsidRPr="00EE5E4A" w:rsidRDefault="00000000" w:rsidP="00EE5E4A">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0C4308F2" w14:textId="77777777" w:rsidR="00000000" w:rsidRPr="00EE5E4A" w:rsidRDefault="00000000" w:rsidP="00771280">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раскрыто содержание материала, даны неполные определения понятий;</w:t>
      </w:r>
    </w:p>
    <w:p w14:paraId="02BAE098" w14:textId="77777777" w:rsidR="00000000" w:rsidRPr="00EE5E4A" w:rsidRDefault="00000000" w:rsidP="00771280">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ответ самостоятельный, с наводящими вопросами;</w:t>
      </w:r>
    </w:p>
    <w:p w14:paraId="5646CEEE" w14:textId="77777777" w:rsidR="00000000" w:rsidRPr="00EE5E4A" w:rsidRDefault="00000000" w:rsidP="00771280">
      <w:pPr>
        <w:pStyle w:val="af"/>
        <w:numPr>
          <w:ilvl w:val="0"/>
          <w:numId w:val="13"/>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14:paraId="757D64A4"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668AD2CC"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76C5D99C" w14:textId="77777777" w:rsidR="00000000" w:rsidRPr="00EE5E4A" w:rsidRDefault="00000000" w:rsidP="00771280">
      <w:pPr>
        <w:pStyle w:val="af"/>
        <w:numPr>
          <w:ilvl w:val="0"/>
          <w:numId w:val="15"/>
        </w:numPr>
        <w:shd w:val="clear" w:color="auto" w:fill="FFFFFF"/>
        <w:tabs>
          <w:tab w:val="left" w:pos="426"/>
        </w:tabs>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усвоено, но изложено фрагментарно, не всегда последовательно;</w:t>
      </w:r>
    </w:p>
    <w:p w14:paraId="1F3A3F64" w14:textId="77777777" w:rsidR="00000000" w:rsidRPr="00EE5E4A" w:rsidRDefault="00000000" w:rsidP="00771280">
      <w:pPr>
        <w:pStyle w:val="af"/>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определение понятий недостаточно четкие;</w:t>
      </w:r>
    </w:p>
    <w:p w14:paraId="189EB3C6" w14:textId="77777777" w:rsidR="00000000" w:rsidRPr="00EE5E4A" w:rsidRDefault="00000000" w:rsidP="00771280">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использованы выводы и обобщения из наблюдений и опытов,     допущены ошибки при их изложении;</w:t>
      </w:r>
    </w:p>
    <w:p w14:paraId="1B63819B" w14:textId="77777777" w:rsidR="00000000" w:rsidRPr="00EE5E4A" w:rsidRDefault="00000000" w:rsidP="00771280">
      <w:pPr>
        <w:pStyle w:val="af"/>
        <w:numPr>
          <w:ilvl w:val="0"/>
          <w:numId w:val="15"/>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допущены ошибки и неточности в использовании терминологии и при определении понятий.</w:t>
      </w:r>
    </w:p>
    <w:p w14:paraId="536FE682"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06EAE2D8"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14:paraId="7C0D353B" w14:textId="77777777" w:rsidR="00000000" w:rsidRPr="00EE5E4A" w:rsidRDefault="00000000" w:rsidP="00771280">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основное содержание учебного материала не раскрыто;</w:t>
      </w:r>
    </w:p>
    <w:p w14:paraId="21C0248D" w14:textId="77777777" w:rsidR="00000000" w:rsidRPr="00EE5E4A" w:rsidRDefault="00000000" w:rsidP="00771280">
      <w:pPr>
        <w:pStyle w:val="af"/>
        <w:numPr>
          <w:ilvl w:val="0"/>
          <w:numId w:val="16"/>
        </w:numPr>
        <w:shd w:val="clear" w:color="auto" w:fill="FFFFFF"/>
        <w:spacing w:after="0" w:line="240" w:lineRule="auto"/>
        <w:ind w:left="0" w:hanging="283"/>
        <w:jc w:val="both"/>
        <w:rPr>
          <w:rFonts w:ascii="Times New Roman" w:eastAsia="Times New Roman" w:hAnsi="Times New Roman"/>
          <w:sz w:val="24"/>
          <w:szCs w:val="24"/>
          <w:lang w:eastAsia="ru-RU"/>
        </w:rPr>
      </w:pPr>
      <w:r w:rsidRPr="00EE5E4A">
        <w:rPr>
          <w:rFonts w:ascii="Times New Roman" w:eastAsia="Times New Roman" w:hAnsi="Times New Roman"/>
          <w:sz w:val="24"/>
          <w:szCs w:val="24"/>
          <w:lang w:eastAsia="ru-RU"/>
        </w:rPr>
        <w:t>не даны ответы на вспомогательные вопросы учителя;</w:t>
      </w:r>
    </w:p>
    <w:p w14:paraId="63470279" w14:textId="77777777" w:rsidR="00000000" w:rsidRPr="00EE5E4A" w:rsidRDefault="00000000" w:rsidP="00771280">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14:paraId="3636C036" w14:textId="77777777" w:rsidR="00000000" w:rsidRPr="00EE5E4A" w:rsidRDefault="00000000" w:rsidP="00EE5E4A">
      <w:pPr>
        <w:pStyle w:val="60"/>
        <w:shd w:val="clear" w:color="auto" w:fill="auto"/>
        <w:spacing w:line="240" w:lineRule="auto"/>
        <w:jc w:val="both"/>
        <w:rPr>
          <w:spacing w:val="0"/>
          <w:sz w:val="24"/>
          <w:szCs w:val="24"/>
        </w:rPr>
      </w:pPr>
    </w:p>
    <w:p w14:paraId="6D78B2CD" w14:textId="77777777" w:rsidR="00000000" w:rsidRDefault="00000000" w:rsidP="0027773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14:paraId="4A7064D9" w14:textId="77777777" w:rsidR="00000000" w:rsidRDefault="00000000" w:rsidP="00277739">
      <w:pPr>
        <w:shd w:val="clear" w:color="auto" w:fill="FFFFFF"/>
        <w:jc w:val="both"/>
        <w:rPr>
          <w:rFonts w:ascii="Times New Roman" w:eastAsia="Times New Roman" w:hAnsi="Times New Roman" w:cs="Times New Roman"/>
          <w:b/>
        </w:rPr>
      </w:pPr>
    </w:p>
    <w:p w14:paraId="54D9B4C5" w14:textId="77777777" w:rsidR="00000000" w:rsidRPr="00EE5E4A" w:rsidRDefault="00000000" w:rsidP="0027773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14:paraId="3EF8BE89" w14:textId="77777777" w:rsidR="00000000" w:rsidRPr="00EE5E4A" w:rsidRDefault="00000000"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67B266DB" w14:textId="77777777" w:rsidR="00000000" w:rsidRPr="00EE5E4A" w:rsidRDefault="00000000"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14:paraId="4220DEA3" w14:textId="77777777" w:rsidR="00000000" w:rsidRPr="00EE5E4A" w:rsidRDefault="00000000"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14:paraId="0209EF75"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14:paraId="5233FF9E" w14:textId="77777777" w:rsidR="00000000" w:rsidRPr="00EE5E4A" w:rsidRDefault="00000000"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14:paraId="2FE23F5F" w14:textId="77777777" w:rsidR="00000000" w:rsidRPr="00EE5E4A" w:rsidRDefault="00000000"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14:paraId="15A5EA5E" w14:textId="77777777" w:rsidR="00000000" w:rsidRPr="00EE5E4A" w:rsidRDefault="00000000"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14:paraId="191CDD3C"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14:paraId="03600C69" w14:textId="77777777" w:rsidR="00000000" w:rsidRPr="00EE5E4A" w:rsidRDefault="00000000" w:rsidP="00771280">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14:paraId="16C8C1CF" w14:textId="77777777" w:rsidR="00000000" w:rsidRPr="00EE5E4A" w:rsidRDefault="00000000" w:rsidP="00771280">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14:paraId="2EBFD560" w14:textId="77777777" w:rsidR="00000000" w:rsidRPr="00EE5E4A" w:rsidRDefault="00000000"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14:paraId="1069A00A" w14:textId="77777777" w:rsidR="00000000" w:rsidRPr="00EE5E4A" w:rsidRDefault="00000000" w:rsidP="00771280">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14:paraId="3F2D6325" w14:textId="77777777" w:rsidR="00000000" w:rsidRPr="00EE5E4A" w:rsidRDefault="00000000" w:rsidP="00771280">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14:paraId="4B414F2B" w14:textId="77777777" w:rsidR="00000000" w:rsidRPr="00FB5A8F" w:rsidRDefault="00000000" w:rsidP="00EE5E4A">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14:paraId="2386FE76" w14:textId="77777777" w:rsidR="00000000" w:rsidRPr="00EF5B4E" w:rsidRDefault="00000000" w:rsidP="00FB5A8F">
      <w:pPr>
        <w:widowControl/>
        <w:shd w:val="clear" w:color="auto" w:fill="FFFFFF"/>
        <w:jc w:val="center"/>
        <w:rPr>
          <w:rFonts w:ascii="Times New Roman" w:eastAsia="Times New Roman" w:hAnsi="Times New Roman" w:cs="Times New Roman"/>
          <w:b/>
        </w:rPr>
      </w:pPr>
      <w:r w:rsidRPr="00EF5B4E">
        <w:rPr>
          <w:rFonts w:ascii="Times New Roman" w:hAnsi="Times New Roman" w:cs="Times New Roman"/>
          <w:b/>
        </w:rPr>
        <w:t>Список литературы:</w:t>
      </w:r>
    </w:p>
    <w:p w14:paraId="0CDCC68B" w14:textId="77777777" w:rsidR="00000000" w:rsidRPr="001E5153" w:rsidRDefault="00000000" w:rsidP="00FB5A8F">
      <w:pPr>
        <w:shd w:val="clear" w:color="auto" w:fill="FFFFFF"/>
        <w:tabs>
          <w:tab w:val="left" w:pos="710"/>
        </w:tabs>
        <w:autoSpaceDE w:val="0"/>
        <w:autoSpaceDN w:val="0"/>
        <w:adjustRightInd w:val="0"/>
        <w:jc w:val="both"/>
        <w:rPr>
          <w:rFonts w:ascii="Times New Roman" w:eastAsia="Times New Roman" w:hAnsi="Times New Roman" w:cs="Times New Roman"/>
          <w:b/>
        </w:rPr>
      </w:pPr>
    </w:p>
    <w:p w14:paraId="0CB97587" w14:textId="77777777" w:rsidR="00000000" w:rsidRPr="00AD00B0" w:rsidRDefault="00000000" w:rsidP="00FB5A8F">
      <w:pPr>
        <w:numPr>
          <w:ilvl w:val="0"/>
          <w:numId w:val="34"/>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14:paraId="41DE63E8" w14:textId="77777777" w:rsidR="00000000" w:rsidRDefault="00000000" w:rsidP="00FB5A8F">
      <w:pPr>
        <w:numPr>
          <w:ilvl w:val="0"/>
          <w:numId w:val="34"/>
        </w:numPr>
        <w:suppressAutoHyphens/>
        <w:ind w:left="0" w:firstLine="284"/>
        <w:rPr>
          <w:rFonts w:ascii="Times New Roman" w:hAnsi="Times New Roman" w:cs="Times New Roman"/>
        </w:rPr>
      </w:pPr>
      <w:r w:rsidRPr="00AD00B0">
        <w:rPr>
          <w:rFonts w:ascii="Times New Roman" w:hAnsi="Times New Roman" w:cs="Times New Roman"/>
        </w:rPr>
        <w:t>Лифанова, Т. М.,   Соломина, Е. Н. Началь</w:t>
      </w:r>
      <w:r>
        <w:rPr>
          <w:rFonts w:ascii="Times New Roman" w:hAnsi="Times New Roman" w:cs="Times New Roman"/>
        </w:rPr>
        <w:t>ный курс физической географии. 9</w:t>
      </w:r>
      <w:r w:rsidRPr="00AD00B0">
        <w:rPr>
          <w:rFonts w:ascii="Times New Roman" w:hAnsi="Times New Roman" w:cs="Times New Roman"/>
        </w:rPr>
        <w:t xml:space="preserve">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М.: Просвещение, 20011.-208 с.: ил.</w:t>
      </w:r>
    </w:p>
    <w:p w14:paraId="0BAB870A" w14:textId="77777777" w:rsidR="00000000" w:rsidRPr="00BD1E96" w:rsidRDefault="00000000" w:rsidP="00FB5A8F">
      <w:pPr>
        <w:pStyle w:val="af1"/>
        <w:numPr>
          <w:ilvl w:val="0"/>
          <w:numId w:val="34"/>
        </w:numPr>
        <w:spacing w:after="0"/>
        <w:ind w:left="0" w:firstLine="284"/>
      </w:pPr>
      <w:r w:rsidRPr="00BD1E96">
        <w:t>Е.А.Жижина Поурочные разработки по географии «</w:t>
      </w:r>
      <w:r>
        <w:t>Природа России». М. «ВАКО», 2007</w:t>
      </w:r>
    </w:p>
    <w:p w14:paraId="4E68303F" w14:textId="77777777" w:rsidR="00000000" w:rsidRPr="00BD1E96" w:rsidRDefault="00000000" w:rsidP="00FB5A8F">
      <w:pPr>
        <w:pStyle w:val="af1"/>
        <w:numPr>
          <w:ilvl w:val="0"/>
          <w:numId w:val="34"/>
        </w:numPr>
        <w:spacing w:after="0"/>
        <w:ind w:left="0" w:firstLine="284"/>
      </w:pPr>
      <w:r w:rsidRPr="00BD1E96">
        <w:t>Е.А.Жижина Поурочные разработки по географии «</w:t>
      </w:r>
      <w:r>
        <w:t>Население и хозяйство России». М. «ВАКО», 2007</w:t>
      </w:r>
    </w:p>
    <w:p w14:paraId="0E0FC1C6" w14:textId="77777777" w:rsidR="00000000" w:rsidRDefault="00000000"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14:paraId="0D897717" w14:textId="77777777" w:rsidR="00000000" w:rsidRPr="00BD1E96" w:rsidRDefault="00000000" w:rsidP="00FB5A8F">
      <w:pPr>
        <w:pStyle w:val="af1"/>
        <w:numPr>
          <w:ilvl w:val="0"/>
          <w:numId w:val="34"/>
        </w:numPr>
        <w:spacing w:after="0"/>
        <w:ind w:left="0" w:firstLine="284"/>
      </w:pPr>
      <w:r w:rsidRPr="00BD1E96">
        <w:t xml:space="preserve">И.И.Баринова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14:paraId="6DAA5CA2" w14:textId="77777777" w:rsidR="00000000" w:rsidRDefault="00000000"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14:paraId="3BB0A44B" w14:textId="77777777" w:rsidR="00000000" w:rsidRDefault="00000000"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О.А. Бахчиева Начальный курс географии  Методическое пособие М. «Дрофа», 2006</w:t>
      </w:r>
    </w:p>
    <w:p w14:paraId="029BAB64" w14:textId="77777777" w:rsidR="00000000" w:rsidRDefault="00000000"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Н.Л. Литенко  «География Сахалинской области» учебное пособие Ю-С., 1992</w:t>
      </w:r>
    </w:p>
    <w:p w14:paraId="290ABC26" w14:textId="77777777" w:rsidR="00000000" w:rsidRDefault="00000000"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«История Сахалинской области» под ред. О.П. Кузнецова учебное пособие Ю-С., 1995</w:t>
      </w:r>
    </w:p>
    <w:p w14:paraId="1BE0C6B7" w14:textId="77777777" w:rsidR="00000000" w:rsidRPr="00AD00B0" w:rsidRDefault="00000000"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С. Гальцев-Безюк Топонимичексий словарь Сахалинской области Ю-С., 1992</w:t>
      </w:r>
    </w:p>
    <w:p w14:paraId="19341AD9"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7EF6AB6E"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581B886E"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334DCC56"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4AA4DA0E"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314E2A9F"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1EC5DFF1"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282CF3A6"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5F8BEBA3"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15DBBF3C"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2A440D4E" w14:textId="77777777" w:rsidR="00000000" w:rsidRPr="00FB5A8F" w:rsidRDefault="00000000" w:rsidP="00FB5A8F">
      <w:pPr>
        <w:widowControl/>
        <w:shd w:val="clear" w:color="auto" w:fill="FFFFFF"/>
        <w:jc w:val="both"/>
        <w:rPr>
          <w:rFonts w:ascii="Times New Roman" w:eastAsia="Times New Roman" w:hAnsi="Times New Roman" w:cs="Times New Roman"/>
        </w:rPr>
      </w:pPr>
    </w:p>
    <w:p w14:paraId="0FBF3F22" w14:textId="77777777" w:rsidR="00000000" w:rsidRPr="00EE5E4A" w:rsidRDefault="00000000" w:rsidP="00EE5E4A">
      <w:pPr>
        <w:pStyle w:val="300"/>
        <w:shd w:val="clear" w:color="auto" w:fill="auto"/>
        <w:spacing w:line="240" w:lineRule="auto"/>
        <w:jc w:val="both"/>
        <w:rPr>
          <w:spacing w:val="0"/>
          <w:sz w:val="24"/>
          <w:szCs w:val="24"/>
        </w:rPr>
      </w:pPr>
    </w:p>
    <w:p w14:paraId="36E5AE01" w14:textId="77777777" w:rsidR="00000000" w:rsidRPr="00EE5E4A" w:rsidRDefault="00000000" w:rsidP="00EE5E4A">
      <w:pPr>
        <w:pStyle w:val="300"/>
        <w:shd w:val="clear" w:color="auto" w:fill="auto"/>
        <w:spacing w:line="240" w:lineRule="auto"/>
        <w:jc w:val="both"/>
        <w:rPr>
          <w:spacing w:val="0"/>
          <w:sz w:val="24"/>
          <w:szCs w:val="24"/>
        </w:rPr>
      </w:pPr>
    </w:p>
    <w:p w14:paraId="24512E1D" w14:textId="77777777" w:rsidR="00000000" w:rsidRPr="00EE5E4A" w:rsidRDefault="00000000" w:rsidP="00EE5E4A">
      <w:pPr>
        <w:pStyle w:val="300"/>
        <w:shd w:val="clear" w:color="auto" w:fill="auto"/>
        <w:spacing w:line="240" w:lineRule="auto"/>
        <w:jc w:val="both"/>
        <w:rPr>
          <w:spacing w:val="0"/>
          <w:sz w:val="24"/>
          <w:szCs w:val="24"/>
        </w:rPr>
      </w:pPr>
    </w:p>
    <w:p w14:paraId="5962C887" w14:textId="77777777" w:rsidR="00000000" w:rsidRPr="00EE5E4A" w:rsidRDefault="00000000" w:rsidP="00EE5E4A">
      <w:pPr>
        <w:pStyle w:val="300"/>
        <w:shd w:val="clear" w:color="auto" w:fill="auto"/>
        <w:spacing w:line="240" w:lineRule="auto"/>
        <w:jc w:val="both"/>
        <w:rPr>
          <w:spacing w:val="0"/>
          <w:sz w:val="24"/>
          <w:szCs w:val="24"/>
        </w:rPr>
      </w:pPr>
    </w:p>
    <w:p w14:paraId="3DB3D383" w14:textId="77777777" w:rsidR="00000000" w:rsidRPr="00EE5E4A" w:rsidRDefault="00000000" w:rsidP="00EE5E4A">
      <w:pPr>
        <w:pStyle w:val="300"/>
        <w:shd w:val="clear" w:color="auto" w:fill="auto"/>
        <w:spacing w:line="240" w:lineRule="auto"/>
        <w:jc w:val="both"/>
        <w:rPr>
          <w:spacing w:val="0"/>
          <w:sz w:val="24"/>
          <w:szCs w:val="24"/>
        </w:rPr>
      </w:pPr>
    </w:p>
    <w:p w14:paraId="36C614B8" w14:textId="77777777" w:rsidR="00000000" w:rsidRPr="00EE5E4A" w:rsidRDefault="00000000" w:rsidP="00EE5E4A">
      <w:pPr>
        <w:pStyle w:val="300"/>
        <w:shd w:val="clear" w:color="auto" w:fill="auto"/>
        <w:spacing w:line="240" w:lineRule="auto"/>
        <w:jc w:val="both"/>
        <w:rPr>
          <w:spacing w:val="0"/>
          <w:sz w:val="24"/>
          <w:szCs w:val="24"/>
        </w:rPr>
      </w:pPr>
    </w:p>
    <w:p w14:paraId="68159F4C" w14:textId="77777777" w:rsidR="00000000" w:rsidRPr="00EE5E4A" w:rsidRDefault="00000000" w:rsidP="00EE5E4A">
      <w:pPr>
        <w:pStyle w:val="300"/>
        <w:shd w:val="clear" w:color="auto" w:fill="auto"/>
        <w:spacing w:line="240" w:lineRule="auto"/>
        <w:jc w:val="both"/>
        <w:rPr>
          <w:spacing w:val="0"/>
          <w:sz w:val="24"/>
          <w:szCs w:val="24"/>
        </w:rPr>
      </w:pPr>
    </w:p>
    <w:p w14:paraId="208D1940" w14:textId="77777777" w:rsidR="00000000" w:rsidRPr="00EE5E4A" w:rsidRDefault="00000000" w:rsidP="00EE5E4A">
      <w:pPr>
        <w:pStyle w:val="300"/>
        <w:shd w:val="clear" w:color="auto" w:fill="auto"/>
        <w:spacing w:line="240" w:lineRule="auto"/>
        <w:jc w:val="both"/>
        <w:rPr>
          <w:spacing w:val="0"/>
          <w:sz w:val="24"/>
          <w:szCs w:val="24"/>
        </w:rPr>
      </w:pPr>
    </w:p>
    <w:p w14:paraId="600E82A4" w14:textId="77777777" w:rsidR="00000000" w:rsidRDefault="00000000" w:rsidP="00EE5E4A">
      <w:pPr>
        <w:pStyle w:val="300"/>
        <w:shd w:val="clear" w:color="auto" w:fill="auto"/>
        <w:spacing w:line="240" w:lineRule="auto"/>
        <w:jc w:val="both"/>
        <w:rPr>
          <w:spacing w:val="0"/>
          <w:sz w:val="24"/>
          <w:szCs w:val="24"/>
        </w:rPr>
      </w:pPr>
    </w:p>
    <w:p w14:paraId="27B6B7FA" w14:textId="77777777" w:rsidR="00000000" w:rsidRDefault="00000000" w:rsidP="00EE5E4A">
      <w:pPr>
        <w:pStyle w:val="300"/>
        <w:shd w:val="clear" w:color="auto" w:fill="auto"/>
        <w:spacing w:line="240" w:lineRule="auto"/>
        <w:jc w:val="both"/>
        <w:rPr>
          <w:spacing w:val="0"/>
          <w:sz w:val="24"/>
          <w:szCs w:val="24"/>
        </w:rPr>
      </w:pPr>
    </w:p>
    <w:p w14:paraId="27BCC8F7" w14:textId="77777777" w:rsidR="00000000" w:rsidRDefault="00000000" w:rsidP="00EE5E4A">
      <w:pPr>
        <w:pStyle w:val="300"/>
        <w:shd w:val="clear" w:color="auto" w:fill="auto"/>
        <w:spacing w:line="240" w:lineRule="auto"/>
        <w:jc w:val="both"/>
        <w:rPr>
          <w:spacing w:val="0"/>
          <w:sz w:val="24"/>
          <w:szCs w:val="24"/>
        </w:rPr>
      </w:pPr>
    </w:p>
    <w:p w14:paraId="107668BA" w14:textId="77777777" w:rsidR="00000000" w:rsidRPr="00EE5E4A" w:rsidRDefault="00000000" w:rsidP="00EE5E4A">
      <w:pPr>
        <w:pStyle w:val="300"/>
        <w:shd w:val="clear" w:color="auto" w:fill="auto"/>
        <w:spacing w:line="240" w:lineRule="auto"/>
        <w:jc w:val="both"/>
        <w:rPr>
          <w:spacing w:val="0"/>
          <w:sz w:val="24"/>
          <w:szCs w:val="24"/>
        </w:rPr>
      </w:pPr>
    </w:p>
    <w:p w14:paraId="299C5581" w14:textId="77777777" w:rsidR="00000000" w:rsidRPr="00EE5E4A" w:rsidRDefault="00000000" w:rsidP="00EE5E4A">
      <w:pPr>
        <w:pStyle w:val="300"/>
        <w:shd w:val="clear" w:color="auto" w:fill="auto"/>
        <w:spacing w:line="240" w:lineRule="auto"/>
        <w:jc w:val="both"/>
        <w:rPr>
          <w:spacing w:val="0"/>
          <w:sz w:val="24"/>
          <w:szCs w:val="24"/>
        </w:rPr>
      </w:pPr>
    </w:p>
    <w:p w14:paraId="6D88F699" w14:textId="77777777" w:rsidR="00000000" w:rsidRPr="00EE5E4A" w:rsidRDefault="00000000" w:rsidP="00EE5E4A">
      <w:pPr>
        <w:pStyle w:val="300"/>
        <w:shd w:val="clear" w:color="auto" w:fill="auto"/>
        <w:spacing w:line="240" w:lineRule="auto"/>
        <w:jc w:val="both"/>
        <w:rPr>
          <w:spacing w:val="0"/>
          <w:sz w:val="24"/>
          <w:szCs w:val="24"/>
        </w:rPr>
      </w:pPr>
    </w:p>
    <w:p w14:paraId="3A694963" w14:textId="77777777" w:rsidR="00000000" w:rsidRPr="00EE5E4A" w:rsidRDefault="00000000" w:rsidP="00EE5E4A">
      <w:pPr>
        <w:pStyle w:val="300"/>
        <w:shd w:val="clear" w:color="auto" w:fill="auto"/>
        <w:spacing w:line="240" w:lineRule="auto"/>
        <w:jc w:val="both"/>
        <w:rPr>
          <w:spacing w:val="0"/>
          <w:sz w:val="24"/>
          <w:szCs w:val="24"/>
        </w:rPr>
      </w:pPr>
    </w:p>
    <w:p w14:paraId="743133E7" w14:textId="77777777" w:rsidR="00000000" w:rsidRPr="00EE5E4A" w:rsidRDefault="00000000" w:rsidP="00EE5E4A">
      <w:pPr>
        <w:pStyle w:val="40"/>
        <w:shd w:val="clear" w:color="auto" w:fill="auto"/>
        <w:spacing w:line="240" w:lineRule="auto"/>
        <w:jc w:val="both"/>
        <w:rPr>
          <w:spacing w:val="0"/>
          <w:sz w:val="24"/>
          <w:szCs w:val="24"/>
        </w:rPr>
      </w:pPr>
    </w:p>
    <w:p w14:paraId="1EA11610" w14:textId="77777777" w:rsidR="00000000" w:rsidRPr="00EE5E4A" w:rsidRDefault="00000000" w:rsidP="00EE5E4A">
      <w:pPr>
        <w:jc w:val="both"/>
        <w:rPr>
          <w:rFonts w:ascii="Times New Roman" w:hAnsi="Times New Roman" w:cs="Times New Roman"/>
        </w:rPr>
        <w:sectPr w:rsidR="008A22C1" w:rsidRPr="00EE5E4A" w:rsidSect="007E70BA">
          <w:footerReference w:type="default" r:id="rId10"/>
          <w:pgSz w:w="11909" w:h="16838"/>
          <w:pgMar w:top="1134" w:right="850" w:bottom="1134" w:left="1701" w:header="0" w:footer="3" w:gutter="0"/>
          <w:cols w:space="720"/>
          <w:noEndnote/>
          <w:docGrid w:linePitch="360"/>
        </w:sectPr>
      </w:pPr>
    </w:p>
    <w:p w14:paraId="24D82214" w14:textId="77777777" w:rsidR="00000000" w:rsidRPr="00EE5E4A" w:rsidRDefault="00000000" w:rsidP="00960CC1">
      <w:pPr>
        <w:pStyle w:val="300"/>
        <w:shd w:val="clear" w:color="auto" w:fill="auto"/>
        <w:spacing w:line="240" w:lineRule="auto"/>
        <w:rPr>
          <w:spacing w:val="0"/>
          <w:sz w:val="24"/>
          <w:szCs w:val="24"/>
        </w:rPr>
      </w:pPr>
      <w:r w:rsidRPr="00EE5E4A">
        <w:rPr>
          <w:rStyle w:val="31"/>
          <w:b/>
          <w:bCs/>
          <w:spacing w:val="0"/>
          <w:sz w:val="24"/>
          <w:szCs w:val="24"/>
        </w:rPr>
        <w:t>Календарно-тематический план по географии</w:t>
      </w:r>
    </w:p>
    <w:p w14:paraId="12A030EF" w14:textId="77777777" w:rsidR="00000000" w:rsidRPr="00EE5E4A" w:rsidRDefault="00000000" w:rsidP="00960CC1">
      <w:pPr>
        <w:pStyle w:val="300"/>
        <w:shd w:val="clear" w:color="auto" w:fill="auto"/>
        <w:spacing w:line="240" w:lineRule="auto"/>
        <w:rPr>
          <w:rStyle w:val="31"/>
          <w:spacing w:val="0"/>
          <w:sz w:val="24"/>
          <w:szCs w:val="24"/>
        </w:rPr>
      </w:pPr>
      <w:r w:rsidRPr="00EE5E4A">
        <w:rPr>
          <w:rStyle w:val="31"/>
          <w:b/>
          <w:bCs/>
          <w:spacing w:val="0"/>
          <w:sz w:val="24"/>
          <w:szCs w:val="24"/>
        </w:rPr>
        <w:t>География материков и океанов</w:t>
      </w:r>
    </w:p>
    <w:p w14:paraId="2682083C" w14:textId="77777777" w:rsidR="00000000" w:rsidRPr="00EE5E4A" w:rsidRDefault="00000000" w:rsidP="00960CC1">
      <w:pPr>
        <w:pStyle w:val="300"/>
        <w:shd w:val="clear" w:color="auto" w:fill="auto"/>
        <w:spacing w:line="240" w:lineRule="auto"/>
        <w:rPr>
          <w:rStyle w:val="31"/>
          <w:spacing w:val="0"/>
          <w:sz w:val="24"/>
          <w:szCs w:val="24"/>
        </w:rPr>
      </w:pPr>
      <w:r w:rsidRPr="00EE5E4A">
        <w:rPr>
          <w:rStyle w:val="31"/>
          <w:b/>
          <w:bCs/>
          <w:spacing w:val="0"/>
          <w:sz w:val="24"/>
          <w:szCs w:val="24"/>
        </w:rPr>
        <w:t>Государства Евразии</w:t>
      </w:r>
    </w:p>
    <w:p w14:paraId="65829D3E" w14:textId="77777777" w:rsidR="00000000" w:rsidRPr="00EE5E4A" w:rsidRDefault="00000000" w:rsidP="00960CC1">
      <w:pPr>
        <w:pStyle w:val="300"/>
        <w:shd w:val="clear" w:color="auto" w:fill="auto"/>
        <w:spacing w:line="240" w:lineRule="auto"/>
        <w:rPr>
          <w:spacing w:val="0"/>
          <w:sz w:val="24"/>
          <w:szCs w:val="24"/>
        </w:rPr>
      </w:pPr>
      <w:r w:rsidRPr="00EE5E4A">
        <w:rPr>
          <w:spacing w:val="0"/>
          <w:sz w:val="24"/>
          <w:szCs w:val="24"/>
        </w:rPr>
        <w:t>9 класс</w:t>
      </w:r>
    </w:p>
    <w:p w14:paraId="5ED73D3F" w14:textId="77777777" w:rsidR="00000000" w:rsidRPr="00EE5E4A" w:rsidRDefault="00000000" w:rsidP="00FB5A8F">
      <w:pPr>
        <w:pStyle w:val="3"/>
        <w:shd w:val="clear" w:color="auto" w:fill="auto"/>
        <w:tabs>
          <w:tab w:val="left" w:pos="5258"/>
        </w:tabs>
        <w:spacing w:line="240" w:lineRule="auto"/>
        <w:jc w:val="right"/>
        <w:rPr>
          <w:spacing w:val="0"/>
          <w:sz w:val="24"/>
          <w:szCs w:val="24"/>
        </w:rPr>
      </w:pPr>
      <w:r w:rsidRPr="00EE5E4A">
        <w:rPr>
          <w:rStyle w:val="0pt"/>
          <w:spacing w:val="0"/>
          <w:sz w:val="24"/>
          <w:szCs w:val="24"/>
        </w:rPr>
        <w:t>Учебник под редакцией Т.М.Лифанова</w:t>
      </w:r>
      <w:r w:rsidRPr="00EE5E4A">
        <w:rPr>
          <w:spacing w:val="0"/>
          <w:sz w:val="24"/>
          <w:szCs w:val="24"/>
        </w:rPr>
        <w:t xml:space="preserve">, </w:t>
      </w:r>
      <w:r w:rsidRPr="00EE5E4A">
        <w:rPr>
          <w:rStyle w:val="0pt"/>
          <w:spacing w:val="0"/>
          <w:sz w:val="24"/>
          <w:szCs w:val="24"/>
        </w:rPr>
        <w:t>Е.Н.Соломина</w:t>
      </w:r>
    </w:p>
    <w:p w14:paraId="02557F0B" w14:textId="77777777" w:rsidR="00000000" w:rsidRPr="00EE5E4A" w:rsidRDefault="00000000" w:rsidP="00FB5A8F">
      <w:pPr>
        <w:pStyle w:val="0"/>
        <w:shd w:val="clear" w:color="auto" w:fill="auto"/>
        <w:spacing w:line="240" w:lineRule="auto"/>
        <w:ind w:firstLine="708"/>
        <w:rPr>
          <w:rStyle w:val="a8"/>
          <w:spacing w:val="0"/>
          <w:sz w:val="24"/>
          <w:szCs w:val="24"/>
        </w:rPr>
      </w:pPr>
      <w:r>
        <w:rPr>
          <w:rStyle w:val="a8"/>
          <w:spacing w:val="0"/>
          <w:sz w:val="24"/>
          <w:szCs w:val="24"/>
        </w:rPr>
        <w:t>Москва. «Просвещение», 20</w:t>
      </w:r>
      <w:r>
        <w:rPr>
          <w:rStyle w:val="a8"/>
          <w:spacing w:val="0"/>
          <w:sz w:val="24"/>
          <w:szCs w:val="24"/>
          <w:lang w:val="en-US"/>
        </w:rPr>
        <w:t>11</w:t>
      </w:r>
      <w:r w:rsidRPr="00EE5E4A">
        <w:rPr>
          <w:rStyle w:val="a8"/>
          <w:spacing w:val="0"/>
          <w:sz w:val="24"/>
          <w:szCs w:val="24"/>
        </w:rPr>
        <w:t>г.</w:t>
      </w:r>
    </w:p>
    <w:tbl>
      <w:tblPr>
        <w:tblOverlap w:val="never"/>
        <w:tblW w:w="9697" w:type="dxa"/>
        <w:jc w:val="center"/>
        <w:tblLayout w:type="fixed"/>
        <w:tblCellMar>
          <w:left w:w="10" w:type="dxa"/>
          <w:right w:w="10" w:type="dxa"/>
        </w:tblCellMar>
        <w:tblLook w:val="04A0" w:firstRow="1" w:lastRow="0" w:firstColumn="1" w:lastColumn="0" w:noHBand="0" w:noVBand="1"/>
      </w:tblPr>
      <w:tblGrid>
        <w:gridCol w:w="677"/>
        <w:gridCol w:w="6936"/>
        <w:gridCol w:w="970"/>
        <w:gridCol w:w="1114"/>
      </w:tblGrid>
      <w:tr w:rsidR="004E63A1" w14:paraId="1CA32382" w14:textId="77777777" w:rsidTr="000C5DA5">
        <w:trPr>
          <w:trHeight w:hRule="exact" w:val="346"/>
          <w:jc w:val="center"/>
        </w:trPr>
        <w:tc>
          <w:tcPr>
            <w:tcW w:w="677" w:type="dxa"/>
            <w:tcBorders>
              <w:top w:val="single" w:sz="4" w:space="0" w:color="auto"/>
              <w:left w:val="single" w:sz="4" w:space="0" w:color="auto"/>
            </w:tcBorders>
            <w:shd w:val="clear" w:color="auto" w:fill="FFFFFF"/>
          </w:tcPr>
          <w:p w14:paraId="24F784B7"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w:t>
            </w:r>
          </w:p>
        </w:tc>
        <w:tc>
          <w:tcPr>
            <w:tcW w:w="6936" w:type="dxa"/>
            <w:tcBorders>
              <w:top w:val="single" w:sz="4" w:space="0" w:color="auto"/>
              <w:left w:val="single" w:sz="4" w:space="0" w:color="auto"/>
            </w:tcBorders>
            <w:shd w:val="clear" w:color="auto" w:fill="FFFFFF"/>
          </w:tcPr>
          <w:p w14:paraId="46AB3168" w14:textId="77777777" w:rsidR="00000000" w:rsidRPr="00960CC1" w:rsidRDefault="00000000" w:rsidP="00960CC1">
            <w:pPr>
              <w:pStyle w:val="3"/>
              <w:shd w:val="clear" w:color="auto" w:fill="auto"/>
              <w:spacing w:line="240" w:lineRule="auto"/>
              <w:jc w:val="center"/>
              <w:rPr>
                <w:spacing w:val="0"/>
                <w:sz w:val="24"/>
                <w:szCs w:val="24"/>
                <w:lang w:val="en-US"/>
              </w:rPr>
            </w:pPr>
            <w:r>
              <w:rPr>
                <w:rStyle w:val="115pt0pt1"/>
              </w:rPr>
              <w:t>Тема</w:t>
            </w:r>
          </w:p>
        </w:tc>
        <w:tc>
          <w:tcPr>
            <w:tcW w:w="970" w:type="dxa"/>
            <w:tcBorders>
              <w:top w:val="single" w:sz="4" w:space="0" w:color="auto"/>
              <w:left w:val="single" w:sz="4" w:space="0" w:color="auto"/>
            </w:tcBorders>
            <w:shd w:val="clear" w:color="auto" w:fill="FFFFFF"/>
          </w:tcPr>
          <w:p w14:paraId="309333DB" w14:textId="77777777" w:rsidR="00000000" w:rsidRPr="00EE5E4A" w:rsidRDefault="00000000" w:rsidP="00EE5E4A">
            <w:pPr>
              <w:pStyle w:val="3"/>
              <w:shd w:val="clear" w:color="auto" w:fill="auto"/>
              <w:spacing w:line="240" w:lineRule="auto"/>
              <w:jc w:val="both"/>
              <w:rPr>
                <w:spacing w:val="0"/>
                <w:sz w:val="24"/>
                <w:szCs w:val="24"/>
              </w:rPr>
            </w:pPr>
            <w:r w:rsidRPr="00EE5E4A">
              <w:rPr>
                <w:rStyle w:val="115pt0pt1"/>
                <w:spacing w:val="0"/>
                <w:sz w:val="24"/>
                <w:szCs w:val="24"/>
              </w:rPr>
              <w:t>Часы.</w:t>
            </w:r>
          </w:p>
        </w:tc>
        <w:tc>
          <w:tcPr>
            <w:tcW w:w="1114" w:type="dxa"/>
            <w:tcBorders>
              <w:top w:val="single" w:sz="4" w:space="0" w:color="auto"/>
              <w:left w:val="single" w:sz="4" w:space="0" w:color="auto"/>
              <w:right w:val="single" w:sz="4" w:space="0" w:color="auto"/>
            </w:tcBorders>
            <w:shd w:val="clear" w:color="auto" w:fill="FFFFFF"/>
          </w:tcPr>
          <w:p w14:paraId="1A392091" w14:textId="77777777" w:rsidR="00000000" w:rsidRPr="00EE5E4A" w:rsidRDefault="00000000" w:rsidP="00EE5E4A">
            <w:pPr>
              <w:pStyle w:val="3"/>
              <w:shd w:val="clear" w:color="auto" w:fill="auto"/>
              <w:spacing w:line="240" w:lineRule="auto"/>
              <w:jc w:val="both"/>
              <w:rPr>
                <w:spacing w:val="0"/>
                <w:sz w:val="24"/>
                <w:szCs w:val="24"/>
              </w:rPr>
            </w:pPr>
            <w:r w:rsidRPr="00EE5E4A">
              <w:rPr>
                <w:rStyle w:val="115pt0pt1"/>
                <w:spacing w:val="0"/>
                <w:sz w:val="24"/>
                <w:szCs w:val="24"/>
              </w:rPr>
              <w:t>Дата.</w:t>
            </w:r>
          </w:p>
        </w:tc>
      </w:tr>
      <w:tr w:rsidR="004E63A1" w14:paraId="3E0F2F72"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3995FAFC"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49CA5755" w14:textId="77777777" w:rsidR="00000000" w:rsidRPr="00EE5E4A" w:rsidRDefault="00000000" w:rsidP="00960CC1">
            <w:pPr>
              <w:pStyle w:val="3"/>
              <w:shd w:val="clear" w:color="auto" w:fill="auto"/>
              <w:spacing w:line="240" w:lineRule="auto"/>
              <w:jc w:val="center"/>
              <w:rPr>
                <w:spacing w:val="0"/>
                <w:sz w:val="24"/>
                <w:szCs w:val="24"/>
              </w:rPr>
            </w:pPr>
            <w:r>
              <w:rPr>
                <w:rStyle w:val="10pt0pt00"/>
                <w:spacing w:val="0"/>
                <w:sz w:val="24"/>
                <w:szCs w:val="24"/>
                <w:lang w:val="en-US"/>
              </w:rPr>
              <w:t>I</w:t>
            </w:r>
            <w:r w:rsidRPr="00EE5E4A">
              <w:rPr>
                <w:rStyle w:val="10pt0pt00"/>
                <w:spacing w:val="0"/>
                <w:sz w:val="24"/>
                <w:szCs w:val="24"/>
              </w:rPr>
              <w:t xml:space="preserve"> четверть - 18 часов.</w:t>
            </w:r>
          </w:p>
        </w:tc>
        <w:tc>
          <w:tcPr>
            <w:tcW w:w="970" w:type="dxa"/>
            <w:tcBorders>
              <w:top w:val="single" w:sz="4" w:space="0" w:color="auto"/>
              <w:left w:val="single" w:sz="4" w:space="0" w:color="auto"/>
            </w:tcBorders>
            <w:shd w:val="clear" w:color="auto" w:fill="FFFFFF"/>
          </w:tcPr>
          <w:p w14:paraId="72854426"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7D9451B3" w14:textId="77777777" w:rsidR="00000000" w:rsidRPr="00EE5E4A" w:rsidRDefault="00000000" w:rsidP="00EE5E4A">
            <w:pPr>
              <w:jc w:val="both"/>
              <w:rPr>
                <w:rFonts w:ascii="Times New Roman" w:hAnsi="Times New Roman" w:cs="Times New Roman"/>
              </w:rPr>
            </w:pPr>
          </w:p>
        </w:tc>
      </w:tr>
      <w:tr w:rsidR="004E63A1" w14:paraId="54E60BF3"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679C062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6936" w:type="dxa"/>
            <w:tcBorders>
              <w:top w:val="single" w:sz="4" w:space="0" w:color="auto"/>
              <w:left w:val="single" w:sz="4" w:space="0" w:color="auto"/>
            </w:tcBorders>
            <w:shd w:val="clear" w:color="auto" w:fill="FFFFFF"/>
          </w:tcPr>
          <w:p w14:paraId="67A4C28F"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Политическая карта Евразии. Государства Евразии. Обзор.</w:t>
            </w:r>
          </w:p>
        </w:tc>
        <w:tc>
          <w:tcPr>
            <w:tcW w:w="970" w:type="dxa"/>
            <w:tcBorders>
              <w:top w:val="single" w:sz="4" w:space="0" w:color="auto"/>
              <w:left w:val="single" w:sz="4" w:space="0" w:color="auto"/>
            </w:tcBorders>
            <w:shd w:val="clear" w:color="auto" w:fill="FFFFFF"/>
          </w:tcPr>
          <w:p w14:paraId="36C8D139"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510F596A" w14:textId="77777777" w:rsidR="00000000" w:rsidRPr="00EE5E4A" w:rsidRDefault="00000000" w:rsidP="00EE5E4A">
            <w:pPr>
              <w:jc w:val="both"/>
              <w:rPr>
                <w:rFonts w:ascii="Times New Roman" w:hAnsi="Times New Roman" w:cs="Times New Roman"/>
              </w:rPr>
            </w:pPr>
          </w:p>
        </w:tc>
      </w:tr>
      <w:tr w:rsidR="004E63A1" w14:paraId="71D28F22"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18655E51"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03E018A1" w14:textId="77777777" w:rsidR="00000000" w:rsidRPr="00EE5E4A" w:rsidRDefault="00000000" w:rsidP="00960CC1">
            <w:pPr>
              <w:pStyle w:val="3"/>
              <w:shd w:val="clear" w:color="auto" w:fill="auto"/>
              <w:spacing w:line="240" w:lineRule="auto"/>
              <w:jc w:val="center"/>
              <w:rPr>
                <w:spacing w:val="0"/>
                <w:sz w:val="24"/>
                <w:szCs w:val="24"/>
              </w:rPr>
            </w:pPr>
            <w:r w:rsidRPr="00960CC1">
              <w:rPr>
                <w:rStyle w:val="0pt"/>
                <w:b/>
                <w:spacing w:val="0"/>
                <w:sz w:val="24"/>
                <w:szCs w:val="24"/>
              </w:rPr>
              <w:t>Западная Европа - 6 часов</w:t>
            </w:r>
            <w:r w:rsidRPr="00EE5E4A">
              <w:rPr>
                <w:rStyle w:val="0pt"/>
                <w:spacing w:val="0"/>
                <w:sz w:val="24"/>
                <w:szCs w:val="24"/>
              </w:rPr>
              <w:t>.</w:t>
            </w:r>
          </w:p>
        </w:tc>
        <w:tc>
          <w:tcPr>
            <w:tcW w:w="970" w:type="dxa"/>
            <w:tcBorders>
              <w:top w:val="single" w:sz="4" w:space="0" w:color="auto"/>
              <w:left w:val="single" w:sz="4" w:space="0" w:color="auto"/>
            </w:tcBorders>
            <w:shd w:val="clear" w:color="auto" w:fill="FFFFFF"/>
          </w:tcPr>
          <w:p w14:paraId="471D8BBD"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5386B4CA" w14:textId="77777777" w:rsidR="00000000" w:rsidRPr="00EE5E4A" w:rsidRDefault="00000000" w:rsidP="00EE5E4A">
            <w:pPr>
              <w:jc w:val="both"/>
              <w:rPr>
                <w:rFonts w:ascii="Times New Roman" w:hAnsi="Times New Roman" w:cs="Times New Roman"/>
              </w:rPr>
            </w:pPr>
          </w:p>
        </w:tc>
      </w:tr>
      <w:tr w:rsidR="004E63A1" w14:paraId="7A2B2B19" w14:textId="77777777" w:rsidTr="000C5DA5">
        <w:trPr>
          <w:trHeight w:hRule="exact" w:val="562"/>
          <w:jc w:val="center"/>
        </w:trPr>
        <w:tc>
          <w:tcPr>
            <w:tcW w:w="677" w:type="dxa"/>
            <w:tcBorders>
              <w:top w:val="single" w:sz="4" w:space="0" w:color="auto"/>
              <w:left w:val="single" w:sz="4" w:space="0" w:color="auto"/>
            </w:tcBorders>
            <w:shd w:val="clear" w:color="auto" w:fill="FFFFFF"/>
          </w:tcPr>
          <w:p w14:paraId="35C9FED1"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2-3</w:t>
            </w:r>
          </w:p>
        </w:tc>
        <w:tc>
          <w:tcPr>
            <w:tcW w:w="6936" w:type="dxa"/>
            <w:tcBorders>
              <w:top w:val="single" w:sz="4" w:space="0" w:color="auto"/>
              <w:left w:val="single" w:sz="4" w:space="0" w:color="auto"/>
            </w:tcBorders>
            <w:shd w:val="clear" w:color="auto" w:fill="FFFFFF"/>
          </w:tcPr>
          <w:p w14:paraId="21416E52"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Великобритания (Соединенное Королевство Великобритания и Северная Ирландия).</w:t>
            </w:r>
          </w:p>
        </w:tc>
        <w:tc>
          <w:tcPr>
            <w:tcW w:w="970" w:type="dxa"/>
            <w:tcBorders>
              <w:top w:val="single" w:sz="4" w:space="0" w:color="auto"/>
              <w:left w:val="single" w:sz="4" w:space="0" w:color="auto"/>
            </w:tcBorders>
            <w:shd w:val="clear" w:color="auto" w:fill="FFFFFF"/>
          </w:tcPr>
          <w:p w14:paraId="663203D2"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w:t>
            </w:r>
          </w:p>
        </w:tc>
        <w:tc>
          <w:tcPr>
            <w:tcW w:w="1114" w:type="dxa"/>
            <w:tcBorders>
              <w:top w:val="single" w:sz="4" w:space="0" w:color="auto"/>
              <w:left w:val="single" w:sz="4" w:space="0" w:color="auto"/>
              <w:right w:val="single" w:sz="4" w:space="0" w:color="auto"/>
            </w:tcBorders>
            <w:shd w:val="clear" w:color="auto" w:fill="FFFFFF"/>
          </w:tcPr>
          <w:p w14:paraId="27C98CCC" w14:textId="77777777" w:rsidR="00000000" w:rsidRPr="00EE5E4A" w:rsidRDefault="00000000" w:rsidP="00EE5E4A">
            <w:pPr>
              <w:jc w:val="both"/>
              <w:rPr>
                <w:rFonts w:ascii="Times New Roman" w:hAnsi="Times New Roman" w:cs="Times New Roman"/>
              </w:rPr>
            </w:pPr>
          </w:p>
        </w:tc>
      </w:tr>
      <w:tr w:rsidR="004E63A1" w14:paraId="7BEFB630"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652158B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4-5</w:t>
            </w:r>
          </w:p>
        </w:tc>
        <w:tc>
          <w:tcPr>
            <w:tcW w:w="6936" w:type="dxa"/>
            <w:tcBorders>
              <w:top w:val="single" w:sz="4" w:space="0" w:color="auto"/>
              <w:left w:val="single" w:sz="4" w:space="0" w:color="auto"/>
            </w:tcBorders>
            <w:shd w:val="clear" w:color="auto" w:fill="FFFFFF"/>
          </w:tcPr>
          <w:p w14:paraId="4B5631D6" w14:textId="77777777" w:rsidR="00000000" w:rsidRPr="00960CC1" w:rsidRDefault="00000000" w:rsidP="00EE5E4A">
            <w:pPr>
              <w:pStyle w:val="3"/>
              <w:shd w:val="clear" w:color="auto" w:fill="auto"/>
              <w:spacing w:line="240" w:lineRule="auto"/>
              <w:jc w:val="both"/>
              <w:rPr>
                <w:spacing w:val="0"/>
                <w:sz w:val="24"/>
                <w:szCs w:val="24"/>
              </w:rPr>
            </w:pPr>
            <w:r w:rsidRPr="00960CC1">
              <w:rPr>
                <w:rStyle w:val="0pt"/>
                <w:spacing w:val="0"/>
                <w:sz w:val="24"/>
                <w:szCs w:val="24"/>
              </w:rPr>
              <w:t>Франция (Французская Республика).</w:t>
            </w:r>
          </w:p>
        </w:tc>
        <w:tc>
          <w:tcPr>
            <w:tcW w:w="970" w:type="dxa"/>
            <w:tcBorders>
              <w:top w:val="single" w:sz="4" w:space="0" w:color="auto"/>
              <w:left w:val="single" w:sz="4" w:space="0" w:color="auto"/>
            </w:tcBorders>
            <w:shd w:val="clear" w:color="auto" w:fill="FFFFFF"/>
          </w:tcPr>
          <w:p w14:paraId="44C2BD27" w14:textId="77777777" w:rsidR="00000000" w:rsidRPr="00960CC1" w:rsidRDefault="00000000" w:rsidP="00EE5E4A">
            <w:pPr>
              <w:pStyle w:val="3"/>
              <w:shd w:val="clear" w:color="auto" w:fill="auto"/>
              <w:spacing w:line="240" w:lineRule="auto"/>
              <w:jc w:val="both"/>
              <w:rPr>
                <w:spacing w:val="0"/>
                <w:sz w:val="24"/>
                <w:szCs w:val="24"/>
                <w:lang w:val="en-US"/>
              </w:rPr>
            </w:pPr>
            <w:r w:rsidRPr="00960CC1">
              <w:rPr>
                <w:rStyle w:val="0pt"/>
                <w:sz w:val="24"/>
                <w:szCs w:val="24"/>
                <w:lang w:val="en-US"/>
              </w:rPr>
              <w:t>2</w:t>
            </w:r>
          </w:p>
        </w:tc>
        <w:tc>
          <w:tcPr>
            <w:tcW w:w="1114" w:type="dxa"/>
            <w:tcBorders>
              <w:top w:val="single" w:sz="4" w:space="0" w:color="auto"/>
              <w:left w:val="single" w:sz="4" w:space="0" w:color="auto"/>
              <w:right w:val="single" w:sz="4" w:space="0" w:color="auto"/>
            </w:tcBorders>
            <w:shd w:val="clear" w:color="auto" w:fill="FFFFFF"/>
          </w:tcPr>
          <w:p w14:paraId="7DDF55E9" w14:textId="77777777" w:rsidR="00000000" w:rsidRPr="00EE5E4A" w:rsidRDefault="00000000" w:rsidP="00EE5E4A">
            <w:pPr>
              <w:jc w:val="both"/>
              <w:rPr>
                <w:rFonts w:ascii="Times New Roman" w:hAnsi="Times New Roman" w:cs="Times New Roman"/>
              </w:rPr>
            </w:pPr>
          </w:p>
        </w:tc>
      </w:tr>
      <w:tr w:rsidR="004E63A1" w14:paraId="2FA97FF4"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362D5B0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6</w:t>
            </w:r>
          </w:p>
        </w:tc>
        <w:tc>
          <w:tcPr>
            <w:tcW w:w="6936" w:type="dxa"/>
            <w:tcBorders>
              <w:top w:val="single" w:sz="4" w:space="0" w:color="auto"/>
              <w:left w:val="single" w:sz="4" w:space="0" w:color="auto"/>
            </w:tcBorders>
            <w:shd w:val="clear" w:color="auto" w:fill="FFFFFF"/>
          </w:tcPr>
          <w:p w14:paraId="050A04AC"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Германия (Федеративная Республика Германия).</w:t>
            </w:r>
          </w:p>
        </w:tc>
        <w:tc>
          <w:tcPr>
            <w:tcW w:w="970" w:type="dxa"/>
            <w:tcBorders>
              <w:top w:val="single" w:sz="4" w:space="0" w:color="auto"/>
              <w:left w:val="single" w:sz="4" w:space="0" w:color="auto"/>
            </w:tcBorders>
            <w:shd w:val="clear" w:color="auto" w:fill="FFFFFF"/>
          </w:tcPr>
          <w:p w14:paraId="6C61E7E3"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309F285"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545C56F8" w14:textId="77777777" w:rsidTr="000C5DA5">
        <w:trPr>
          <w:trHeight w:hRule="exact" w:val="562"/>
          <w:jc w:val="center"/>
        </w:trPr>
        <w:tc>
          <w:tcPr>
            <w:tcW w:w="677" w:type="dxa"/>
            <w:tcBorders>
              <w:top w:val="single" w:sz="4" w:space="0" w:color="auto"/>
              <w:left w:val="single" w:sz="4" w:space="0" w:color="auto"/>
            </w:tcBorders>
            <w:shd w:val="clear" w:color="auto" w:fill="FFFFFF"/>
          </w:tcPr>
          <w:p w14:paraId="149E90DB"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7</w:t>
            </w:r>
          </w:p>
        </w:tc>
        <w:tc>
          <w:tcPr>
            <w:tcW w:w="6936" w:type="dxa"/>
            <w:tcBorders>
              <w:top w:val="single" w:sz="4" w:space="0" w:color="auto"/>
              <w:left w:val="single" w:sz="4" w:space="0" w:color="auto"/>
            </w:tcBorders>
            <w:shd w:val="clear" w:color="auto" w:fill="FFFFFF"/>
          </w:tcPr>
          <w:p w14:paraId="2227EA8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Австрия (Австрийская Республика). Швейцария (Швейцарская Конфедерация).</w:t>
            </w:r>
          </w:p>
        </w:tc>
        <w:tc>
          <w:tcPr>
            <w:tcW w:w="970" w:type="dxa"/>
            <w:tcBorders>
              <w:top w:val="single" w:sz="4" w:space="0" w:color="auto"/>
              <w:left w:val="single" w:sz="4" w:space="0" w:color="auto"/>
            </w:tcBorders>
            <w:shd w:val="clear" w:color="auto" w:fill="FFFFFF"/>
          </w:tcPr>
          <w:p w14:paraId="705D86D2" w14:textId="77777777" w:rsidR="00000000" w:rsidRPr="00960CC1" w:rsidRDefault="00000000" w:rsidP="00EE5E4A">
            <w:pPr>
              <w:pStyle w:val="3"/>
              <w:shd w:val="clear" w:color="auto" w:fill="auto"/>
              <w:spacing w:line="240" w:lineRule="auto"/>
              <w:jc w:val="both"/>
              <w:rPr>
                <w:spacing w:val="0"/>
                <w:sz w:val="24"/>
                <w:szCs w:val="24"/>
                <w:lang w:val="en-US"/>
              </w:rPr>
            </w:pPr>
            <w:r>
              <w:rPr>
                <w:spacing w:val="0"/>
                <w:sz w:val="24"/>
                <w:szCs w:val="24"/>
                <w:lang w:val="en-US"/>
              </w:rPr>
              <w:t>1</w:t>
            </w:r>
          </w:p>
        </w:tc>
        <w:tc>
          <w:tcPr>
            <w:tcW w:w="1114" w:type="dxa"/>
            <w:tcBorders>
              <w:top w:val="single" w:sz="4" w:space="0" w:color="auto"/>
              <w:left w:val="single" w:sz="4" w:space="0" w:color="auto"/>
              <w:right w:val="single" w:sz="4" w:space="0" w:color="auto"/>
            </w:tcBorders>
            <w:shd w:val="clear" w:color="auto" w:fill="FFFFFF"/>
          </w:tcPr>
          <w:p w14:paraId="4F0A2C8F" w14:textId="77777777" w:rsidR="00000000" w:rsidRPr="00EE5E4A" w:rsidRDefault="00000000" w:rsidP="00EE5E4A">
            <w:pPr>
              <w:jc w:val="both"/>
              <w:rPr>
                <w:rFonts w:ascii="Times New Roman" w:hAnsi="Times New Roman" w:cs="Times New Roman"/>
              </w:rPr>
            </w:pPr>
          </w:p>
        </w:tc>
      </w:tr>
      <w:tr w:rsidR="004E63A1" w14:paraId="6A6740D2"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75814CF2"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7C71CC7B" w14:textId="77777777" w:rsidR="00000000" w:rsidRPr="00EE5E4A" w:rsidRDefault="00000000" w:rsidP="00960CC1">
            <w:pPr>
              <w:pStyle w:val="3"/>
              <w:shd w:val="clear" w:color="auto" w:fill="auto"/>
              <w:spacing w:line="240" w:lineRule="auto"/>
              <w:jc w:val="center"/>
              <w:rPr>
                <w:spacing w:val="0"/>
                <w:sz w:val="24"/>
                <w:szCs w:val="24"/>
              </w:rPr>
            </w:pPr>
            <w:r w:rsidRPr="00EE5E4A">
              <w:rPr>
                <w:rStyle w:val="10pt0pt00"/>
                <w:spacing w:val="0"/>
                <w:sz w:val="24"/>
                <w:szCs w:val="24"/>
              </w:rPr>
              <w:t>Южная Европа 4 часа</w:t>
            </w:r>
          </w:p>
        </w:tc>
        <w:tc>
          <w:tcPr>
            <w:tcW w:w="970" w:type="dxa"/>
            <w:tcBorders>
              <w:top w:val="single" w:sz="4" w:space="0" w:color="auto"/>
              <w:left w:val="single" w:sz="4" w:space="0" w:color="auto"/>
            </w:tcBorders>
            <w:shd w:val="clear" w:color="auto" w:fill="FFFFFF"/>
          </w:tcPr>
          <w:p w14:paraId="34BE9288"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0E082B06" w14:textId="77777777" w:rsidR="00000000" w:rsidRPr="00EE5E4A" w:rsidRDefault="00000000" w:rsidP="00EE5E4A">
            <w:pPr>
              <w:jc w:val="both"/>
              <w:rPr>
                <w:rFonts w:ascii="Times New Roman" w:hAnsi="Times New Roman" w:cs="Times New Roman"/>
              </w:rPr>
            </w:pPr>
          </w:p>
        </w:tc>
      </w:tr>
      <w:tr w:rsidR="004E63A1" w14:paraId="2A414557"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162EA89C"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8</w:t>
            </w:r>
          </w:p>
        </w:tc>
        <w:tc>
          <w:tcPr>
            <w:tcW w:w="6936" w:type="dxa"/>
            <w:tcBorders>
              <w:top w:val="single" w:sz="4" w:space="0" w:color="auto"/>
              <w:left w:val="single" w:sz="4" w:space="0" w:color="auto"/>
            </w:tcBorders>
            <w:shd w:val="clear" w:color="auto" w:fill="FFFFFF"/>
          </w:tcPr>
          <w:p w14:paraId="170726D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Испания. Португалия (Португальская Республика).</w:t>
            </w:r>
          </w:p>
        </w:tc>
        <w:tc>
          <w:tcPr>
            <w:tcW w:w="970" w:type="dxa"/>
            <w:tcBorders>
              <w:top w:val="single" w:sz="4" w:space="0" w:color="auto"/>
              <w:left w:val="single" w:sz="4" w:space="0" w:color="auto"/>
            </w:tcBorders>
            <w:shd w:val="clear" w:color="auto" w:fill="FFFFFF"/>
          </w:tcPr>
          <w:p w14:paraId="086ABCF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1E0DB14" w14:textId="77777777" w:rsidR="00000000" w:rsidRPr="00EE5E4A" w:rsidRDefault="00000000" w:rsidP="00EE5E4A">
            <w:pPr>
              <w:jc w:val="both"/>
              <w:rPr>
                <w:rFonts w:ascii="Times New Roman" w:hAnsi="Times New Roman" w:cs="Times New Roman"/>
              </w:rPr>
            </w:pPr>
          </w:p>
        </w:tc>
      </w:tr>
      <w:tr w:rsidR="004E63A1" w14:paraId="5CE213A9"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250DE17E"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9-10</w:t>
            </w:r>
          </w:p>
        </w:tc>
        <w:tc>
          <w:tcPr>
            <w:tcW w:w="6936" w:type="dxa"/>
            <w:tcBorders>
              <w:top w:val="single" w:sz="4" w:space="0" w:color="auto"/>
              <w:left w:val="single" w:sz="4" w:space="0" w:color="auto"/>
            </w:tcBorders>
            <w:shd w:val="clear" w:color="auto" w:fill="FFFFFF"/>
          </w:tcPr>
          <w:p w14:paraId="209062D0"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Италия (Итальянская Республика).</w:t>
            </w:r>
          </w:p>
        </w:tc>
        <w:tc>
          <w:tcPr>
            <w:tcW w:w="970" w:type="dxa"/>
            <w:tcBorders>
              <w:top w:val="single" w:sz="4" w:space="0" w:color="auto"/>
              <w:left w:val="single" w:sz="4" w:space="0" w:color="auto"/>
            </w:tcBorders>
            <w:shd w:val="clear" w:color="auto" w:fill="FFFFFF"/>
          </w:tcPr>
          <w:p w14:paraId="5E2B7657"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w:t>
            </w:r>
          </w:p>
        </w:tc>
        <w:tc>
          <w:tcPr>
            <w:tcW w:w="1114" w:type="dxa"/>
            <w:tcBorders>
              <w:top w:val="single" w:sz="4" w:space="0" w:color="auto"/>
              <w:left w:val="single" w:sz="4" w:space="0" w:color="auto"/>
              <w:right w:val="single" w:sz="4" w:space="0" w:color="auto"/>
            </w:tcBorders>
            <w:shd w:val="clear" w:color="auto" w:fill="FFFFFF"/>
          </w:tcPr>
          <w:p w14:paraId="4467CAF6" w14:textId="77777777" w:rsidR="00000000" w:rsidRPr="00EE5E4A" w:rsidRDefault="00000000" w:rsidP="00EE5E4A">
            <w:pPr>
              <w:jc w:val="both"/>
              <w:rPr>
                <w:rFonts w:ascii="Times New Roman" w:hAnsi="Times New Roman" w:cs="Times New Roman"/>
              </w:rPr>
            </w:pPr>
          </w:p>
        </w:tc>
      </w:tr>
      <w:tr w:rsidR="004E63A1" w14:paraId="0EA6DFFF"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6819217E"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11</w:t>
            </w:r>
          </w:p>
        </w:tc>
        <w:tc>
          <w:tcPr>
            <w:tcW w:w="6936" w:type="dxa"/>
            <w:tcBorders>
              <w:top w:val="single" w:sz="4" w:space="0" w:color="auto"/>
              <w:left w:val="single" w:sz="4" w:space="0" w:color="auto"/>
            </w:tcBorders>
            <w:shd w:val="clear" w:color="auto" w:fill="FFFFFF"/>
          </w:tcPr>
          <w:p w14:paraId="2726DC94"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Греция (Греческая Республика).</w:t>
            </w:r>
          </w:p>
        </w:tc>
        <w:tc>
          <w:tcPr>
            <w:tcW w:w="970" w:type="dxa"/>
            <w:tcBorders>
              <w:top w:val="single" w:sz="4" w:space="0" w:color="auto"/>
              <w:left w:val="single" w:sz="4" w:space="0" w:color="auto"/>
            </w:tcBorders>
            <w:shd w:val="clear" w:color="auto" w:fill="FFFFFF"/>
          </w:tcPr>
          <w:p w14:paraId="18E8F2A2"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3BB0F4AA" w14:textId="77777777" w:rsidR="00000000" w:rsidRPr="00EE5E4A" w:rsidRDefault="00000000" w:rsidP="00EE5E4A">
            <w:pPr>
              <w:jc w:val="both"/>
              <w:rPr>
                <w:rFonts w:ascii="Times New Roman" w:hAnsi="Times New Roman" w:cs="Times New Roman"/>
              </w:rPr>
            </w:pPr>
          </w:p>
        </w:tc>
      </w:tr>
      <w:tr w:rsidR="004E63A1" w14:paraId="18ED361F"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32EC02FE"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233B9D72" w14:textId="77777777" w:rsidR="00000000" w:rsidRPr="00EE5E4A" w:rsidRDefault="00000000" w:rsidP="00960CC1">
            <w:pPr>
              <w:pStyle w:val="3"/>
              <w:shd w:val="clear" w:color="auto" w:fill="auto"/>
              <w:spacing w:line="240" w:lineRule="auto"/>
              <w:jc w:val="center"/>
              <w:rPr>
                <w:spacing w:val="0"/>
                <w:sz w:val="24"/>
                <w:szCs w:val="24"/>
              </w:rPr>
            </w:pPr>
            <w:r w:rsidRPr="00EE5E4A">
              <w:rPr>
                <w:rStyle w:val="10pt0pt00"/>
                <w:spacing w:val="0"/>
                <w:sz w:val="24"/>
                <w:szCs w:val="24"/>
              </w:rPr>
              <w:t>Северная Европа - 3 часа.</w:t>
            </w:r>
          </w:p>
        </w:tc>
        <w:tc>
          <w:tcPr>
            <w:tcW w:w="970" w:type="dxa"/>
            <w:tcBorders>
              <w:top w:val="single" w:sz="4" w:space="0" w:color="auto"/>
              <w:left w:val="single" w:sz="4" w:space="0" w:color="auto"/>
            </w:tcBorders>
            <w:shd w:val="clear" w:color="auto" w:fill="FFFFFF"/>
          </w:tcPr>
          <w:p w14:paraId="4113E9B8"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33FA0060" w14:textId="77777777" w:rsidR="00000000" w:rsidRPr="00EE5E4A" w:rsidRDefault="00000000" w:rsidP="00EE5E4A">
            <w:pPr>
              <w:jc w:val="both"/>
              <w:rPr>
                <w:rFonts w:ascii="Times New Roman" w:hAnsi="Times New Roman" w:cs="Times New Roman"/>
              </w:rPr>
            </w:pPr>
          </w:p>
        </w:tc>
      </w:tr>
      <w:tr w:rsidR="004E63A1" w14:paraId="01CE8EA9"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5F42158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12</w:t>
            </w:r>
          </w:p>
        </w:tc>
        <w:tc>
          <w:tcPr>
            <w:tcW w:w="6936" w:type="dxa"/>
            <w:tcBorders>
              <w:top w:val="single" w:sz="4" w:space="0" w:color="auto"/>
              <w:left w:val="single" w:sz="4" w:space="0" w:color="auto"/>
            </w:tcBorders>
            <w:shd w:val="clear" w:color="auto" w:fill="FFFFFF"/>
          </w:tcPr>
          <w:p w14:paraId="0540ED2F"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Норвегия (Королевство Норвегия)</w:t>
            </w:r>
          </w:p>
        </w:tc>
        <w:tc>
          <w:tcPr>
            <w:tcW w:w="970" w:type="dxa"/>
            <w:tcBorders>
              <w:top w:val="single" w:sz="4" w:space="0" w:color="auto"/>
              <w:left w:val="single" w:sz="4" w:space="0" w:color="auto"/>
            </w:tcBorders>
            <w:shd w:val="clear" w:color="auto" w:fill="FFFFFF"/>
          </w:tcPr>
          <w:p w14:paraId="26D7D155"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408678A1" w14:textId="77777777" w:rsidR="00000000" w:rsidRPr="00EE5E4A" w:rsidRDefault="00000000" w:rsidP="00EE5E4A">
            <w:pPr>
              <w:jc w:val="both"/>
              <w:rPr>
                <w:rFonts w:ascii="Times New Roman" w:hAnsi="Times New Roman" w:cs="Times New Roman"/>
              </w:rPr>
            </w:pPr>
          </w:p>
        </w:tc>
      </w:tr>
      <w:tr w:rsidR="004E63A1" w14:paraId="574E948C"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6C43988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13</w:t>
            </w:r>
          </w:p>
        </w:tc>
        <w:tc>
          <w:tcPr>
            <w:tcW w:w="6936" w:type="dxa"/>
            <w:tcBorders>
              <w:top w:val="single" w:sz="4" w:space="0" w:color="auto"/>
              <w:left w:val="single" w:sz="4" w:space="0" w:color="auto"/>
            </w:tcBorders>
            <w:shd w:val="clear" w:color="auto" w:fill="FFFFFF"/>
          </w:tcPr>
          <w:p w14:paraId="783F302F"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Швеция (Королевство Швеция).</w:t>
            </w:r>
          </w:p>
        </w:tc>
        <w:tc>
          <w:tcPr>
            <w:tcW w:w="970" w:type="dxa"/>
            <w:tcBorders>
              <w:top w:val="single" w:sz="4" w:space="0" w:color="auto"/>
              <w:left w:val="single" w:sz="4" w:space="0" w:color="auto"/>
            </w:tcBorders>
            <w:shd w:val="clear" w:color="auto" w:fill="FFFFFF"/>
          </w:tcPr>
          <w:p w14:paraId="2B287462" w14:textId="77777777" w:rsidR="00000000" w:rsidRPr="00960CC1" w:rsidRDefault="00000000" w:rsidP="00EE5E4A">
            <w:pPr>
              <w:jc w:val="both"/>
              <w:rPr>
                <w:rFonts w:ascii="Times New Roman" w:hAnsi="Times New Roman" w:cs="Times New Roman"/>
                <w:lang w:val="en-US"/>
              </w:rPr>
            </w:pPr>
            <w:r>
              <w:rPr>
                <w:rFonts w:ascii="Times New Roman" w:hAnsi="Times New Roman" w:cs="Times New Roman"/>
                <w:lang w:val="en-US"/>
              </w:rPr>
              <w:t>1</w:t>
            </w:r>
          </w:p>
        </w:tc>
        <w:tc>
          <w:tcPr>
            <w:tcW w:w="1114" w:type="dxa"/>
            <w:tcBorders>
              <w:top w:val="single" w:sz="4" w:space="0" w:color="auto"/>
              <w:left w:val="single" w:sz="4" w:space="0" w:color="auto"/>
              <w:right w:val="single" w:sz="4" w:space="0" w:color="auto"/>
            </w:tcBorders>
            <w:shd w:val="clear" w:color="auto" w:fill="FFFFFF"/>
          </w:tcPr>
          <w:p w14:paraId="4A05B070" w14:textId="77777777" w:rsidR="00000000" w:rsidRPr="00EE5E4A" w:rsidRDefault="00000000" w:rsidP="00EE5E4A">
            <w:pPr>
              <w:jc w:val="both"/>
              <w:rPr>
                <w:rFonts w:ascii="Times New Roman" w:hAnsi="Times New Roman" w:cs="Times New Roman"/>
              </w:rPr>
            </w:pPr>
          </w:p>
        </w:tc>
      </w:tr>
      <w:tr w:rsidR="004E63A1" w14:paraId="6642AE54" w14:textId="77777777" w:rsidTr="000C5DA5">
        <w:trPr>
          <w:trHeight w:hRule="exact" w:val="293"/>
          <w:jc w:val="center"/>
        </w:trPr>
        <w:tc>
          <w:tcPr>
            <w:tcW w:w="677" w:type="dxa"/>
            <w:tcBorders>
              <w:top w:val="single" w:sz="4" w:space="0" w:color="auto"/>
              <w:left w:val="single" w:sz="4" w:space="0" w:color="auto"/>
            </w:tcBorders>
            <w:shd w:val="clear" w:color="auto" w:fill="FFFFFF"/>
          </w:tcPr>
          <w:p w14:paraId="7CA5B33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14</w:t>
            </w:r>
          </w:p>
        </w:tc>
        <w:tc>
          <w:tcPr>
            <w:tcW w:w="6936" w:type="dxa"/>
            <w:tcBorders>
              <w:top w:val="single" w:sz="4" w:space="0" w:color="auto"/>
              <w:left w:val="single" w:sz="4" w:space="0" w:color="auto"/>
            </w:tcBorders>
            <w:shd w:val="clear" w:color="auto" w:fill="FFFFFF"/>
          </w:tcPr>
          <w:p w14:paraId="7BD96EE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Финляндия (Финляндская Республика).</w:t>
            </w:r>
          </w:p>
        </w:tc>
        <w:tc>
          <w:tcPr>
            <w:tcW w:w="970" w:type="dxa"/>
            <w:tcBorders>
              <w:top w:val="single" w:sz="4" w:space="0" w:color="auto"/>
              <w:left w:val="single" w:sz="4" w:space="0" w:color="auto"/>
            </w:tcBorders>
            <w:shd w:val="clear" w:color="auto" w:fill="FFFFFF"/>
          </w:tcPr>
          <w:p w14:paraId="5F8105B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73C4F6F3" w14:textId="77777777" w:rsidR="00000000" w:rsidRPr="00EE5E4A" w:rsidRDefault="00000000" w:rsidP="00EE5E4A">
            <w:pPr>
              <w:jc w:val="both"/>
              <w:rPr>
                <w:rFonts w:ascii="Times New Roman" w:hAnsi="Times New Roman" w:cs="Times New Roman"/>
              </w:rPr>
            </w:pPr>
          </w:p>
        </w:tc>
      </w:tr>
      <w:tr w:rsidR="004E63A1" w14:paraId="6CDC5B43"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2726B5A4"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1313285A" w14:textId="77777777" w:rsidR="00000000" w:rsidRPr="00960CC1" w:rsidRDefault="00000000" w:rsidP="00960CC1">
            <w:pPr>
              <w:pStyle w:val="3"/>
              <w:shd w:val="clear" w:color="auto" w:fill="auto"/>
              <w:spacing w:line="240" w:lineRule="auto"/>
              <w:jc w:val="center"/>
              <w:rPr>
                <w:b/>
                <w:spacing w:val="0"/>
                <w:sz w:val="24"/>
                <w:szCs w:val="24"/>
              </w:rPr>
            </w:pPr>
            <w:r w:rsidRPr="00960CC1">
              <w:rPr>
                <w:rStyle w:val="0pt"/>
                <w:b/>
                <w:spacing w:val="0"/>
                <w:sz w:val="24"/>
                <w:szCs w:val="24"/>
              </w:rPr>
              <w:t>Восточная Европа.</w:t>
            </w:r>
          </w:p>
        </w:tc>
        <w:tc>
          <w:tcPr>
            <w:tcW w:w="970" w:type="dxa"/>
            <w:tcBorders>
              <w:top w:val="single" w:sz="4" w:space="0" w:color="auto"/>
              <w:left w:val="single" w:sz="4" w:space="0" w:color="auto"/>
            </w:tcBorders>
            <w:shd w:val="clear" w:color="auto" w:fill="FFFFFF"/>
          </w:tcPr>
          <w:p w14:paraId="60FFBB04"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4DB67CBE" w14:textId="77777777" w:rsidR="00000000" w:rsidRPr="00EE5E4A" w:rsidRDefault="00000000" w:rsidP="00EE5E4A">
            <w:pPr>
              <w:jc w:val="both"/>
              <w:rPr>
                <w:rFonts w:ascii="Times New Roman" w:hAnsi="Times New Roman" w:cs="Times New Roman"/>
              </w:rPr>
            </w:pPr>
          </w:p>
        </w:tc>
      </w:tr>
      <w:tr w:rsidR="004E63A1" w14:paraId="05B1E83E" w14:textId="77777777" w:rsidTr="000C5DA5">
        <w:trPr>
          <w:trHeight w:hRule="exact" w:val="566"/>
          <w:jc w:val="center"/>
        </w:trPr>
        <w:tc>
          <w:tcPr>
            <w:tcW w:w="677" w:type="dxa"/>
            <w:tcBorders>
              <w:top w:val="single" w:sz="4" w:space="0" w:color="auto"/>
              <w:left w:val="single" w:sz="4" w:space="0" w:color="auto"/>
            </w:tcBorders>
            <w:shd w:val="clear" w:color="auto" w:fill="FFFFFF"/>
          </w:tcPr>
          <w:p w14:paraId="5CA61C2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15</w:t>
            </w:r>
          </w:p>
        </w:tc>
        <w:tc>
          <w:tcPr>
            <w:tcW w:w="6936" w:type="dxa"/>
            <w:tcBorders>
              <w:top w:val="single" w:sz="4" w:space="0" w:color="auto"/>
              <w:left w:val="single" w:sz="4" w:space="0" w:color="auto"/>
            </w:tcBorders>
            <w:shd w:val="clear" w:color="auto" w:fill="FFFFFF"/>
          </w:tcPr>
          <w:p w14:paraId="6B9356C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Польша (Республика), Чешская Республика, Словацкая Республика.</w:t>
            </w:r>
          </w:p>
        </w:tc>
        <w:tc>
          <w:tcPr>
            <w:tcW w:w="970" w:type="dxa"/>
            <w:tcBorders>
              <w:top w:val="single" w:sz="4" w:space="0" w:color="auto"/>
              <w:left w:val="single" w:sz="4" w:space="0" w:color="auto"/>
            </w:tcBorders>
            <w:shd w:val="clear" w:color="auto" w:fill="FFFFFF"/>
          </w:tcPr>
          <w:p w14:paraId="0E7573EE"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4AED1E58" w14:textId="77777777" w:rsidR="00000000" w:rsidRPr="00EE5E4A" w:rsidRDefault="00000000" w:rsidP="00EE5E4A">
            <w:pPr>
              <w:jc w:val="both"/>
              <w:rPr>
                <w:rFonts w:ascii="Times New Roman" w:hAnsi="Times New Roman" w:cs="Times New Roman"/>
              </w:rPr>
            </w:pPr>
          </w:p>
        </w:tc>
      </w:tr>
      <w:tr w:rsidR="004E63A1" w14:paraId="4C8C9617"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152756F0"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16</w:t>
            </w:r>
          </w:p>
        </w:tc>
        <w:tc>
          <w:tcPr>
            <w:tcW w:w="6936" w:type="dxa"/>
            <w:tcBorders>
              <w:top w:val="single" w:sz="4" w:space="0" w:color="auto"/>
              <w:left w:val="single" w:sz="4" w:space="0" w:color="auto"/>
            </w:tcBorders>
            <w:shd w:val="clear" w:color="auto" w:fill="FFFFFF"/>
          </w:tcPr>
          <w:p w14:paraId="213EE272"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Венгрия (Венгерская Республика).</w:t>
            </w:r>
          </w:p>
        </w:tc>
        <w:tc>
          <w:tcPr>
            <w:tcW w:w="970" w:type="dxa"/>
            <w:tcBorders>
              <w:top w:val="single" w:sz="4" w:space="0" w:color="auto"/>
              <w:left w:val="single" w:sz="4" w:space="0" w:color="auto"/>
            </w:tcBorders>
            <w:shd w:val="clear" w:color="auto" w:fill="FFFFFF"/>
          </w:tcPr>
          <w:p w14:paraId="0481FE2B"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A00676E" w14:textId="77777777" w:rsidR="00000000" w:rsidRPr="00EE5E4A" w:rsidRDefault="00000000" w:rsidP="00EE5E4A">
            <w:pPr>
              <w:jc w:val="both"/>
              <w:rPr>
                <w:rFonts w:ascii="Times New Roman" w:hAnsi="Times New Roman" w:cs="Times New Roman"/>
              </w:rPr>
            </w:pPr>
          </w:p>
        </w:tc>
      </w:tr>
      <w:tr w:rsidR="004E63A1" w14:paraId="7DE60631"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4866D3DC"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17</w:t>
            </w:r>
          </w:p>
        </w:tc>
        <w:tc>
          <w:tcPr>
            <w:tcW w:w="6936" w:type="dxa"/>
            <w:tcBorders>
              <w:top w:val="single" w:sz="4" w:space="0" w:color="auto"/>
              <w:left w:val="single" w:sz="4" w:space="0" w:color="auto"/>
            </w:tcBorders>
            <w:shd w:val="clear" w:color="auto" w:fill="FFFFFF"/>
          </w:tcPr>
          <w:p w14:paraId="2BDA812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Румыния. Болгария.</w:t>
            </w:r>
          </w:p>
        </w:tc>
        <w:tc>
          <w:tcPr>
            <w:tcW w:w="970" w:type="dxa"/>
            <w:tcBorders>
              <w:top w:val="single" w:sz="4" w:space="0" w:color="auto"/>
              <w:left w:val="single" w:sz="4" w:space="0" w:color="auto"/>
            </w:tcBorders>
            <w:shd w:val="clear" w:color="auto" w:fill="FFFFFF"/>
          </w:tcPr>
          <w:p w14:paraId="7899940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36D0A8BC" w14:textId="77777777" w:rsidR="00000000" w:rsidRPr="00EE5E4A" w:rsidRDefault="00000000" w:rsidP="00EE5E4A">
            <w:pPr>
              <w:jc w:val="both"/>
              <w:rPr>
                <w:rFonts w:ascii="Times New Roman" w:hAnsi="Times New Roman" w:cs="Times New Roman"/>
              </w:rPr>
            </w:pPr>
          </w:p>
        </w:tc>
      </w:tr>
      <w:tr w:rsidR="004E63A1" w14:paraId="5071755D"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7C88741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18</w:t>
            </w:r>
          </w:p>
        </w:tc>
        <w:tc>
          <w:tcPr>
            <w:tcW w:w="6936" w:type="dxa"/>
            <w:tcBorders>
              <w:top w:val="single" w:sz="4" w:space="0" w:color="auto"/>
              <w:left w:val="single" w:sz="4" w:space="0" w:color="auto"/>
            </w:tcBorders>
            <w:shd w:val="clear" w:color="auto" w:fill="FFFFFF"/>
          </w:tcPr>
          <w:p w14:paraId="19DAA4F2"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Югославия. Албания.</w:t>
            </w:r>
          </w:p>
        </w:tc>
        <w:tc>
          <w:tcPr>
            <w:tcW w:w="970" w:type="dxa"/>
            <w:tcBorders>
              <w:top w:val="single" w:sz="4" w:space="0" w:color="auto"/>
              <w:left w:val="single" w:sz="4" w:space="0" w:color="auto"/>
            </w:tcBorders>
            <w:shd w:val="clear" w:color="auto" w:fill="FFFFFF"/>
          </w:tcPr>
          <w:p w14:paraId="73F6A4D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581FA107" w14:textId="77777777" w:rsidR="00000000" w:rsidRPr="00EE5E4A" w:rsidRDefault="00000000" w:rsidP="00EE5E4A">
            <w:pPr>
              <w:jc w:val="both"/>
              <w:rPr>
                <w:rFonts w:ascii="Times New Roman" w:hAnsi="Times New Roman" w:cs="Times New Roman"/>
              </w:rPr>
            </w:pPr>
          </w:p>
        </w:tc>
      </w:tr>
      <w:tr w:rsidR="004E63A1" w14:paraId="69CBA846"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2BB0593D"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275C3495" w14:textId="77777777" w:rsidR="00000000" w:rsidRPr="00EE5E4A" w:rsidRDefault="00000000" w:rsidP="00960CC1">
            <w:pPr>
              <w:pStyle w:val="3"/>
              <w:shd w:val="clear" w:color="auto" w:fill="auto"/>
              <w:spacing w:line="240" w:lineRule="auto"/>
              <w:jc w:val="center"/>
              <w:rPr>
                <w:spacing w:val="0"/>
                <w:sz w:val="24"/>
                <w:szCs w:val="24"/>
              </w:rPr>
            </w:pPr>
            <w:r>
              <w:rPr>
                <w:rStyle w:val="10pt0pt00"/>
                <w:spacing w:val="0"/>
                <w:sz w:val="24"/>
                <w:szCs w:val="24"/>
                <w:lang w:val="en-US"/>
              </w:rPr>
              <w:t>II</w:t>
            </w:r>
            <w:r w:rsidRPr="00EE5E4A">
              <w:rPr>
                <w:rStyle w:val="10pt0pt00"/>
                <w:spacing w:val="0"/>
                <w:sz w:val="24"/>
                <w:szCs w:val="24"/>
              </w:rPr>
              <w:t>четверть - 14 часов.</w:t>
            </w:r>
          </w:p>
        </w:tc>
        <w:tc>
          <w:tcPr>
            <w:tcW w:w="970" w:type="dxa"/>
            <w:tcBorders>
              <w:top w:val="single" w:sz="4" w:space="0" w:color="auto"/>
              <w:left w:val="single" w:sz="4" w:space="0" w:color="auto"/>
            </w:tcBorders>
            <w:shd w:val="clear" w:color="auto" w:fill="FFFFFF"/>
          </w:tcPr>
          <w:p w14:paraId="1759ED2E"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6FECC843" w14:textId="77777777" w:rsidR="00000000" w:rsidRPr="00EE5E4A" w:rsidRDefault="00000000" w:rsidP="00EE5E4A">
            <w:pPr>
              <w:jc w:val="both"/>
              <w:rPr>
                <w:rFonts w:ascii="Times New Roman" w:hAnsi="Times New Roman" w:cs="Times New Roman"/>
              </w:rPr>
            </w:pPr>
          </w:p>
        </w:tc>
      </w:tr>
      <w:tr w:rsidR="004E63A1" w14:paraId="5A10343E"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45038209"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19</w:t>
            </w:r>
          </w:p>
        </w:tc>
        <w:tc>
          <w:tcPr>
            <w:tcW w:w="6936" w:type="dxa"/>
            <w:tcBorders>
              <w:top w:val="single" w:sz="4" w:space="0" w:color="auto"/>
              <w:left w:val="single" w:sz="4" w:space="0" w:color="auto"/>
            </w:tcBorders>
            <w:shd w:val="clear" w:color="auto" w:fill="FFFFFF"/>
          </w:tcPr>
          <w:p w14:paraId="32A06FBB"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Эстония (Эстонская Республика)</w:t>
            </w:r>
          </w:p>
        </w:tc>
        <w:tc>
          <w:tcPr>
            <w:tcW w:w="970" w:type="dxa"/>
            <w:tcBorders>
              <w:top w:val="single" w:sz="4" w:space="0" w:color="auto"/>
              <w:left w:val="single" w:sz="4" w:space="0" w:color="auto"/>
            </w:tcBorders>
            <w:shd w:val="clear" w:color="auto" w:fill="FFFFFF"/>
          </w:tcPr>
          <w:p w14:paraId="4FEB3851"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DDC5E09" w14:textId="77777777" w:rsidR="00000000" w:rsidRPr="00EE5E4A" w:rsidRDefault="00000000" w:rsidP="00EE5E4A">
            <w:pPr>
              <w:jc w:val="both"/>
              <w:rPr>
                <w:rFonts w:ascii="Times New Roman" w:hAnsi="Times New Roman" w:cs="Times New Roman"/>
              </w:rPr>
            </w:pPr>
          </w:p>
        </w:tc>
      </w:tr>
      <w:tr w:rsidR="004E63A1" w14:paraId="486E6DF5"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3AB11879"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20</w:t>
            </w:r>
          </w:p>
        </w:tc>
        <w:tc>
          <w:tcPr>
            <w:tcW w:w="6936" w:type="dxa"/>
            <w:tcBorders>
              <w:top w:val="single" w:sz="4" w:space="0" w:color="auto"/>
              <w:left w:val="single" w:sz="4" w:space="0" w:color="auto"/>
            </w:tcBorders>
            <w:shd w:val="clear" w:color="auto" w:fill="FFFFFF"/>
          </w:tcPr>
          <w:p w14:paraId="3704ADA7"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Латвия (Латвийская Республика).</w:t>
            </w:r>
          </w:p>
        </w:tc>
        <w:tc>
          <w:tcPr>
            <w:tcW w:w="970" w:type="dxa"/>
            <w:tcBorders>
              <w:top w:val="single" w:sz="4" w:space="0" w:color="auto"/>
              <w:left w:val="single" w:sz="4" w:space="0" w:color="auto"/>
            </w:tcBorders>
            <w:shd w:val="clear" w:color="auto" w:fill="FFFFFF"/>
          </w:tcPr>
          <w:p w14:paraId="4986B563"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4FE96903"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67DE5C4C"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4F7D2FF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21</w:t>
            </w:r>
          </w:p>
        </w:tc>
        <w:tc>
          <w:tcPr>
            <w:tcW w:w="6936" w:type="dxa"/>
            <w:tcBorders>
              <w:top w:val="single" w:sz="4" w:space="0" w:color="auto"/>
              <w:left w:val="single" w:sz="4" w:space="0" w:color="auto"/>
            </w:tcBorders>
            <w:shd w:val="clear" w:color="auto" w:fill="FFFFFF"/>
          </w:tcPr>
          <w:p w14:paraId="10A6CA8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Литва (Литовская Республика).</w:t>
            </w:r>
          </w:p>
        </w:tc>
        <w:tc>
          <w:tcPr>
            <w:tcW w:w="970" w:type="dxa"/>
            <w:tcBorders>
              <w:top w:val="single" w:sz="4" w:space="0" w:color="auto"/>
              <w:left w:val="single" w:sz="4" w:space="0" w:color="auto"/>
            </w:tcBorders>
            <w:shd w:val="clear" w:color="auto" w:fill="FFFFFF"/>
          </w:tcPr>
          <w:p w14:paraId="69B4CA80"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57C97D72"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11C941DF"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5887C04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22</w:t>
            </w:r>
          </w:p>
        </w:tc>
        <w:tc>
          <w:tcPr>
            <w:tcW w:w="6936" w:type="dxa"/>
            <w:tcBorders>
              <w:top w:val="single" w:sz="4" w:space="0" w:color="auto"/>
              <w:left w:val="single" w:sz="4" w:space="0" w:color="auto"/>
            </w:tcBorders>
            <w:shd w:val="clear" w:color="auto" w:fill="FFFFFF"/>
          </w:tcPr>
          <w:p w14:paraId="6AE92B01"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Белоруссия (Белорусская Республика).</w:t>
            </w:r>
          </w:p>
        </w:tc>
        <w:tc>
          <w:tcPr>
            <w:tcW w:w="970" w:type="dxa"/>
            <w:tcBorders>
              <w:top w:val="single" w:sz="4" w:space="0" w:color="auto"/>
              <w:left w:val="single" w:sz="4" w:space="0" w:color="auto"/>
            </w:tcBorders>
            <w:shd w:val="clear" w:color="auto" w:fill="FFFFFF"/>
          </w:tcPr>
          <w:p w14:paraId="0E23A7D3"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8E9F0D8"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1D317724"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70F0D2B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23</w:t>
            </w:r>
          </w:p>
        </w:tc>
        <w:tc>
          <w:tcPr>
            <w:tcW w:w="6936" w:type="dxa"/>
            <w:tcBorders>
              <w:top w:val="single" w:sz="4" w:space="0" w:color="auto"/>
              <w:left w:val="single" w:sz="4" w:space="0" w:color="auto"/>
            </w:tcBorders>
            <w:shd w:val="clear" w:color="auto" w:fill="FFFFFF"/>
          </w:tcPr>
          <w:p w14:paraId="61D093F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Украина.</w:t>
            </w:r>
          </w:p>
        </w:tc>
        <w:tc>
          <w:tcPr>
            <w:tcW w:w="970" w:type="dxa"/>
            <w:tcBorders>
              <w:top w:val="single" w:sz="4" w:space="0" w:color="auto"/>
              <w:left w:val="single" w:sz="4" w:space="0" w:color="auto"/>
            </w:tcBorders>
            <w:shd w:val="clear" w:color="auto" w:fill="FFFFFF"/>
          </w:tcPr>
          <w:p w14:paraId="19CA4520"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7FCAABE5" w14:textId="77777777" w:rsidR="00000000" w:rsidRPr="00EE5E4A" w:rsidRDefault="00000000" w:rsidP="00EE5E4A">
            <w:pPr>
              <w:jc w:val="both"/>
              <w:rPr>
                <w:rFonts w:ascii="Times New Roman" w:hAnsi="Times New Roman" w:cs="Times New Roman"/>
              </w:rPr>
            </w:pPr>
          </w:p>
        </w:tc>
      </w:tr>
      <w:tr w:rsidR="004E63A1" w14:paraId="36E58B9C"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0DB458C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24</w:t>
            </w:r>
          </w:p>
        </w:tc>
        <w:tc>
          <w:tcPr>
            <w:tcW w:w="6936" w:type="dxa"/>
            <w:tcBorders>
              <w:top w:val="single" w:sz="4" w:space="0" w:color="auto"/>
              <w:left w:val="single" w:sz="4" w:space="0" w:color="auto"/>
            </w:tcBorders>
            <w:shd w:val="clear" w:color="auto" w:fill="FFFFFF"/>
          </w:tcPr>
          <w:p w14:paraId="5ABF7734"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Молдавия (Республика Молдова).</w:t>
            </w:r>
          </w:p>
        </w:tc>
        <w:tc>
          <w:tcPr>
            <w:tcW w:w="970" w:type="dxa"/>
            <w:tcBorders>
              <w:top w:val="single" w:sz="4" w:space="0" w:color="auto"/>
              <w:left w:val="single" w:sz="4" w:space="0" w:color="auto"/>
            </w:tcBorders>
            <w:shd w:val="clear" w:color="auto" w:fill="FFFFFF"/>
          </w:tcPr>
          <w:p w14:paraId="7E4CF1B5"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68E1BB91" w14:textId="77777777" w:rsidR="00000000" w:rsidRPr="00EE5E4A" w:rsidRDefault="00000000" w:rsidP="00EE5E4A">
            <w:pPr>
              <w:jc w:val="both"/>
              <w:rPr>
                <w:rFonts w:ascii="Times New Roman" w:hAnsi="Times New Roman" w:cs="Times New Roman"/>
              </w:rPr>
            </w:pPr>
          </w:p>
        </w:tc>
      </w:tr>
      <w:tr w:rsidR="004E63A1" w14:paraId="2F47E01B"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1F29A2A9"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1B51EFB5" w14:textId="77777777" w:rsidR="00000000" w:rsidRPr="00EE5E4A" w:rsidRDefault="00000000" w:rsidP="00960CC1">
            <w:pPr>
              <w:pStyle w:val="3"/>
              <w:shd w:val="clear" w:color="auto" w:fill="auto"/>
              <w:spacing w:line="240" w:lineRule="auto"/>
              <w:jc w:val="center"/>
              <w:rPr>
                <w:spacing w:val="0"/>
                <w:sz w:val="24"/>
                <w:szCs w:val="24"/>
              </w:rPr>
            </w:pPr>
            <w:r w:rsidRPr="00EE5E4A">
              <w:rPr>
                <w:rStyle w:val="10pt0pt00"/>
                <w:spacing w:val="0"/>
                <w:sz w:val="24"/>
                <w:szCs w:val="24"/>
              </w:rPr>
              <w:t>Центральная Азия.</w:t>
            </w:r>
          </w:p>
        </w:tc>
        <w:tc>
          <w:tcPr>
            <w:tcW w:w="970" w:type="dxa"/>
            <w:tcBorders>
              <w:top w:val="single" w:sz="4" w:space="0" w:color="auto"/>
              <w:left w:val="single" w:sz="4" w:space="0" w:color="auto"/>
            </w:tcBorders>
            <w:shd w:val="clear" w:color="auto" w:fill="FFFFFF"/>
          </w:tcPr>
          <w:p w14:paraId="3165C314"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27F9A551" w14:textId="77777777" w:rsidR="00000000" w:rsidRPr="00EE5E4A" w:rsidRDefault="00000000" w:rsidP="00EE5E4A">
            <w:pPr>
              <w:jc w:val="both"/>
              <w:rPr>
                <w:rFonts w:ascii="Times New Roman" w:hAnsi="Times New Roman" w:cs="Times New Roman"/>
              </w:rPr>
            </w:pPr>
          </w:p>
        </w:tc>
      </w:tr>
      <w:tr w:rsidR="004E63A1" w14:paraId="38A614A4"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736D30D1"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25</w:t>
            </w:r>
          </w:p>
        </w:tc>
        <w:tc>
          <w:tcPr>
            <w:tcW w:w="6936" w:type="dxa"/>
            <w:tcBorders>
              <w:top w:val="single" w:sz="4" w:space="0" w:color="auto"/>
              <w:left w:val="single" w:sz="4" w:space="0" w:color="auto"/>
            </w:tcBorders>
            <w:shd w:val="clear" w:color="auto" w:fill="FFFFFF"/>
          </w:tcPr>
          <w:p w14:paraId="3EF6A6EE"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Казахстан (Республика Казахстан).</w:t>
            </w:r>
          </w:p>
        </w:tc>
        <w:tc>
          <w:tcPr>
            <w:tcW w:w="970" w:type="dxa"/>
            <w:tcBorders>
              <w:top w:val="single" w:sz="4" w:space="0" w:color="auto"/>
              <w:left w:val="single" w:sz="4" w:space="0" w:color="auto"/>
            </w:tcBorders>
            <w:shd w:val="clear" w:color="auto" w:fill="FFFFFF"/>
          </w:tcPr>
          <w:p w14:paraId="176ECC9C"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10AC2F7A"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2BC5DAA5"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5672AFB1"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26</w:t>
            </w:r>
          </w:p>
        </w:tc>
        <w:tc>
          <w:tcPr>
            <w:tcW w:w="6936" w:type="dxa"/>
            <w:tcBorders>
              <w:top w:val="single" w:sz="4" w:space="0" w:color="auto"/>
              <w:left w:val="single" w:sz="4" w:space="0" w:color="auto"/>
            </w:tcBorders>
            <w:shd w:val="clear" w:color="auto" w:fill="FFFFFF"/>
          </w:tcPr>
          <w:p w14:paraId="08CB0A85"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Узбекистан (Республика Узбекистан).</w:t>
            </w:r>
          </w:p>
        </w:tc>
        <w:tc>
          <w:tcPr>
            <w:tcW w:w="970" w:type="dxa"/>
            <w:tcBorders>
              <w:top w:val="single" w:sz="4" w:space="0" w:color="auto"/>
              <w:left w:val="single" w:sz="4" w:space="0" w:color="auto"/>
            </w:tcBorders>
            <w:shd w:val="clear" w:color="auto" w:fill="FFFFFF"/>
          </w:tcPr>
          <w:p w14:paraId="705F556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145C1608"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0FF661F9"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6061A616"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27</w:t>
            </w:r>
          </w:p>
        </w:tc>
        <w:tc>
          <w:tcPr>
            <w:tcW w:w="6936" w:type="dxa"/>
            <w:tcBorders>
              <w:top w:val="single" w:sz="4" w:space="0" w:color="auto"/>
              <w:left w:val="single" w:sz="4" w:space="0" w:color="auto"/>
            </w:tcBorders>
            <w:shd w:val="clear" w:color="auto" w:fill="FFFFFF"/>
          </w:tcPr>
          <w:p w14:paraId="1D2D7209"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Туркмения (Туркменистан).</w:t>
            </w:r>
          </w:p>
        </w:tc>
        <w:tc>
          <w:tcPr>
            <w:tcW w:w="970" w:type="dxa"/>
            <w:tcBorders>
              <w:top w:val="single" w:sz="4" w:space="0" w:color="auto"/>
              <w:left w:val="single" w:sz="4" w:space="0" w:color="auto"/>
            </w:tcBorders>
            <w:shd w:val="clear" w:color="auto" w:fill="FFFFFF"/>
          </w:tcPr>
          <w:p w14:paraId="737C8727"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B59D2BD" w14:textId="77777777" w:rsidR="00000000" w:rsidRPr="00EE5E4A" w:rsidRDefault="00000000" w:rsidP="00EE5E4A">
            <w:pPr>
              <w:pStyle w:val="3"/>
              <w:shd w:val="clear" w:color="auto" w:fill="auto"/>
              <w:spacing w:line="240" w:lineRule="auto"/>
              <w:jc w:val="both"/>
              <w:rPr>
                <w:spacing w:val="0"/>
                <w:sz w:val="24"/>
                <w:szCs w:val="24"/>
              </w:rPr>
            </w:pPr>
          </w:p>
        </w:tc>
      </w:tr>
      <w:tr w:rsidR="004E63A1" w14:paraId="1F607708"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7A19419B"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28</w:t>
            </w:r>
          </w:p>
        </w:tc>
        <w:tc>
          <w:tcPr>
            <w:tcW w:w="6936" w:type="dxa"/>
            <w:tcBorders>
              <w:top w:val="single" w:sz="4" w:space="0" w:color="auto"/>
              <w:left w:val="single" w:sz="4" w:space="0" w:color="auto"/>
            </w:tcBorders>
            <w:shd w:val="clear" w:color="auto" w:fill="FFFFFF"/>
          </w:tcPr>
          <w:p w14:paraId="35F6C155"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Киргизия (Кыргызстан).</w:t>
            </w:r>
          </w:p>
        </w:tc>
        <w:tc>
          <w:tcPr>
            <w:tcW w:w="970" w:type="dxa"/>
            <w:tcBorders>
              <w:top w:val="single" w:sz="4" w:space="0" w:color="auto"/>
              <w:left w:val="single" w:sz="4" w:space="0" w:color="auto"/>
            </w:tcBorders>
            <w:shd w:val="clear" w:color="auto" w:fill="FFFFFF"/>
          </w:tcPr>
          <w:p w14:paraId="5663B49E"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4A14E9F7" w14:textId="77777777" w:rsidR="00000000" w:rsidRPr="00EE5E4A" w:rsidRDefault="00000000" w:rsidP="00EE5E4A">
            <w:pPr>
              <w:jc w:val="both"/>
              <w:rPr>
                <w:rFonts w:ascii="Times New Roman" w:hAnsi="Times New Roman" w:cs="Times New Roman"/>
              </w:rPr>
            </w:pPr>
          </w:p>
        </w:tc>
      </w:tr>
      <w:tr w:rsidR="004E63A1" w14:paraId="0D4FCE95" w14:textId="77777777" w:rsidTr="000C5DA5">
        <w:trPr>
          <w:trHeight w:hRule="exact" w:val="288"/>
          <w:jc w:val="center"/>
        </w:trPr>
        <w:tc>
          <w:tcPr>
            <w:tcW w:w="677" w:type="dxa"/>
            <w:tcBorders>
              <w:top w:val="single" w:sz="4" w:space="0" w:color="auto"/>
              <w:left w:val="single" w:sz="4" w:space="0" w:color="auto"/>
            </w:tcBorders>
            <w:shd w:val="clear" w:color="auto" w:fill="FFFFFF"/>
          </w:tcPr>
          <w:p w14:paraId="52C340A0"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29</w:t>
            </w:r>
          </w:p>
        </w:tc>
        <w:tc>
          <w:tcPr>
            <w:tcW w:w="6936" w:type="dxa"/>
            <w:tcBorders>
              <w:top w:val="single" w:sz="4" w:space="0" w:color="auto"/>
              <w:left w:val="single" w:sz="4" w:space="0" w:color="auto"/>
            </w:tcBorders>
            <w:shd w:val="clear" w:color="auto" w:fill="FFFFFF"/>
          </w:tcPr>
          <w:p w14:paraId="27932859"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Таджикистан (Республика Таджикистан).</w:t>
            </w:r>
          </w:p>
        </w:tc>
        <w:tc>
          <w:tcPr>
            <w:tcW w:w="970" w:type="dxa"/>
            <w:tcBorders>
              <w:top w:val="single" w:sz="4" w:space="0" w:color="auto"/>
              <w:left w:val="single" w:sz="4" w:space="0" w:color="auto"/>
            </w:tcBorders>
            <w:shd w:val="clear" w:color="auto" w:fill="FFFFFF"/>
          </w:tcPr>
          <w:p w14:paraId="537F993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61261711" w14:textId="77777777" w:rsidR="00000000" w:rsidRPr="00EE5E4A" w:rsidRDefault="00000000" w:rsidP="00EE5E4A">
            <w:pPr>
              <w:jc w:val="both"/>
              <w:rPr>
                <w:rFonts w:ascii="Times New Roman" w:hAnsi="Times New Roman" w:cs="Times New Roman"/>
              </w:rPr>
            </w:pPr>
          </w:p>
        </w:tc>
      </w:tr>
      <w:tr w:rsidR="004E63A1" w14:paraId="26F5E3C7" w14:textId="77777777" w:rsidTr="000C5DA5">
        <w:trPr>
          <w:trHeight w:hRule="exact" w:val="293"/>
          <w:jc w:val="center"/>
        </w:trPr>
        <w:tc>
          <w:tcPr>
            <w:tcW w:w="677" w:type="dxa"/>
            <w:tcBorders>
              <w:top w:val="single" w:sz="4" w:space="0" w:color="auto"/>
              <w:left w:val="single" w:sz="4" w:space="0" w:color="auto"/>
            </w:tcBorders>
            <w:shd w:val="clear" w:color="auto" w:fill="FFFFFF"/>
          </w:tcPr>
          <w:p w14:paraId="49B4D0B7" w14:textId="77777777" w:rsidR="00000000" w:rsidRPr="00EE5E4A" w:rsidRDefault="00000000"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38B7EB3A" w14:textId="77777777" w:rsidR="00000000" w:rsidRPr="00EE5E4A" w:rsidRDefault="00000000" w:rsidP="00960CC1">
            <w:pPr>
              <w:pStyle w:val="3"/>
              <w:shd w:val="clear" w:color="auto" w:fill="auto"/>
              <w:spacing w:line="240" w:lineRule="auto"/>
              <w:jc w:val="center"/>
              <w:rPr>
                <w:spacing w:val="0"/>
                <w:sz w:val="24"/>
                <w:szCs w:val="24"/>
              </w:rPr>
            </w:pPr>
            <w:r w:rsidRPr="00EE5E4A">
              <w:rPr>
                <w:rStyle w:val="10pt0pt00"/>
                <w:spacing w:val="0"/>
                <w:sz w:val="24"/>
                <w:szCs w:val="24"/>
              </w:rPr>
              <w:t>Юго-Западная Азия.</w:t>
            </w:r>
          </w:p>
        </w:tc>
        <w:tc>
          <w:tcPr>
            <w:tcW w:w="970" w:type="dxa"/>
            <w:tcBorders>
              <w:top w:val="single" w:sz="4" w:space="0" w:color="auto"/>
              <w:left w:val="single" w:sz="4" w:space="0" w:color="auto"/>
            </w:tcBorders>
            <w:shd w:val="clear" w:color="auto" w:fill="FFFFFF"/>
          </w:tcPr>
          <w:p w14:paraId="02C7D562" w14:textId="77777777" w:rsidR="00000000" w:rsidRPr="00EE5E4A" w:rsidRDefault="00000000"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14:paraId="4751C4C0" w14:textId="77777777" w:rsidR="00000000" w:rsidRPr="00EE5E4A" w:rsidRDefault="00000000" w:rsidP="00EE5E4A">
            <w:pPr>
              <w:jc w:val="both"/>
              <w:rPr>
                <w:rFonts w:ascii="Times New Roman" w:hAnsi="Times New Roman" w:cs="Times New Roman"/>
              </w:rPr>
            </w:pPr>
          </w:p>
        </w:tc>
      </w:tr>
      <w:tr w:rsidR="004E63A1" w14:paraId="272075DF"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42301499"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30</w:t>
            </w:r>
          </w:p>
        </w:tc>
        <w:tc>
          <w:tcPr>
            <w:tcW w:w="6936" w:type="dxa"/>
            <w:tcBorders>
              <w:top w:val="single" w:sz="4" w:space="0" w:color="auto"/>
              <w:left w:val="single" w:sz="4" w:space="0" w:color="auto"/>
            </w:tcBorders>
            <w:shd w:val="clear" w:color="auto" w:fill="FFFFFF"/>
          </w:tcPr>
          <w:p w14:paraId="4992FA1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Грузия (Республика Грузия).</w:t>
            </w:r>
          </w:p>
        </w:tc>
        <w:tc>
          <w:tcPr>
            <w:tcW w:w="970" w:type="dxa"/>
            <w:tcBorders>
              <w:top w:val="single" w:sz="4" w:space="0" w:color="auto"/>
              <w:left w:val="single" w:sz="4" w:space="0" w:color="auto"/>
            </w:tcBorders>
            <w:shd w:val="clear" w:color="auto" w:fill="FFFFFF"/>
          </w:tcPr>
          <w:p w14:paraId="2691FDC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49C1B3ED" w14:textId="77777777" w:rsidR="00000000" w:rsidRPr="00EE5E4A" w:rsidRDefault="00000000" w:rsidP="00EE5E4A">
            <w:pPr>
              <w:jc w:val="both"/>
              <w:rPr>
                <w:rFonts w:ascii="Times New Roman" w:hAnsi="Times New Roman" w:cs="Times New Roman"/>
              </w:rPr>
            </w:pPr>
          </w:p>
        </w:tc>
      </w:tr>
      <w:tr w:rsidR="004E63A1" w14:paraId="55E0B80C" w14:textId="77777777" w:rsidTr="000C5DA5">
        <w:trPr>
          <w:trHeight w:hRule="exact" w:val="283"/>
          <w:jc w:val="center"/>
        </w:trPr>
        <w:tc>
          <w:tcPr>
            <w:tcW w:w="677" w:type="dxa"/>
            <w:tcBorders>
              <w:top w:val="single" w:sz="4" w:space="0" w:color="auto"/>
              <w:left w:val="single" w:sz="4" w:space="0" w:color="auto"/>
            </w:tcBorders>
            <w:shd w:val="clear" w:color="auto" w:fill="FFFFFF"/>
          </w:tcPr>
          <w:p w14:paraId="2356BFA2"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31</w:t>
            </w:r>
          </w:p>
        </w:tc>
        <w:tc>
          <w:tcPr>
            <w:tcW w:w="6936" w:type="dxa"/>
            <w:tcBorders>
              <w:top w:val="single" w:sz="4" w:space="0" w:color="auto"/>
              <w:left w:val="single" w:sz="4" w:space="0" w:color="auto"/>
            </w:tcBorders>
            <w:shd w:val="clear" w:color="auto" w:fill="FFFFFF"/>
          </w:tcPr>
          <w:p w14:paraId="5202789A"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Азербайджан (Азербайджанская Республика).</w:t>
            </w:r>
          </w:p>
        </w:tc>
        <w:tc>
          <w:tcPr>
            <w:tcW w:w="970" w:type="dxa"/>
            <w:tcBorders>
              <w:top w:val="single" w:sz="4" w:space="0" w:color="auto"/>
              <w:left w:val="single" w:sz="4" w:space="0" w:color="auto"/>
            </w:tcBorders>
            <w:shd w:val="clear" w:color="auto" w:fill="FFFFFF"/>
          </w:tcPr>
          <w:p w14:paraId="43D9821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14:paraId="0A616808" w14:textId="77777777" w:rsidR="00000000" w:rsidRPr="00EE5E4A" w:rsidRDefault="00000000" w:rsidP="00EE5E4A">
            <w:pPr>
              <w:jc w:val="both"/>
              <w:rPr>
                <w:rFonts w:ascii="Times New Roman" w:hAnsi="Times New Roman" w:cs="Times New Roman"/>
              </w:rPr>
            </w:pPr>
          </w:p>
        </w:tc>
      </w:tr>
      <w:tr w:rsidR="004E63A1" w14:paraId="429114AA" w14:textId="77777777" w:rsidTr="000C5DA5">
        <w:trPr>
          <w:trHeight w:hRule="exact" w:val="307"/>
          <w:jc w:val="center"/>
        </w:trPr>
        <w:tc>
          <w:tcPr>
            <w:tcW w:w="677" w:type="dxa"/>
            <w:tcBorders>
              <w:top w:val="single" w:sz="4" w:space="0" w:color="auto"/>
              <w:left w:val="single" w:sz="4" w:space="0" w:color="auto"/>
              <w:bottom w:val="single" w:sz="4" w:space="0" w:color="auto"/>
            </w:tcBorders>
            <w:shd w:val="clear" w:color="auto" w:fill="FFFFFF"/>
          </w:tcPr>
          <w:p w14:paraId="29018698"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32</w:t>
            </w:r>
          </w:p>
        </w:tc>
        <w:tc>
          <w:tcPr>
            <w:tcW w:w="6936" w:type="dxa"/>
            <w:tcBorders>
              <w:top w:val="single" w:sz="4" w:space="0" w:color="auto"/>
              <w:left w:val="single" w:sz="4" w:space="0" w:color="auto"/>
              <w:bottom w:val="single" w:sz="4" w:space="0" w:color="auto"/>
            </w:tcBorders>
            <w:shd w:val="clear" w:color="auto" w:fill="FFFFFF"/>
          </w:tcPr>
          <w:p w14:paraId="3A952DB7"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Армения (Республика Армения).</w:t>
            </w:r>
          </w:p>
        </w:tc>
        <w:tc>
          <w:tcPr>
            <w:tcW w:w="970" w:type="dxa"/>
            <w:tcBorders>
              <w:top w:val="single" w:sz="4" w:space="0" w:color="auto"/>
              <w:left w:val="single" w:sz="4" w:space="0" w:color="auto"/>
              <w:bottom w:val="single" w:sz="4" w:space="0" w:color="auto"/>
            </w:tcBorders>
            <w:shd w:val="clear" w:color="auto" w:fill="FFFFFF"/>
          </w:tcPr>
          <w:p w14:paraId="08079DAD" w14:textId="77777777" w:rsidR="00000000" w:rsidRPr="00EE5E4A" w:rsidRDefault="00000000"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2738A14F" w14:textId="77777777" w:rsidR="00000000" w:rsidRPr="00EE5E4A" w:rsidRDefault="00000000" w:rsidP="00EE5E4A">
            <w:pPr>
              <w:jc w:val="both"/>
              <w:rPr>
                <w:rFonts w:ascii="Times New Roman" w:hAnsi="Times New Roman" w:cs="Times New Roman"/>
              </w:rPr>
            </w:pPr>
          </w:p>
        </w:tc>
      </w:tr>
    </w:tbl>
    <w:p w14:paraId="52D283BD" w14:textId="77777777" w:rsidR="00000000" w:rsidRPr="001E5153" w:rsidRDefault="00000000" w:rsidP="001E5153">
      <w:pPr>
        <w:rPr>
          <w:vanish/>
        </w:rPr>
      </w:pPr>
    </w:p>
    <w:tbl>
      <w:tblPr>
        <w:tblpPr w:leftFromText="180" w:rightFromText="180" w:vertAnchor="page" w:horzAnchor="margin" w:tblpY="1666"/>
        <w:tblOverlap w:val="never"/>
        <w:tblW w:w="9715" w:type="dxa"/>
        <w:tblLayout w:type="fixed"/>
        <w:tblCellMar>
          <w:left w:w="10" w:type="dxa"/>
          <w:right w:w="10" w:type="dxa"/>
        </w:tblCellMar>
        <w:tblLook w:val="04A0" w:firstRow="1" w:lastRow="0" w:firstColumn="1" w:lastColumn="0" w:noHBand="0" w:noVBand="1"/>
      </w:tblPr>
      <w:tblGrid>
        <w:gridCol w:w="686"/>
        <w:gridCol w:w="6936"/>
        <w:gridCol w:w="970"/>
        <w:gridCol w:w="1123"/>
      </w:tblGrid>
      <w:tr w:rsidR="004E63A1" w14:paraId="22C96772" w14:textId="77777777" w:rsidTr="008A7A75">
        <w:trPr>
          <w:trHeight w:hRule="exact" w:val="307"/>
        </w:trPr>
        <w:tc>
          <w:tcPr>
            <w:tcW w:w="686" w:type="dxa"/>
            <w:tcBorders>
              <w:top w:val="single" w:sz="4" w:space="0" w:color="auto"/>
              <w:left w:val="single" w:sz="4" w:space="0" w:color="auto"/>
            </w:tcBorders>
            <w:shd w:val="clear" w:color="auto" w:fill="FFFFFF"/>
          </w:tcPr>
          <w:p w14:paraId="7114DC86"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485CEBFA" w14:textId="77777777" w:rsidR="00000000" w:rsidRPr="00EE5E4A" w:rsidRDefault="00000000" w:rsidP="008A7A75">
            <w:pPr>
              <w:pStyle w:val="3"/>
              <w:shd w:val="clear" w:color="auto" w:fill="auto"/>
              <w:spacing w:line="240" w:lineRule="auto"/>
              <w:jc w:val="center"/>
              <w:rPr>
                <w:spacing w:val="0"/>
                <w:sz w:val="24"/>
                <w:szCs w:val="24"/>
              </w:rPr>
            </w:pPr>
            <w:r>
              <w:rPr>
                <w:rStyle w:val="10pt0pt20"/>
                <w:spacing w:val="0"/>
                <w:sz w:val="24"/>
                <w:szCs w:val="24"/>
                <w:lang w:val="en-US"/>
              </w:rPr>
              <w:t>III</w:t>
            </w:r>
            <w:r w:rsidRPr="00EE5E4A">
              <w:rPr>
                <w:rStyle w:val="10pt0pt20"/>
                <w:spacing w:val="0"/>
                <w:sz w:val="24"/>
                <w:szCs w:val="24"/>
              </w:rPr>
              <w:t xml:space="preserve"> четверть </w:t>
            </w:r>
            <w:r w:rsidRPr="00EE5E4A">
              <w:rPr>
                <w:rStyle w:val="0pt1"/>
                <w:sz w:val="24"/>
                <w:szCs w:val="24"/>
              </w:rPr>
              <w:t xml:space="preserve">- </w:t>
            </w:r>
            <w:r w:rsidRPr="00EE5E4A">
              <w:rPr>
                <w:rStyle w:val="10pt0pt20"/>
                <w:spacing w:val="0"/>
                <w:sz w:val="24"/>
                <w:szCs w:val="24"/>
              </w:rPr>
              <w:t>20 часов.</w:t>
            </w:r>
          </w:p>
        </w:tc>
        <w:tc>
          <w:tcPr>
            <w:tcW w:w="970" w:type="dxa"/>
            <w:tcBorders>
              <w:top w:val="single" w:sz="4" w:space="0" w:color="auto"/>
              <w:left w:val="single" w:sz="4" w:space="0" w:color="auto"/>
            </w:tcBorders>
            <w:shd w:val="clear" w:color="auto" w:fill="FFFFFF"/>
          </w:tcPr>
          <w:p w14:paraId="2FD5B3DB"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3461B0D3" w14:textId="77777777" w:rsidR="00000000" w:rsidRPr="00EE5E4A" w:rsidRDefault="00000000" w:rsidP="008A7A75">
            <w:pPr>
              <w:jc w:val="both"/>
              <w:rPr>
                <w:rFonts w:ascii="Times New Roman" w:hAnsi="Times New Roman" w:cs="Times New Roman"/>
              </w:rPr>
            </w:pPr>
          </w:p>
        </w:tc>
      </w:tr>
      <w:tr w:rsidR="004E63A1" w14:paraId="089A90F7" w14:textId="77777777" w:rsidTr="008A7A75">
        <w:trPr>
          <w:trHeight w:hRule="exact" w:val="283"/>
        </w:trPr>
        <w:tc>
          <w:tcPr>
            <w:tcW w:w="686" w:type="dxa"/>
            <w:tcBorders>
              <w:top w:val="single" w:sz="4" w:space="0" w:color="auto"/>
              <w:left w:val="single" w:sz="4" w:space="0" w:color="auto"/>
            </w:tcBorders>
            <w:shd w:val="clear" w:color="auto" w:fill="FFFFFF"/>
          </w:tcPr>
          <w:p w14:paraId="23923D4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33</w:t>
            </w:r>
          </w:p>
        </w:tc>
        <w:tc>
          <w:tcPr>
            <w:tcW w:w="6936" w:type="dxa"/>
            <w:tcBorders>
              <w:top w:val="single" w:sz="4" w:space="0" w:color="auto"/>
              <w:left w:val="single" w:sz="4" w:space="0" w:color="auto"/>
            </w:tcBorders>
            <w:shd w:val="clear" w:color="auto" w:fill="FFFFFF"/>
          </w:tcPr>
          <w:p w14:paraId="3C44D356"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Турция (Республика Турция).</w:t>
            </w:r>
          </w:p>
        </w:tc>
        <w:tc>
          <w:tcPr>
            <w:tcW w:w="970" w:type="dxa"/>
            <w:tcBorders>
              <w:top w:val="single" w:sz="4" w:space="0" w:color="auto"/>
              <w:left w:val="single" w:sz="4" w:space="0" w:color="auto"/>
            </w:tcBorders>
            <w:shd w:val="clear" w:color="auto" w:fill="FFFFFF"/>
          </w:tcPr>
          <w:p w14:paraId="376C533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51C18866" w14:textId="77777777" w:rsidR="00000000" w:rsidRPr="00EE5E4A" w:rsidRDefault="00000000" w:rsidP="008A7A75">
            <w:pPr>
              <w:pStyle w:val="3"/>
              <w:shd w:val="clear" w:color="auto" w:fill="auto"/>
              <w:spacing w:line="240" w:lineRule="auto"/>
              <w:jc w:val="both"/>
              <w:rPr>
                <w:spacing w:val="0"/>
                <w:sz w:val="24"/>
                <w:szCs w:val="24"/>
              </w:rPr>
            </w:pPr>
          </w:p>
        </w:tc>
      </w:tr>
      <w:tr w:rsidR="004E63A1" w14:paraId="476FE26E" w14:textId="77777777" w:rsidTr="008A7A75">
        <w:trPr>
          <w:trHeight w:hRule="exact" w:val="288"/>
        </w:trPr>
        <w:tc>
          <w:tcPr>
            <w:tcW w:w="686" w:type="dxa"/>
            <w:tcBorders>
              <w:top w:val="single" w:sz="4" w:space="0" w:color="auto"/>
              <w:left w:val="single" w:sz="4" w:space="0" w:color="auto"/>
            </w:tcBorders>
            <w:shd w:val="clear" w:color="auto" w:fill="FFFFFF"/>
          </w:tcPr>
          <w:p w14:paraId="2CB81A64"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34</w:t>
            </w:r>
          </w:p>
        </w:tc>
        <w:tc>
          <w:tcPr>
            <w:tcW w:w="6936" w:type="dxa"/>
            <w:tcBorders>
              <w:top w:val="single" w:sz="4" w:space="0" w:color="auto"/>
              <w:left w:val="single" w:sz="4" w:space="0" w:color="auto"/>
            </w:tcBorders>
            <w:shd w:val="clear" w:color="auto" w:fill="FFFFFF"/>
          </w:tcPr>
          <w:p w14:paraId="2DD92CD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Ирак (Республика Ирак).</w:t>
            </w:r>
          </w:p>
        </w:tc>
        <w:tc>
          <w:tcPr>
            <w:tcW w:w="970" w:type="dxa"/>
            <w:tcBorders>
              <w:top w:val="single" w:sz="4" w:space="0" w:color="auto"/>
              <w:left w:val="single" w:sz="4" w:space="0" w:color="auto"/>
            </w:tcBorders>
            <w:shd w:val="clear" w:color="auto" w:fill="FFFFFF"/>
          </w:tcPr>
          <w:p w14:paraId="7F993A7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3465FB8B" w14:textId="77777777" w:rsidR="00000000" w:rsidRPr="00EE5E4A" w:rsidRDefault="00000000" w:rsidP="008A7A75">
            <w:pPr>
              <w:pStyle w:val="3"/>
              <w:shd w:val="clear" w:color="auto" w:fill="auto"/>
              <w:spacing w:line="240" w:lineRule="auto"/>
              <w:jc w:val="both"/>
              <w:rPr>
                <w:spacing w:val="0"/>
                <w:sz w:val="24"/>
                <w:szCs w:val="24"/>
              </w:rPr>
            </w:pPr>
          </w:p>
        </w:tc>
      </w:tr>
      <w:tr w:rsidR="004E63A1" w14:paraId="2814CB56" w14:textId="77777777" w:rsidTr="008A7A75">
        <w:trPr>
          <w:trHeight w:hRule="exact" w:val="288"/>
        </w:trPr>
        <w:tc>
          <w:tcPr>
            <w:tcW w:w="686" w:type="dxa"/>
            <w:tcBorders>
              <w:top w:val="single" w:sz="4" w:space="0" w:color="auto"/>
              <w:left w:val="single" w:sz="4" w:space="0" w:color="auto"/>
            </w:tcBorders>
            <w:shd w:val="clear" w:color="auto" w:fill="FFFFFF"/>
          </w:tcPr>
          <w:p w14:paraId="2A4E751F"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35</w:t>
            </w:r>
          </w:p>
        </w:tc>
        <w:tc>
          <w:tcPr>
            <w:tcW w:w="6936" w:type="dxa"/>
            <w:tcBorders>
              <w:top w:val="single" w:sz="4" w:space="0" w:color="auto"/>
              <w:left w:val="single" w:sz="4" w:space="0" w:color="auto"/>
            </w:tcBorders>
            <w:shd w:val="clear" w:color="auto" w:fill="FFFFFF"/>
          </w:tcPr>
          <w:p w14:paraId="1EEFF3F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Иран (Исламская Республика Иран).</w:t>
            </w:r>
          </w:p>
        </w:tc>
        <w:tc>
          <w:tcPr>
            <w:tcW w:w="970" w:type="dxa"/>
            <w:tcBorders>
              <w:top w:val="single" w:sz="4" w:space="0" w:color="auto"/>
              <w:left w:val="single" w:sz="4" w:space="0" w:color="auto"/>
            </w:tcBorders>
            <w:shd w:val="clear" w:color="auto" w:fill="FFFFFF"/>
          </w:tcPr>
          <w:p w14:paraId="766F0C11"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1D2ED101" w14:textId="77777777" w:rsidR="00000000" w:rsidRPr="00EE5E4A" w:rsidRDefault="00000000" w:rsidP="008A7A75">
            <w:pPr>
              <w:pStyle w:val="3"/>
              <w:shd w:val="clear" w:color="auto" w:fill="auto"/>
              <w:spacing w:line="240" w:lineRule="auto"/>
              <w:jc w:val="both"/>
              <w:rPr>
                <w:spacing w:val="0"/>
                <w:sz w:val="24"/>
                <w:szCs w:val="24"/>
              </w:rPr>
            </w:pPr>
          </w:p>
        </w:tc>
      </w:tr>
      <w:tr w:rsidR="004E63A1" w14:paraId="6FB79C6E" w14:textId="77777777" w:rsidTr="008A7A75">
        <w:trPr>
          <w:trHeight w:hRule="exact" w:val="283"/>
        </w:trPr>
        <w:tc>
          <w:tcPr>
            <w:tcW w:w="686" w:type="dxa"/>
            <w:tcBorders>
              <w:top w:val="single" w:sz="4" w:space="0" w:color="auto"/>
              <w:left w:val="single" w:sz="4" w:space="0" w:color="auto"/>
            </w:tcBorders>
            <w:shd w:val="clear" w:color="auto" w:fill="FFFFFF"/>
          </w:tcPr>
          <w:p w14:paraId="40C9700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36</w:t>
            </w:r>
          </w:p>
        </w:tc>
        <w:tc>
          <w:tcPr>
            <w:tcW w:w="6936" w:type="dxa"/>
            <w:tcBorders>
              <w:top w:val="single" w:sz="4" w:space="0" w:color="auto"/>
              <w:left w:val="single" w:sz="4" w:space="0" w:color="auto"/>
            </w:tcBorders>
            <w:shd w:val="clear" w:color="auto" w:fill="FFFFFF"/>
          </w:tcPr>
          <w:p w14:paraId="0ADB3820"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Афганистан (Исламская Республика Афганистан).</w:t>
            </w:r>
          </w:p>
        </w:tc>
        <w:tc>
          <w:tcPr>
            <w:tcW w:w="970" w:type="dxa"/>
            <w:tcBorders>
              <w:top w:val="single" w:sz="4" w:space="0" w:color="auto"/>
              <w:left w:val="single" w:sz="4" w:space="0" w:color="auto"/>
            </w:tcBorders>
            <w:shd w:val="clear" w:color="auto" w:fill="FFFFFF"/>
          </w:tcPr>
          <w:p w14:paraId="1704E1F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315D9F5E" w14:textId="77777777" w:rsidR="00000000" w:rsidRPr="00EE5E4A" w:rsidRDefault="00000000" w:rsidP="008A7A75">
            <w:pPr>
              <w:pStyle w:val="3"/>
              <w:shd w:val="clear" w:color="auto" w:fill="auto"/>
              <w:spacing w:line="240" w:lineRule="auto"/>
              <w:jc w:val="both"/>
              <w:rPr>
                <w:spacing w:val="0"/>
                <w:sz w:val="24"/>
                <w:szCs w:val="24"/>
              </w:rPr>
            </w:pPr>
          </w:p>
        </w:tc>
      </w:tr>
      <w:tr w:rsidR="004E63A1" w14:paraId="682D645A" w14:textId="77777777" w:rsidTr="008A7A75">
        <w:trPr>
          <w:trHeight w:hRule="exact" w:val="283"/>
        </w:trPr>
        <w:tc>
          <w:tcPr>
            <w:tcW w:w="686" w:type="dxa"/>
            <w:tcBorders>
              <w:top w:val="single" w:sz="4" w:space="0" w:color="auto"/>
              <w:left w:val="single" w:sz="4" w:space="0" w:color="auto"/>
            </w:tcBorders>
            <w:shd w:val="clear" w:color="auto" w:fill="FFFFFF"/>
          </w:tcPr>
          <w:p w14:paraId="71F92C82"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7F2D5D80" w14:textId="77777777" w:rsidR="00000000" w:rsidRPr="00EE5E4A" w:rsidRDefault="00000000" w:rsidP="008A7A75">
            <w:pPr>
              <w:pStyle w:val="3"/>
              <w:shd w:val="clear" w:color="auto" w:fill="auto"/>
              <w:spacing w:line="240" w:lineRule="auto"/>
              <w:jc w:val="center"/>
              <w:rPr>
                <w:spacing w:val="0"/>
                <w:sz w:val="24"/>
                <w:szCs w:val="24"/>
              </w:rPr>
            </w:pPr>
            <w:r w:rsidRPr="00EE5E4A">
              <w:rPr>
                <w:rStyle w:val="10pt0pt20"/>
                <w:spacing w:val="0"/>
                <w:sz w:val="24"/>
                <w:szCs w:val="24"/>
              </w:rPr>
              <w:t>Южная Азия.</w:t>
            </w:r>
          </w:p>
        </w:tc>
        <w:tc>
          <w:tcPr>
            <w:tcW w:w="970" w:type="dxa"/>
            <w:tcBorders>
              <w:top w:val="single" w:sz="4" w:space="0" w:color="auto"/>
              <w:left w:val="single" w:sz="4" w:space="0" w:color="auto"/>
            </w:tcBorders>
            <w:shd w:val="clear" w:color="auto" w:fill="FFFFFF"/>
          </w:tcPr>
          <w:p w14:paraId="0A68F575"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779D4A04" w14:textId="77777777" w:rsidR="00000000" w:rsidRPr="00EE5E4A" w:rsidRDefault="00000000" w:rsidP="008A7A75">
            <w:pPr>
              <w:jc w:val="both"/>
              <w:rPr>
                <w:rFonts w:ascii="Times New Roman" w:hAnsi="Times New Roman" w:cs="Times New Roman"/>
              </w:rPr>
            </w:pPr>
          </w:p>
        </w:tc>
      </w:tr>
      <w:tr w:rsidR="004E63A1" w14:paraId="64CF2BB0" w14:textId="77777777" w:rsidTr="008A7A75">
        <w:trPr>
          <w:trHeight w:hRule="exact" w:val="566"/>
        </w:trPr>
        <w:tc>
          <w:tcPr>
            <w:tcW w:w="686" w:type="dxa"/>
            <w:tcBorders>
              <w:top w:val="single" w:sz="4" w:space="0" w:color="auto"/>
              <w:left w:val="single" w:sz="4" w:space="0" w:color="auto"/>
            </w:tcBorders>
            <w:shd w:val="clear" w:color="auto" w:fill="FFFFFF"/>
          </w:tcPr>
          <w:p w14:paraId="306FB5E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37-</w:t>
            </w:r>
          </w:p>
          <w:p w14:paraId="48A307C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38</w:t>
            </w:r>
          </w:p>
        </w:tc>
        <w:tc>
          <w:tcPr>
            <w:tcW w:w="6936" w:type="dxa"/>
            <w:tcBorders>
              <w:top w:val="single" w:sz="4" w:space="0" w:color="auto"/>
              <w:left w:val="single" w:sz="4" w:space="0" w:color="auto"/>
            </w:tcBorders>
            <w:shd w:val="clear" w:color="auto" w:fill="FFFFFF"/>
          </w:tcPr>
          <w:p w14:paraId="316E76D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Индия (Республика Индия).</w:t>
            </w:r>
          </w:p>
        </w:tc>
        <w:tc>
          <w:tcPr>
            <w:tcW w:w="970" w:type="dxa"/>
            <w:tcBorders>
              <w:top w:val="single" w:sz="4" w:space="0" w:color="auto"/>
              <w:left w:val="single" w:sz="4" w:space="0" w:color="auto"/>
            </w:tcBorders>
            <w:shd w:val="clear" w:color="auto" w:fill="FFFFFF"/>
          </w:tcPr>
          <w:p w14:paraId="75D1371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14:paraId="763B87A1" w14:textId="77777777" w:rsidR="00000000" w:rsidRPr="00EE5E4A" w:rsidRDefault="00000000" w:rsidP="008A7A75">
            <w:pPr>
              <w:jc w:val="both"/>
              <w:rPr>
                <w:rFonts w:ascii="Times New Roman" w:hAnsi="Times New Roman" w:cs="Times New Roman"/>
              </w:rPr>
            </w:pPr>
          </w:p>
        </w:tc>
      </w:tr>
      <w:tr w:rsidR="004E63A1" w14:paraId="5BBBEEE3" w14:textId="77777777" w:rsidTr="008A7A75">
        <w:trPr>
          <w:trHeight w:hRule="exact" w:val="283"/>
        </w:trPr>
        <w:tc>
          <w:tcPr>
            <w:tcW w:w="686" w:type="dxa"/>
            <w:tcBorders>
              <w:top w:val="single" w:sz="4" w:space="0" w:color="auto"/>
              <w:left w:val="single" w:sz="4" w:space="0" w:color="auto"/>
            </w:tcBorders>
            <w:shd w:val="clear" w:color="auto" w:fill="FFFFFF"/>
          </w:tcPr>
          <w:p w14:paraId="7ACBF70B"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7DD167B7" w14:textId="77777777" w:rsidR="00000000" w:rsidRPr="00EE5E4A" w:rsidRDefault="00000000" w:rsidP="008A7A75">
            <w:pPr>
              <w:pStyle w:val="3"/>
              <w:shd w:val="clear" w:color="auto" w:fill="auto"/>
              <w:spacing w:line="240" w:lineRule="auto"/>
              <w:jc w:val="center"/>
              <w:rPr>
                <w:spacing w:val="0"/>
                <w:sz w:val="24"/>
                <w:szCs w:val="24"/>
              </w:rPr>
            </w:pPr>
            <w:r w:rsidRPr="00EE5E4A">
              <w:rPr>
                <w:rStyle w:val="10pt0pt20"/>
                <w:spacing w:val="0"/>
                <w:sz w:val="24"/>
                <w:szCs w:val="24"/>
              </w:rPr>
              <w:t>Восточная Азия.</w:t>
            </w:r>
          </w:p>
        </w:tc>
        <w:tc>
          <w:tcPr>
            <w:tcW w:w="970" w:type="dxa"/>
            <w:tcBorders>
              <w:top w:val="single" w:sz="4" w:space="0" w:color="auto"/>
              <w:left w:val="single" w:sz="4" w:space="0" w:color="auto"/>
            </w:tcBorders>
            <w:shd w:val="clear" w:color="auto" w:fill="FFFFFF"/>
          </w:tcPr>
          <w:p w14:paraId="6584C819"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31FD4139" w14:textId="77777777" w:rsidR="00000000" w:rsidRPr="00EE5E4A" w:rsidRDefault="00000000" w:rsidP="008A7A75">
            <w:pPr>
              <w:jc w:val="both"/>
              <w:rPr>
                <w:rFonts w:ascii="Times New Roman" w:hAnsi="Times New Roman" w:cs="Times New Roman"/>
              </w:rPr>
            </w:pPr>
          </w:p>
        </w:tc>
      </w:tr>
      <w:tr w:rsidR="004E63A1" w14:paraId="08FE0876" w14:textId="77777777" w:rsidTr="008A7A75">
        <w:trPr>
          <w:trHeight w:hRule="exact" w:val="566"/>
        </w:trPr>
        <w:tc>
          <w:tcPr>
            <w:tcW w:w="686" w:type="dxa"/>
            <w:tcBorders>
              <w:top w:val="single" w:sz="4" w:space="0" w:color="auto"/>
              <w:left w:val="single" w:sz="4" w:space="0" w:color="auto"/>
            </w:tcBorders>
            <w:shd w:val="clear" w:color="auto" w:fill="FFFFFF"/>
          </w:tcPr>
          <w:p w14:paraId="53C869BC"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39-</w:t>
            </w:r>
          </w:p>
          <w:p w14:paraId="4A8D210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40</w:t>
            </w:r>
          </w:p>
        </w:tc>
        <w:tc>
          <w:tcPr>
            <w:tcW w:w="6936" w:type="dxa"/>
            <w:tcBorders>
              <w:top w:val="single" w:sz="4" w:space="0" w:color="auto"/>
              <w:left w:val="single" w:sz="4" w:space="0" w:color="auto"/>
            </w:tcBorders>
            <w:shd w:val="clear" w:color="auto" w:fill="FFFFFF"/>
          </w:tcPr>
          <w:p w14:paraId="2338A0D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Китай (Китайская Народная Республика).</w:t>
            </w:r>
          </w:p>
        </w:tc>
        <w:tc>
          <w:tcPr>
            <w:tcW w:w="970" w:type="dxa"/>
            <w:tcBorders>
              <w:top w:val="single" w:sz="4" w:space="0" w:color="auto"/>
              <w:left w:val="single" w:sz="4" w:space="0" w:color="auto"/>
            </w:tcBorders>
            <w:shd w:val="clear" w:color="auto" w:fill="FFFFFF"/>
          </w:tcPr>
          <w:p w14:paraId="4E7F6B1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14:paraId="093D1FEA" w14:textId="77777777" w:rsidR="00000000" w:rsidRPr="00EE5E4A" w:rsidRDefault="00000000" w:rsidP="008A7A75">
            <w:pPr>
              <w:pStyle w:val="3"/>
              <w:shd w:val="clear" w:color="auto" w:fill="auto"/>
              <w:spacing w:line="240" w:lineRule="auto"/>
              <w:jc w:val="both"/>
              <w:rPr>
                <w:spacing w:val="0"/>
                <w:sz w:val="24"/>
                <w:szCs w:val="24"/>
              </w:rPr>
            </w:pPr>
          </w:p>
        </w:tc>
      </w:tr>
      <w:tr w:rsidR="004E63A1" w14:paraId="7D815895" w14:textId="77777777" w:rsidTr="008A7A75">
        <w:trPr>
          <w:trHeight w:hRule="exact" w:val="288"/>
        </w:trPr>
        <w:tc>
          <w:tcPr>
            <w:tcW w:w="686" w:type="dxa"/>
            <w:tcBorders>
              <w:top w:val="single" w:sz="4" w:space="0" w:color="auto"/>
              <w:left w:val="single" w:sz="4" w:space="0" w:color="auto"/>
            </w:tcBorders>
            <w:shd w:val="clear" w:color="auto" w:fill="FFFFFF"/>
          </w:tcPr>
          <w:p w14:paraId="1497500A"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41</w:t>
            </w:r>
          </w:p>
        </w:tc>
        <w:tc>
          <w:tcPr>
            <w:tcW w:w="6936" w:type="dxa"/>
            <w:tcBorders>
              <w:top w:val="single" w:sz="4" w:space="0" w:color="auto"/>
              <w:left w:val="single" w:sz="4" w:space="0" w:color="auto"/>
            </w:tcBorders>
            <w:shd w:val="clear" w:color="auto" w:fill="FFFFFF"/>
          </w:tcPr>
          <w:p w14:paraId="0BE659D1"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Монголия (Монгольская Народная Республика).</w:t>
            </w:r>
          </w:p>
        </w:tc>
        <w:tc>
          <w:tcPr>
            <w:tcW w:w="970" w:type="dxa"/>
            <w:tcBorders>
              <w:top w:val="single" w:sz="4" w:space="0" w:color="auto"/>
              <w:left w:val="single" w:sz="4" w:space="0" w:color="auto"/>
            </w:tcBorders>
            <w:shd w:val="clear" w:color="auto" w:fill="FFFFFF"/>
          </w:tcPr>
          <w:p w14:paraId="1F1053A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50663EBA" w14:textId="77777777" w:rsidR="00000000" w:rsidRPr="00EE5E4A" w:rsidRDefault="00000000" w:rsidP="008A7A75">
            <w:pPr>
              <w:jc w:val="both"/>
              <w:rPr>
                <w:rFonts w:ascii="Times New Roman" w:hAnsi="Times New Roman" w:cs="Times New Roman"/>
              </w:rPr>
            </w:pPr>
          </w:p>
        </w:tc>
      </w:tr>
      <w:tr w:rsidR="004E63A1" w14:paraId="47C3362E" w14:textId="77777777" w:rsidTr="008A7A75">
        <w:trPr>
          <w:trHeight w:hRule="exact" w:val="562"/>
        </w:trPr>
        <w:tc>
          <w:tcPr>
            <w:tcW w:w="686" w:type="dxa"/>
            <w:tcBorders>
              <w:top w:val="single" w:sz="4" w:space="0" w:color="auto"/>
              <w:left w:val="single" w:sz="4" w:space="0" w:color="auto"/>
            </w:tcBorders>
            <w:shd w:val="clear" w:color="auto" w:fill="FFFFFF"/>
          </w:tcPr>
          <w:p w14:paraId="6630455C"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42</w:t>
            </w:r>
          </w:p>
        </w:tc>
        <w:tc>
          <w:tcPr>
            <w:tcW w:w="6936" w:type="dxa"/>
            <w:tcBorders>
              <w:top w:val="single" w:sz="4" w:space="0" w:color="auto"/>
              <w:left w:val="single" w:sz="4" w:space="0" w:color="auto"/>
            </w:tcBorders>
            <w:shd w:val="clear" w:color="auto" w:fill="FFFFFF"/>
          </w:tcPr>
          <w:p w14:paraId="64E1D6BA"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Корея (Корейская Народно-Демократическая Республика и Республика Корея).</w:t>
            </w:r>
          </w:p>
        </w:tc>
        <w:tc>
          <w:tcPr>
            <w:tcW w:w="970" w:type="dxa"/>
            <w:tcBorders>
              <w:top w:val="single" w:sz="4" w:space="0" w:color="auto"/>
              <w:left w:val="single" w:sz="4" w:space="0" w:color="auto"/>
            </w:tcBorders>
            <w:shd w:val="clear" w:color="auto" w:fill="FFFFFF"/>
          </w:tcPr>
          <w:p w14:paraId="46F78486"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20A3D230" w14:textId="77777777" w:rsidR="00000000" w:rsidRPr="00EE5E4A" w:rsidRDefault="00000000" w:rsidP="008A7A75">
            <w:pPr>
              <w:jc w:val="both"/>
              <w:rPr>
                <w:rFonts w:ascii="Times New Roman" w:hAnsi="Times New Roman" w:cs="Times New Roman"/>
              </w:rPr>
            </w:pPr>
          </w:p>
        </w:tc>
      </w:tr>
      <w:tr w:rsidR="004E63A1" w14:paraId="3E6F8C14" w14:textId="77777777" w:rsidTr="008A7A75">
        <w:trPr>
          <w:trHeight w:hRule="exact" w:val="562"/>
        </w:trPr>
        <w:tc>
          <w:tcPr>
            <w:tcW w:w="686" w:type="dxa"/>
            <w:tcBorders>
              <w:top w:val="single" w:sz="4" w:space="0" w:color="auto"/>
              <w:left w:val="single" w:sz="4" w:space="0" w:color="auto"/>
            </w:tcBorders>
            <w:shd w:val="clear" w:color="auto" w:fill="FFFFFF"/>
          </w:tcPr>
          <w:p w14:paraId="27026C2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43-</w:t>
            </w:r>
          </w:p>
          <w:p w14:paraId="22FB43FF"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44</w:t>
            </w:r>
          </w:p>
        </w:tc>
        <w:tc>
          <w:tcPr>
            <w:tcW w:w="6936" w:type="dxa"/>
            <w:tcBorders>
              <w:top w:val="single" w:sz="4" w:space="0" w:color="auto"/>
              <w:left w:val="single" w:sz="4" w:space="0" w:color="auto"/>
            </w:tcBorders>
            <w:shd w:val="clear" w:color="auto" w:fill="FFFFFF"/>
          </w:tcPr>
          <w:p w14:paraId="1C6C59D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Япония.</w:t>
            </w:r>
          </w:p>
        </w:tc>
        <w:tc>
          <w:tcPr>
            <w:tcW w:w="970" w:type="dxa"/>
            <w:tcBorders>
              <w:top w:val="single" w:sz="4" w:space="0" w:color="auto"/>
              <w:left w:val="single" w:sz="4" w:space="0" w:color="auto"/>
            </w:tcBorders>
            <w:shd w:val="clear" w:color="auto" w:fill="FFFFFF"/>
          </w:tcPr>
          <w:p w14:paraId="03BF5C8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14:paraId="5F4D9590" w14:textId="77777777" w:rsidR="00000000" w:rsidRPr="00EE5E4A" w:rsidRDefault="00000000" w:rsidP="008A7A75">
            <w:pPr>
              <w:jc w:val="both"/>
              <w:rPr>
                <w:rFonts w:ascii="Times New Roman" w:hAnsi="Times New Roman" w:cs="Times New Roman"/>
              </w:rPr>
            </w:pPr>
          </w:p>
        </w:tc>
      </w:tr>
      <w:tr w:rsidR="004E63A1" w14:paraId="32E568F3" w14:textId="77777777" w:rsidTr="008A7A75">
        <w:trPr>
          <w:trHeight w:hRule="exact" w:val="288"/>
        </w:trPr>
        <w:tc>
          <w:tcPr>
            <w:tcW w:w="686" w:type="dxa"/>
            <w:tcBorders>
              <w:top w:val="single" w:sz="4" w:space="0" w:color="auto"/>
              <w:left w:val="single" w:sz="4" w:space="0" w:color="auto"/>
            </w:tcBorders>
            <w:shd w:val="clear" w:color="auto" w:fill="FFFFFF"/>
          </w:tcPr>
          <w:p w14:paraId="585DC224"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1FEDC7FB" w14:textId="77777777" w:rsidR="00000000" w:rsidRPr="00EE5E4A" w:rsidRDefault="00000000" w:rsidP="008A7A75">
            <w:pPr>
              <w:pStyle w:val="3"/>
              <w:shd w:val="clear" w:color="auto" w:fill="auto"/>
              <w:spacing w:line="240" w:lineRule="auto"/>
              <w:jc w:val="center"/>
              <w:rPr>
                <w:spacing w:val="0"/>
                <w:sz w:val="24"/>
                <w:szCs w:val="24"/>
              </w:rPr>
            </w:pPr>
            <w:r w:rsidRPr="00EE5E4A">
              <w:rPr>
                <w:rStyle w:val="10pt0pt20"/>
                <w:spacing w:val="0"/>
                <w:sz w:val="24"/>
                <w:szCs w:val="24"/>
              </w:rPr>
              <w:t>Юго-Восточная Азия.</w:t>
            </w:r>
          </w:p>
        </w:tc>
        <w:tc>
          <w:tcPr>
            <w:tcW w:w="970" w:type="dxa"/>
            <w:tcBorders>
              <w:top w:val="single" w:sz="4" w:space="0" w:color="auto"/>
              <w:left w:val="single" w:sz="4" w:space="0" w:color="auto"/>
            </w:tcBorders>
            <w:shd w:val="clear" w:color="auto" w:fill="FFFFFF"/>
          </w:tcPr>
          <w:p w14:paraId="001DA70D"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0C9E606A" w14:textId="77777777" w:rsidR="00000000" w:rsidRPr="00EE5E4A" w:rsidRDefault="00000000" w:rsidP="008A7A75">
            <w:pPr>
              <w:jc w:val="both"/>
              <w:rPr>
                <w:rFonts w:ascii="Times New Roman" w:hAnsi="Times New Roman" w:cs="Times New Roman"/>
              </w:rPr>
            </w:pPr>
          </w:p>
        </w:tc>
      </w:tr>
      <w:tr w:rsidR="004E63A1" w14:paraId="43866885" w14:textId="77777777" w:rsidTr="008A7A75">
        <w:trPr>
          <w:trHeight w:hRule="exact" w:val="566"/>
        </w:trPr>
        <w:tc>
          <w:tcPr>
            <w:tcW w:w="686" w:type="dxa"/>
            <w:tcBorders>
              <w:top w:val="single" w:sz="4" w:space="0" w:color="auto"/>
              <w:left w:val="single" w:sz="4" w:space="0" w:color="auto"/>
            </w:tcBorders>
            <w:shd w:val="clear" w:color="auto" w:fill="FFFFFF"/>
          </w:tcPr>
          <w:p w14:paraId="25F7FB1A"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45-</w:t>
            </w:r>
          </w:p>
          <w:p w14:paraId="3568CDF4"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46</w:t>
            </w:r>
          </w:p>
        </w:tc>
        <w:tc>
          <w:tcPr>
            <w:tcW w:w="6936" w:type="dxa"/>
            <w:tcBorders>
              <w:top w:val="single" w:sz="4" w:space="0" w:color="auto"/>
              <w:left w:val="single" w:sz="4" w:space="0" w:color="auto"/>
            </w:tcBorders>
            <w:shd w:val="clear" w:color="auto" w:fill="FFFFFF"/>
          </w:tcPr>
          <w:p w14:paraId="10B1E000"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Вьетнам (Социалистическая Республика Вьетнам). Лаос. Таиланд.</w:t>
            </w:r>
          </w:p>
        </w:tc>
        <w:tc>
          <w:tcPr>
            <w:tcW w:w="970" w:type="dxa"/>
            <w:tcBorders>
              <w:top w:val="single" w:sz="4" w:space="0" w:color="auto"/>
              <w:left w:val="single" w:sz="4" w:space="0" w:color="auto"/>
            </w:tcBorders>
            <w:shd w:val="clear" w:color="auto" w:fill="FFFFFF"/>
          </w:tcPr>
          <w:p w14:paraId="12EB0D6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14:paraId="5E6E2B77" w14:textId="77777777" w:rsidR="00000000" w:rsidRPr="00EE5E4A" w:rsidRDefault="00000000" w:rsidP="008A7A75">
            <w:pPr>
              <w:pStyle w:val="3"/>
              <w:shd w:val="clear" w:color="auto" w:fill="auto"/>
              <w:spacing w:line="240" w:lineRule="auto"/>
              <w:jc w:val="both"/>
              <w:rPr>
                <w:spacing w:val="0"/>
                <w:sz w:val="24"/>
                <w:szCs w:val="24"/>
              </w:rPr>
            </w:pPr>
          </w:p>
        </w:tc>
      </w:tr>
      <w:tr w:rsidR="004E63A1" w14:paraId="7945B5A4" w14:textId="77777777" w:rsidTr="008A7A75">
        <w:trPr>
          <w:trHeight w:hRule="exact" w:val="283"/>
        </w:trPr>
        <w:tc>
          <w:tcPr>
            <w:tcW w:w="686" w:type="dxa"/>
            <w:tcBorders>
              <w:top w:val="single" w:sz="4" w:space="0" w:color="auto"/>
              <w:left w:val="single" w:sz="4" w:space="0" w:color="auto"/>
            </w:tcBorders>
            <w:shd w:val="clear" w:color="auto" w:fill="FFFFFF"/>
          </w:tcPr>
          <w:p w14:paraId="16648C90"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2A71266A"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Россия.</w:t>
            </w:r>
          </w:p>
        </w:tc>
        <w:tc>
          <w:tcPr>
            <w:tcW w:w="970" w:type="dxa"/>
            <w:tcBorders>
              <w:top w:val="single" w:sz="4" w:space="0" w:color="auto"/>
              <w:left w:val="single" w:sz="4" w:space="0" w:color="auto"/>
            </w:tcBorders>
            <w:shd w:val="clear" w:color="auto" w:fill="FFFFFF"/>
          </w:tcPr>
          <w:p w14:paraId="51DB6987"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696C42A5" w14:textId="77777777" w:rsidR="00000000" w:rsidRPr="00EE5E4A" w:rsidRDefault="00000000" w:rsidP="008A7A75">
            <w:pPr>
              <w:jc w:val="both"/>
              <w:rPr>
                <w:rFonts w:ascii="Times New Roman" w:hAnsi="Times New Roman" w:cs="Times New Roman"/>
              </w:rPr>
            </w:pPr>
          </w:p>
        </w:tc>
      </w:tr>
      <w:tr w:rsidR="004E63A1" w14:paraId="5B5D3A17" w14:textId="77777777" w:rsidTr="008A7A75">
        <w:trPr>
          <w:trHeight w:hRule="exact" w:val="562"/>
        </w:trPr>
        <w:tc>
          <w:tcPr>
            <w:tcW w:w="686" w:type="dxa"/>
            <w:tcBorders>
              <w:top w:val="single" w:sz="4" w:space="0" w:color="auto"/>
              <w:left w:val="single" w:sz="4" w:space="0" w:color="auto"/>
            </w:tcBorders>
            <w:shd w:val="clear" w:color="auto" w:fill="FFFFFF"/>
          </w:tcPr>
          <w:p w14:paraId="02563E8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47</w:t>
            </w:r>
          </w:p>
        </w:tc>
        <w:tc>
          <w:tcPr>
            <w:tcW w:w="6936" w:type="dxa"/>
            <w:tcBorders>
              <w:top w:val="single" w:sz="4" w:space="0" w:color="auto"/>
              <w:left w:val="single" w:sz="4" w:space="0" w:color="auto"/>
            </w:tcBorders>
            <w:shd w:val="clear" w:color="auto" w:fill="FFFFFF"/>
          </w:tcPr>
          <w:p w14:paraId="41A994E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Россия (Российская Федерация) - крупнейшее государство Евразии.</w:t>
            </w:r>
          </w:p>
        </w:tc>
        <w:tc>
          <w:tcPr>
            <w:tcW w:w="970" w:type="dxa"/>
            <w:tcBorders>
              <w:top w:val="single" w:sz="4" w:space="0" w:color="auto"/>
              <w:left w:val="single" w:sz="4" w:space="0" w:color="auto"/>
            </w:tcBorders>
            <w:shd w:val="clear" w:color="auto" w:fill="FFFFFF"/>
          </w:tcPr>
          <w:p w14:paraId="21C1AC20"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1DF50212" w14:textId="77777777" w:rsidR="00000000" w:rsidRPr="00EE5E4A" w:rsidRDefault="00000000" w:rsidP="008A7A75">
            <w:pPr>
              <w:jc w:val="both"/>
              <w:rPr>
                <w:rFonts w:ascii="Times New Roman" w:hAnsi="Times New Roman" w:cs="Times New Roman"/>
              </w:rPr>
            </w:pPr>
          </w:p>
        </w:tc>
      </w:tr>
      <w:tr w:rsidR="004E63A1" w14:paraId="07D07C3A" w14:textId="77777777" w:rsidTr="008A7A75">
        <w:trPr>
          <w:trHeight w:hRule="exact" w:val="288"/>
        </w:trPr>
        <w:tc>
          <w:tcPr>
            <w:tcW w:w="686" w:type="dxa"/>
            <w:tcBorders>
              <w:top w:val="single" w:sz="4" w:space="0" w:color="auto"/>
              <w:left w:val="single" w:sz="4" w:space="0" w:color="auto"/>
            </w:tcBorders>
            <w:shd w:val="clear" w:color="auto" w:fill="FFFFFF"/>
          </w:tcPr>
          <w:p w14:paraId="228A5E1F"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48</w:t>
            </w:r>
          </w:p>
        </w:tc>
        <w:tc>
          <w:tcPr>
            <w:tcW w:w="6936" w:type="dxa"/>
            <w:tcBorders>
              <w:top w:val="single" w:sz="4" w:space="0" w:color="auto"/>
              <w:left w:val="single" w:sz="4" w:space="0" w:color="auto"/>
            </w:tcBorders>
            <w:shd w:val="clear" w:color="auto" w:fill="FFFFFF"/>
          </w:tcPr>
          <w:p w14:paraId="314995F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Сухопутные и морские границы (повторение).</w:t>
            </w:r>
          </w:p>
        </w:tc>
        <w:tc>
          <w:tcPr>
            <w:tcW w:w="970" w:type="dxa"/>
            <w:tcBorders>
              <w:top w:val="single" w:sz="4" w:space="0" w:color="auto"/>
              <w:left w:val="single" w:sz="4" w:space="0" w:color="auto"/>
            </w:tcBorders>
            <w:shd w:val="clear" w:color="auto" w:fill="FFFFFF"/>
          </w:tcPr>
          <w:p w14:paraId="6F0B023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1461D260" w14:textId="77777777" w:rsidR="00000000" w:rsidRPr="00EE5E4A" w:rsidRDefault="00000000" w:rsidP="008A7A75">
            <w:pPr>
              <w:jc w:val="both"/>
              <w:rPr>
                <w:rFonts w:ascii="Times New Roman" w:hAnsi="Times New Roman" w:cs="Times New Roman"/>
              </w:rPr>
            </w:pPr>
          </w:p>
        </w:tc>
      </w:tr>
      <w:tr w:rsidR="004E63A1" w14:paraId="2BCC7986" w14:textId="77777777" w:rsidTr="008A7A75">
        <w:trPr>
          <w:trHeight w:hRule="exact" w:val="288"/>
        </w:trPr>
        <w:tc>
          <w:tcPr>
            <w:tcW w:w="686" w:type="dxa"/>
            <w:tcBorders>
              <w:top w:val="single" w:sz="4" w:space="0" w:color="auto"/>
              <w:left w:val="single" w:sz="4" w:space="0" w:color="auto"/>
            </w:tcBorders>
            <w:shd w:val="clear" w:color="auto" w:fill="FFFFFF"/>
          </w:tcPr>
          <w:p w14:paraId="643A7E4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49</w:t>
            </w:r>
          </w:p>
        </w:tc>
        <w:tc>
          <w:tcPr>
            <w:tcW w:w="6936" w:type="dxa"/>
            <w:tcBorders>
              <w:top w:val="single" w:sz="4" w:space="0" w:color="auto"/>
              <w:left w:val="single" w:sz="4" w:space="0" w:color="auto"/>
            </w:tcBorders>
            <w:shd w:val="clear" w:color="auto" w:fill="FFFFFF"/>
          </w:tcPr>
          <w:p w14:paraId="330A84D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 (повторение).</w:t>
            </w:r>
          </w:p>
        </w:tc>
        <w:tc>
          <w:tcPr>
            <w:tcW w:w="970" w:type="dxa"/>
            <w:tcBorders>
              <w:top w:val="single" w:sz="4" w:space="0" w:color="auto"/>
              <w:left w:val="single" w:sz="4" w:space="0" w:color="auto"/>
            </w:tcBorders>
            <w:shd w:val="clear" w:color="auto" w:fill="FFFFFF"/>
          </w:tcPr>
          <w:p w14:paraId="3597F8CA"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22302371" w14:textId="77777777" w:rsidR="00000000" w:rsidRPr="00EE5E4A" w:rsidRDefault="00000000" w:rsidP="008A7A75">
            <w:pPr>
              <w:jc w:val="both"/>
              <w:rPr>
                <w:rFonts w:ascii="Times New Roman" w:hAnsi="Times New Roman" w:cs="Times New Roman"/>
              </w:rPr>
            </w:pPr>
          </w:p>
        </w:tc>
      </w:tr>
      <w:tr w:rsidR="004E63A1" w14:paraId="5EA073FB" w14:textId="77777777" w:rsidTr="008A7A75">
        <w:trPr>
          <w:trHeight w:hRule="exact" w:val="283"/>
        </w:trPr>
        <w:tc>
          <w:tcPr>
            <w:tcW w:w="686" w:type="dxa"/>
            <w:tcBorders>
              <w:top w:val="single" w:sz="4" w:space="0" w:color="auto"/>
              <w:left w:val="single" w:sz="4" w:space="0" w:color="auto"/>
            </w:tcBorders>
            <w:shd w:val="clear" w:color="auto" w:fill="FFFFFF"/>
          </w:tcPr>
          <w:p w14:paraId="5E5ECA7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50</w:t>
            </w:r>
          </w:p>
        </w:tc>
        <w:tc>
          <w:tcPr>
            <w:tcW w:w="6936" w:type="dxa"/>
            <w:tcBorders>
              <w:top w:val="single" w:sz="4" w:space="0" w:color="auto"/>
              <w:left w:val="single" w:sz="4" w:space="0" w:color="auto"/>
            </w:tcBorders>
            <w:shd w:val="clear" w:color="auto" w:fill="FFFFFF"/>
          </w:tcPr>
          <w:p w14:paraId="758B222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Столица, крупные города России.</w:t>
            </w:r>
          </w:p>
        </w:tc>
        <w:tc>
          <w:tcPr>
            <w:tcW w:w="970" w:type="dxa"/>
            <w:tcBorders>
              <w:top w:val="single" w:sz="4" w:space="0" w:color="auto"/>
              <w:left w:val="single" w:sz="4" w:space="0" w:color="auto"/>
            </w:tcBorders>
            <w:shd w:val="clear" w:color="auto" w:fill="FFFFFF"/>
          </w:tcPr>
          <w:p w14:paraId="75AB39D1" w14:textId="77777777" w:rsidR="00000000" w:rsidRPr="00960CC1" w:rsidRDefault="00000000" w:rsidP="008A7A75">
            <w:pPr>
              <w:pStyle w:val="3"/>
              <w:shd w:val="clear" w:color="auto" w:fill="auto"/>
              <w:spacing w:line="240" w:lineRule="auto"/>
              <w:jc w:val="both"/>
              <w:rPr>
                <w:spacing w:val="0"/>
                <w:sz w:val="24"/>
                <w:szCs w:val="24"/>
                <w:lang w:val="en-US"/>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44D5F18C" w14:textId="77777777" w:rsidR="00000000" w:rsidRPr="00EE5E4A" w:rsidRDefault="00000000" w:rsidP="008A7A75">
            <w:pPr>
              <w:jc w:val="both"/>
              <w:rPr>
                <w:rFonts w:ascii="Times New Roman" w:hAnsi="Times New Roman" w:cs="Times New Roman"/>
              </w:rPr>
            </w:pPr>
          </w:p>
        </w:tc>
      </w:tr>
      <w:tr w:rsidR="004E63A1" w14:paraId="1BB7A0E5" w14:textId="77777777" w:rsidTr="008A7A75">
        <w:trPr>
          <w:trHeight w:hRule="exact" w:val="288"/>
        </w:trPr>
        <w:tc>
          <w:tcPr>
            <w:tcW w:w="686" w:type="dxa"/>
            <w:tcBorders>
              <w:top w:val="single" w:sz="4" w:space="0" w:color="auto"/>
              <w:left w:val="single" w:sz="4" w:space="0" w:color="auto"/>
            </w:tcBorders>
            <w:shd w:val="clear" w:color="auto" w:fill="FFFFFF"/>
          </w:tcPr>
          <w:p w14:paraId="4C8E422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51</w:t>
            </w:r>
          </w:p>
        </w:tc>
        <w:tc>
          <w:tcPr>
            <w:tcW w:w="6936" w:type="dxa"/>
            <w:tcBorders>
              <w:top w:val="single" w:sz="4" w:space="0" w:color="auto"/>
              <w:left w:val="single" w:sz="4" w:space="0" w:color="auto"/>
            </w:tcBorders>
            <w:shd w:val="clear" w:color="auto" w:fill="FFFFFF"/>
          </w:tcPr>
          <w:p w14:paraId="088C56B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Обобщающий урок.</w:t>
            </w:r>
          </w:p>
        </w:tc>
        <w:tc>
          <w:tcPr>
            <w:tcW w:w="970" w:type="dxa"/>
            <w:tcBorders>
              <w:top w:val="single" w:sz="4" w:space="0" w:color="auto"/>
              <w:left w:val="single" w:sz="4" w:space="0" w:color="auto"/>
            </w:tcBorders>
            <w:shd w:val="clear" w:color="auto" w:fill="FFFFFF"/>
          </w:tcPr>
          <w:p w14:paraId="0AE86D9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11C05CDF" w14:textId="77777777" w:rsidR="00000000" w:rsidRPr="00EE5E4A" w:rsidRDefault="00000000" w:rsidP="008A7A75">
            <w:pPr>
              <w:jc w:val="both"/>
              <w:rPr>
                <w:rFonts w:ascii="Times New Roman" w:hAnsi="Times New Roman" w:cs="Times New Roman"/>
              </w:rPr>
            </w:pPr>
          </w:p>
        </w:tc>
      </w:tr>
      <w:tr w:rsidR="004E63A1" w14:paraId="3D611BC1" w14:textId="77777777" w:rsidTr="008A7A75">
        <w:trPr>
          <w:trHeight w:hRule="exact" w:val="288"/>
        </w:trPr>
        <w:tc>
          <w:tcPr>
            <w:tcW w:w="686" w:type="dxa"/>
            <w:tcBorders>
              <w:top w:val="single" w:sz="4" w:space="0" w:color="auto"/>
              <w:left w:val="single" w:sz="4" w:space="0" w:color="auto"/>
            </w:tcBorders>
            <w:shd w:val="clear" w:color="auto" w:fill="FFFFFF"/>
          </w:tcPr>
          <w:p w14:paraId="6EA4286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52</w:t>
            </w:r>
          </w:p>
        </w:tc>
        <w:tc>
          <w:tcPr>
            <w:tcW w:w="6936" w:type="dxa"/>
            <w:tcBorders>
              <w:top w:val="single" w:sz="4" w:space="0" w:color="auto"/>
              <w:left w:val="single" w:sz="4" w:space="0" w:color="auto"/>
            </w:tcBorders>
            <w:shd w:val="clear" w:color="auto" w:fill="FFFFFF"/>
          </w:tcPr>
          <w:p w14:paraId="2AAF3F54"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Контрольная работа.</w:t>
            </w:r>
          </w:p>
        </w:tc>
        <w:tc>
          <w:tcPr>
            <w:tcW w:w="970" w:type="dxa"/>
            <w:tcBorders>
              <w:top w:val="single" w:sz="4" w:space="0" w:color="auto"/>
              <w:left w:val="single" w:sz="4" w:space="0" w:color="auto"/>
            </w:tcBorders>
            <w:shd w:val="clear" w:color="auto" w:fill="FFFFFF"/>
          </w:tcPr>
          <w:p w14:paraId="201D44AC"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1DE03515" w14:textId="77777777" w:rsidR="00000000" w:rsidRPr="00EE5E4A" w:rsidRDefault="00000000" w:rsidP="008A7A75">
            <w:pPr>
              <w:jc w:val="both"/>
              <w:rPr>
                <w:rFonts w:ascii="Times New Roman" w:hAnsi="Times New Roman" w:cs="Times New Roman"/>
              </w:rPr>
            </w:pPr>
          </w:p>
        </w:tc>
      </w:tr>
      <w:tr w:rsidR="004E63A1" w14:paraId="69CE0728" w14:textId="77777777" w:rsidTr="008A7A75">
        <w:trPr>
          <w:trHeight w:hRule="exact" w:val="1392"/>
        </w:trPr>
        <w:tc>
          <w:tcPr>
            <w:tcW w:w="686" w:type="dxa"/>
            <w:tcBorders>
              <w:top w:val="single" w:sz="4" w:space="0" w:color="auto"/>
              <w:left w:val="single" w:sz="4" w:space="0" w:color="auto"/>
            </w:tcBorders>
            <w:shd w:val="clear" w:color="auto" w:fill="FFFFFF"/>
          </w:tcPr>
          <w:p w14:paraId="51728CA2"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328A14AB" w14:textId="77777777" w:rsidR="00000000" w:rsidRPr="00EE5E4A" w:rsidRDefault="00000000" w:rsidP="008A7A75">
            <w:pPr>
              <w:pStyle w:val="3"/>
              <w:shd w:val="clear" w:color="auto" w:fill="auto"/>
              <w:spacing w:line="240" w:lineRule="auto"/>
              <w:jc w:val="both"/>
              <w:rPr>
                <w:spacing w:val="0"/>
                <w:sz w:val="24"/>
                <w:szCs w:val="24"/>
              </w:rPr>
            </w:pPr>
            <w:r w:rsidRPr="00EE5E4A">
              <w:rPr>
                <w:rStyle w:val="10pt0pt4"/>
                <w:spacing w:val="0"/>
                <w:sz w:val="24"/>
                <w:szCs w:val="24"/>
              </w:rPr>
              <w:t>Практические работы</w:t>
            </w:r>
            <w:r w:rsidRPr="00EE5E4A">
              <w:rPr>
                <w:rStyle w:val="8pt1pt"/>
                <w:spacing w:val="0"/>
                <w:sz w:val="24"/>
                <w:szCs w:val="24"/>
                <w:lang w:val="ru-RU"/>
              </w:rPr>
              <w:t>:</w:t>
            </w:r>
          </w:p>
          <w:p w14:paraId="7647BA96" w14:textId="77777777" w:rsidR="00000000" w:rsidRPr="00EE5E4A" w:rsidRDefault="00000000" w:rsidP="008A7A75">
            <w:pPr>
              <w:pStyle w:val="3"/>
              <w:numPr>
                <w:ilvl w:val="0"/>
                <w:numId w:val="7"/>
              </w:numPr>
              <w:shd w:val="clear" w:color="auto" w:fill="auto"/>
              <w:tabs>
                <w:tab w:val="left" w:pos="235"/>
              </w:tabs>
              <w:spacing w:line="240" w:lineRule="auto"/>
              <w:jc w:val="both"/>
              <w:rPr>
                <w:spacing w:val="0"/>
                <w:sz w:val="24"/>
                <w:szCs w:val="24"/>
              </w:rPr>
            </w:pPr>
            <w:r w:rsidRPr="00EE5E4A">
              <w:rPr>
                <w:rStyle w:val="10pt0pt4"/>
                <w:spacing w:val="0"/>
                <w:sz w:val="24"/>
                <w:szCs w:val="24"/>
              </w:rPr>
              <w:t>Обозначение на контурной карте государств Евразии, их столиц и изученных городов.</w:t>
            </w:r>
          </w:p>
          <w:p w14:paraId="38CDFDDC" w14:textId="77777777" w:rsidR="00000000" w:rsidRPr="00EE5E4A" w:rsidRDefault="00000000" w:rsidP="008A7A75">
            <w:pPr>
              <w:pStyle w:val="3"/>
              <w:numPr>
                <w:ilvl w:val="0"/>
                <w:numId w:val="7"/>
              </w:numPr>
              <w:shd w:val="clear" w:color="auto" w:fill="auto"/>
              <w:tabs>
                <w:tab w:val="left" w:pos="134"/>
              </w:tabs>
              <w:spacing w:line="240" w:lineRule="auto"/>
              <w:jc w:val="both"/>
              <w:rPr>
                <w:spacing w:val="0"/>
                <w:sz w:val="24"/>
                <w:szCs w:val="24"/>
              </w:rPr>
            </w:pPr>
            <w:r w:rsidRPr="00EE5E4A">
              <w:rPr>
                <w:rStyle w:val="10pt0pt4"/>
                <w:spacing w:val="0"/>
                <w:sz w:val="24"/>
                <w:szCs w:val="24"/>
              </w:rPr>
              <w:t>Нанесение границ на контурной карте Европы и Азии.</w:t>
            </w:r>
          </w:p>
          <w:p w14:paraId="5190B404" w14:textId="77777777" w:rsidR="00000000" w:rsidRPr="00EE5E4A" w:rsidRDefault="00000000" w:rsidP="008A7A75">
            <w:pPr>
              <w:pStyle w:val="3"/>
              <w:numPr>
                <w:ilvl w:val="0"/>
                <w:numId w:val="7"/>
              </w:numPr>
              <w:shd w:val="clear" w:color="auto" w:fill="auto"/>
              <w:tabs>
                <w:tab w:val="left" w:pos="144"/>
              </w:tabs>
              <w:spacing w:line="240" w:lineRule="auto"/>
              <w:jc w:val="both"/>
              <w:rPr>
                <w:spacing w:val="0"/>
                <w:sz w:val="24"/>
                <w:szCs w:val="24"/>
              </w:rPr>
            </w:pPr>
            <w:r w:rsidRPr="00EE5E4A">
              <w:rPr>
                <w:rStyle w:val="10pt0pt4"/>
                <w:spacing w:val="0"/>
                <w:sz w:val="24"/>
                <w:szCs w:val="24"/>
              </w:rPr>
              <w:t>Составление альбома «По странам и континентам».</w:t>
            </w:r>
          </w:p>
        </w:tc>
        <w:tc>
          <w:tcPr>
            <w:tcW w:w="970" w:type="dxa"/>
            <w:tcBorders>
              <w:top w:val="single" w:sz="4" w:space="0" w:color="auto"/>
              <w:left w:val="single" w:sz="4" w:space="0" w:color="auto"/>
            </w:tcBorders>
            <w:shd w:val="clear" w:color="auto" w:fill="FFFFFF"/>
          </w:tcPr>
          <w:p w14:paraId="3756E827"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1C14ECD2" w14:textId="77777777" w:rsidR="00000000" w:rsidRPr="00EE5E4A" w:rsidRDefault="00000000" w:rsidP="008A7A75">
            <w:pPr>
              <w:jc w:val="both"/>
              <w:rPr>
                <w:rFonts w:ascii="Times New Roman" w:hAnsi="Times New Roman" w:cs="Times New Roman"/>
              </w:rPr>
            </w:pPr>
          </w:p>
        </w:tc>
      </w:tr>
      <w:tr w:rsidR="004E63A1" w14:paraId="51C6F741" w14:textId="77777777" w:rsidTr="008A7A75">
        <w:trPr>
          <w:trHeight w:hRule="exact" w:val="562"/>
        </w:trPr>
        <w:tc>
          <w:tcPr>
            <w:tcW w:w="686" w:type="dxa"/>
            <w:tcBorders>
              <w:top w:val="single" w:sz="4" w:space="0" w:color="auto"/>
              <w:left w:val="single" w:sz="4" w:space="0" w:color="auto"/>
            </w:tcBorders>
            <w:shd w:val="clear" w:color="auto" w:fill="FFFFFF"/>
          </w:tcPr>
          <w:p w14:paraId="1FF585B1" w14:textId="77777777" w:rsidR="00000000" w:rsidRPr="00EE5E4A" w:rsidRDefault="00000000" w:rsidP="008A7A75">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14:paraId="291689F4" w14:textId="77777777" w:rsidR="00000000" w:rsidRPr="00EE5E4A" w:rsidRDefault="00000000" w:rsidP="008A7A75">
            <w:pPr>
              <w:pStyle w:val="3"/>
              <w:shd w:val="clear" w:color="auto" w:fill="auto"/>
              <w:spacing w:line="240" w:lineRule="auto"/>
              <w:jc w:val="center"/>
              <w:rPr>
                <w:spacing w:val="0"/>
                <w:sz w:val="24"/>
                <w:szCs w:val="24"/>
              </w:rPr>
            </w:pPr>
            <w:r>
              <w:rPr>
                <w:rStyle w:val="10pt0pt20"/>
                <w:spacing w:val="0"/>
                <w:sz w:val="24"/>
                <w:szCs w:val="24"/>
                <w:lang w:val="en-US"/>
              </w:rPr>
              <w:t>IV</w:t>
            </w:r>
            <w:r w:rsidRPr="00EE5E4A">
              <w:rPr>
                <w:rStyle w:val="10pt0pt20"/>
                <w:spacing w:val="0"/>
                <w:sz w:val="24"/>
                <w:szCs w:val="24"/>
              </w:rPr>
              <w:t xml:space="preserve"> четверть - 14 часов. Свой край.</w:t>
            </w:r>
          </w:p>
        </w:tc>
        <w:tc>
          <w:tcPr>
            <w:tcW w:w="970" w:type="dxa"/>
            <w:tcBorders>
              <w:top w:val="single" w:sz="4" w:space="0" w:color="auto"/>
              <w:left w:val="single" w:sz="4" w:space="0" w:color="auto"/>
            </w:tcBorders>
            <w:shd w:val="clear" w:color="auto" w:fill="FFFFFF"/>
          </w:tcPr>
          <w:p w14:paraId="60B72763" w14:textId="77777777" w:rsidR="00000000" w:rsidRPr="00EE5E4A" w:rsidRDefault="00000000" w:rsidP="008A7A75">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14:paraId="6D6EE152" w14:textId="77777777" w:rsidR="00000000" w:rsidRPr="00EE5E4A" w:rsidRDefault="00000000" w:rsidP="008A7A75">
            <w:pPr>
              <w:jc w:val="both"/>
              <w:rPr>
                <w:rFonts w:ascii="Times New Roman" w:hAnsi="Times New Roman" w:cs="Times New Roman"/>
              </w:rPr>
            </w:pPr>
          </w:p>
        </w:tc>
      </w:tr>
      <w:tr w:rsidR="004E63A1" w14:paraId="1D21EB2C" w14:textId="77777777" w:rsidTr="008A7A75">
        <w:trPr>
          <w:trHeight w:hRule="exact" w:val="288"/>
        </w:trPr>
        <w:tc>
          <w:tcPr>
            <w:tcW w:w="686" w:type="dxa"/>
            <w:tcBorders>
              <w:top w:val="single" w:sz="4" w:space="0" w:color="auto"/>
              <w:left w:val="single" w:sz="4" w:space="0" w:color="auto"/>
            </w:tcBorders>
            <w:shd w:val="clear" w:color="auto" w:fill="FFFFFF"/>
          </w:tcPr>
          <w:p w14:paraId="59086B2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6936" w:type="dxa"/>
            <w:tcBorders>
              <w:top w:val="single" w:sz="4" w:space="0" w:color="auto"/>
              <w:left w:val="single" w:sz="4" w:space="0" w:color="auto"/>
            </w:tcBorders>
            <w:shd w:val="clear" w:color="auto" w:fill="FFFFFF"/>
          </w:tcPr>
          <w:p w14:paraId="3304932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История возникновения нашего края.</w:t>
            </w:r>
          </w:p>
        </w:tc>
        <w:tc>
          <w:tcPr>
            <w:tcW w:w="970" w:type="dxa"/>
            <w:tcBorders>
              <w:top w:val="single" w:sz="4" w:space="0" w:color="auto"/>
              <w:left w:val="single" w:sz="4" w:space="0" w:color="auto"/>
            </w:tcBorders>
            <w:shd w:val="clear" w:color="auto" w:fill="FFFFFF"/>
          </w:tcPr>
          <w:p w14:paraId="518D6DDF"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39BCDAC8" w14:textId="77777777" w:rsidR="00000000" w:rsidRPr="00EE5E4A" w:rsidRDefault="00000000" w:rsidP="008A7A75">
            <w:pPr>
              <w:jc w:val="both"/>
              <w:rPr>
                <w:rFonts w:ascii="Times New Roman" w:hAnsi="Times New Roman" w:cs="Times New Roman"/>
              </w:rPr>
            </w:pPr>
          </w:p>
        </w:tc>
      </w:tr>
      <w:tr w:rsidR="004E63A1" w14:paraId="07750C35" w14:textId="77777777" w:rsidTr="008A7A75">
        <w:trPr>
          <w:trHeight w:hRule="exact" w:val="283"/>
        </w:trPr>
        <w:tc>
          <w:tcPr>
            <w:tcW w:w="686" w:type="dxa"/>
            <w:tcBorders>
              <w:top w:val="single" w:sz="4" w:space="0" w:color="auto"/>
              <w:left w:val="single" w:sz="4" w:space="0" w:color="auto"/>
            </w:tcBorders>
            <w:shd w:val="clear" w:color="auto" w:fill="FFFFFF"/>
          </w:tcPr>
          <w:p w14:paraId="3947B98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2</w:t>
            </w:r>
          </w:p>
        </w:tc>
        <w:tc>
          <w:tcPr>
            <w:tcW w:w="6936" w:type="dxa"/>
            <w:tcBorders>
              <w:top w:val="single" w:sz="4" w:space="0" w:color="auto"/>
              <w:left w:val="single" w:sz="4" w:space="0" w:color="auto"/>
            </w:tcBorders>
            <w:shd w:val="clear" w:color="auto" w:fill="FFFFFF"/>
          </w:tcPr>
          <w:p w14:paraId="0FA5088C"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Положение на карте области, границы. Поверхность.</w:t>
            </w:r>
          </w:p>
        </w:tc>
        <w:tc>
          <w:tcPr>
            <w:tcW w:w="970" w:type="dxa"/>
            <w:tcBorders>
              <w:top w:val="single" w:sz="4" w:space="0" w:color="auto"/>
              <w:left w:val="single" w:sz="4" w:space="0" w:color="auto"/>
            </w:tcBorders>
            <w:shd w:val="clear" w:color="auto" w:fill="FFFFFF"/>
          </w:tcPr>
          <w:p w14:paraId="4945A58C"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0FECB8AA" w14:textId="77777777" w:rsidR="00000000" w:rsidRPr="00EE5E4A" w:rsidRDefault="00000000" w:rsidP="008A7A75">
            <w:pPr>
              <w:jc w:val="both"/>
              <w:rPr>
                <w:rFonts w:ascii="Times New Roman" w:hAnsi="Times New Roman" w:cs="Times New Roman"/>
              </w:rPr>
            </w:pPr>
          </w:p>
        </w:tc>
      </w:tr>
      <w:tr w:rsidR="004E63A1" w14:paraId="4C782BDA" w14:textId="77777777" w:rsidTr="008A7A75">
        <w:trPr>
          <w:trHeight w:hRule="exact" w:val="566"/>
        </w:trPr>
        <w:tc>
          <w:tcPr>
            <w:tcW w:w="686" w:type="dxa"/>
            <w:tcBorders>
              <w:top w:val="single" w:sz="4" w:space="0" w:color="auto"/>
              <w:left w:val="single" w:sz="4" w:space="0" w:color="auto"/>
            </w:tcBorders>
            <w:shd w:val="clear" w:color="auto" w:fill="FFFFFF"/>
          </w:tcPr>
          <w:p w14:paraId="3061F471" w14:textId="77777777" w:rsidR="00000000" w:rsidRPr="00EF5B4E" w:rsidRDefault="00000000" w:rsidP="008A7A75">
            <w:pPr>
              <w:pStyle w:val="3"/>
              <w:shd w:val="clear" w:color="auto" w:fill="auto"/>
              <w:spacing w:line="240" w:lineRule="auto"/>
              <w:jc w:val="both"/>
              <w:rPr>
                <w:i/>
                <w:spacing w:val="0"/>
                <w:sz w:val="24"/>
                <w:szCs w:val="24"/>
                <w:lang w:val="en-US"/>
              </w:rPr>
            </w:pPr>
            <w:r w:rsidRPr="00EF5B4E">
              <w:rPr>
                <w:rStyle w:val="8pt1pt"/>
                <w:i w:val="0"/>
                <w:sz w:val="24"/>
                <w:szCs w:val="24"/>
              </w:rPr>
              <w:t>3</w:t>
            </w:r>
          </w:p>
        </w:tc>
        <w:tc>
          <w:tcPr>
            <w:tcW w:w="6936" w:type="dxa"/>
            <w:tcBorders>
              <w:top w:val="single" w:sz="4" w:space="0" w:color="auto"/>
              <w:left w:val="single" w:sz="4" w:space="0" w:color="auto"/>
            </w:tcBorders>
            <w:shd w:val="clear" w:color="auto" w:fill="FFFFFF"/>
          </w:tcPr>
          <w:p w14:paraId="38EB6CD1"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Климат. Народные приметы. Предсказание погоды по местным признакам.</w:t>
            </w:r>
          </w:p>
        </w:tc>
        <w:tc>
          <w:tcPr>
            <w:tcW w:w="970" w:type="dxa"/>
            <w:tcBorders>
              <w:top w:val="single" w:sz="4" w:space="0" w:color="auto"/>
              <w:left w:val="single" w:sz="4" w:space="0" w:color="auto"/>
            </w:tcBorders>
            <w:shd w:val="clear" w:color="auto" w:fill="FFFFFF"/>
          </w:tcPr>
          <w:p w14:paraId="3ABA58A1"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19E6F600" w14:textId="77777777" w:rsidR="00000000" w:rsidRPr="00EE5E4A" w:rsidRDefault="00000000" w:rsidP="008A7A75">
            <w:pPr>
              <w:jc w:val="both"/>
              <w:rPr>
                <w:rFonts w:ascii="Times New Roman" w:hAnsi="Times New Roman" w:cs="Times New Roman"/>
              </w:rPr>
            </w:pPr>
          </w:p>
        </w:tc>
      </w:tr>
      <w:tr w:rsidR="004E63A1" w14:paraId="3CE1BA05" w14:textId="77777777" w:rsidTr="008A7A75">
        <w:trPr>
          <w:trHeight w:hRule="exact" w:val="283"/>
        </w:trPr>
        <w:tc>
          <w:tcPr>
            <w:tcW w:w="686" w:type="dxa"/>
            <w:tcBorders>
              <w:top w:val="single" w:sz="4" w:space="0" w:color="auto"/>
              <w:left w:val="single" w:sz="4" w:space="0" w:color="auto"/>
            </w:tcBorders>
            <w:shd w:val="clear" w:color="auto" w:fill="FFFFFF"/>
          </w:tcPr>
          <w:p w14:paraId="3937197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4</w:t>
            </w:r>
          </w:p>
        </w:tc>
        <w:tc>
          <w:tcPr>
            <w:tcW w:w="6936" w:type="dxa"/>
            <w:tcBorders>
              <w:top w:val="single" w:sz="4" w:space="0" w:color="auto"/>
              <w:left w:val="single" w:sz="4" w:space="0" w:color="auto"/>
            </w:tcBorders>
            <w:shd w:val="clear" w:color="auto" w:fill="FFFFFF"/>
          </w:tcPr>
          <w:p w14:paraId="11D8F12E"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 почвы нашей области.</w:t>
            </w:r>
          </w:p>
        </w:tc>
        <w:tc>
          <w:tcPr>
            <w:tcW w:w="970" w:type="dxa"/>
            <w:tcBorders>
              <w:top w:val="single" w:sz="4" w:space="0" w:color="auto"/>
              <w:left w:val="single" w:sz="4" w:space="0" w:color="auto"/>
            </w:tcBorders>
            <w:shd w:val="clear" w:color="auto" w:fill="FFFFFF"/>
          </w:tcPr>
          <w:p w14:paraId="4AA92A5B"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56CACB2F" w14:textId="77777777" w:rsidR="00000000" w:rsidRPr="00EE5E4A" w:rsidRDefault="00000000" w:rsidP="008A7A75">
            <w:pPr>
              <w:jc w:val="both"/>
              <w:rPr>
                <w:rFonts w:ascii="Times New Roman" w:hAnsi="Times New Roman" w:cs="Times New Roman"/>
              </w:rPr>
            </w:pPr>
          </w:p>
        </w:tc>
      </w:tr>
      <w:tr w:rsidR="004E63A1" w14:paraId="2F83A60A" w14:textId="77777777" w:rsidTr="008A7A75">
        <w:trPr>
          <w:trHeight w:hRule="exact" w:val="566"/>
        </w:trPr>
        <w:tc>
          <w:tcPr>
            <w:tcW w:w="686" w:type="dxa"/>
            <w:tcBorders>
              <w:top w:val="single" w:sz="4" w:space="0" w:color="auto"/>
              <w:left w:val="single" w:sz="4" w:space="0" w:color="auto"/>
            </w:tcBorders>
            <w:shd w:val="clear" w:color="auto" w:fill="FFFFFF"/>
          </w:tcPr>
          <w:p w14:paraId="3AAA138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5</w:t>
            </w:r>
          </w:p>
        </w:tc>
        <w:tc>
          <w:tcPr>
            <w:tcW w:w="6936" w:type="dxa"/>
            <w:tcBorders>
              <w:top w:val="single" w:sz="4" w:space="0" w:color="auto"/>
              <w:left w:val="single" w:sz="4" w:space="0" w:color="auto"/>
            </w:tcBorders>
            <w:shd w:val="clear" w:color="auto" w:fill="FFFFFF"/>
          </w:tcPr>
          <w:p w14:paraId="29BC075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Реки, пруды, озера. Водоснабжение края питьевой водой. Охрана водоемов.</w:t>
            </w:r>
          </w:p>
        </w:tc>
        <w:tc>
          <w:tcPr>
            <w:tcW w:w="970" w:type="dxa"/>
            <w:tcBorders>
              <w:top w:val="single" w:sz="4" w:space="0" w:color="auto"/>
              <w:left w:val="single" w:sz="4" w:space="0" w:color="auto"/>
            </w:tcBorders>
            <w:shd w:val="clear" w:color="auto" w:fill="FFFFFF"/>
          </w:tcPr>
          <w:p w14:paraId="2D72AAF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23167498" w14:textId="77777777" w:rsidR="00000000" w:rsidRPr="00EE5E4A" w:rsidRDefault="00000000" w:rsidP="008A7A75">
            <w:pPr>
              <w:jc w:val="both"/>
              <w:rPr>
                <w:rFonts w:ascii="Times New Roman" w:hAnsi="Times New Roman" w:cs="Times New Roman"/>
              </w:rPr>
            </w:pPr>
          </w:p>
        </w:tc>
      </w:tr>
      <w:tr w:rsidR="004E63A1" w14:paraId="48E234B3" w14:textId="77777777" w:rsidTr="008A7A75">
        <w:trPr>
          <w:trHeight w:hRule="exact" w:val="840"/>
        </w:trPr>
        <w:tc>
          <w:tcPr>
            <w:tcW w:w="686" w:type="dxa"/>
            <w:tcBorders>
              <w:top w:val="single" w:sz="4" w:space="0" w:color="auto"/>
              <w:left w:val="single" w:sz="4" w:space="0" w:color="auto"/>
            </w:tcBorders>
            <w:shd w:val="clear" w:color="auto" w:fill="FFFFFF"/>
          </w:tcPr>
          <w:p w14:paraId="688597A9"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6</w:t>
            </w:r>
          </w:p>
        </w:tc>
        <w:tc>
          <w:tcPr>
            <w:tcW w:w="6936" w:type="dxa"/>
            <w:tcBorders>
              <w:top w:val="single" w:sz="4" w:space="0" w:color="auto"/>
              <w:left w:val="single" w:sz="4" w:space="0" w:color="auto"/>
            </w:tcBorders>
            <w:shd w:val="clear" w:color="auto" w:fill="FFFFFF"/>
          </w:tcPr>
          <w:p w14:paraId="681819EA"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Растительный мир нашего края. Красная книга. Охрана растительного мира (деревья, кустарники, травы, цветочно</w:t>
            </w:r>
            <w:r w:rsidRPr="00EE5E4A">
              <w:rPr>
                <w:rStyle w:val="0pt0"/>
                <w:spacing w:val="0"/>
                <w:sz w:val="24"/>
                <w:szCs w:val="24"/>
              </w:rPr>
              <w:softHyphen/>
              <w:t>декоративные растения, грибы, ягоды, лекарственные растения).</w:t>
            </w:r>
          </w:p>
        </w:tc>
        <w:tc>
          <w:tcPr>
            <w:tcW w:w="970" w:type="dxa"/>
            <w:tcBorders>
              <w:top w:val="single" w:sz="4" w:space="0" w:color="auto"/>
              <w:left w:val="single" w:sz="4" w:space="0" w:color="auto"/>
            </w:tcBorders>
            <w:shd w:val="clear" w:color="auto" w:fill="FFFFFF"/>
          </w:tcPr>
          <w:p w14:paraId="7FA718F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4874EE2E" w14:textId="77777777" w:rsidR="00000000" w:rsidRPr="00EE5E4A" w:rsidRDefault="00000000" w:rsidP="008A7A75">
            <w:pPr>
              <w:jc w:val="both"/>
              <w:rPr>
                <w:rFonts w:ascii="Times New Roman" w:hAnsi="Times New Roman" w:cs="Times New Roman"/>
              </w:rPr>
            </w:pPr>
          </w:p>
        </w:tc>
      </w:tr>
      <w:tr w:rsidR="004E63A1" w14:paraId="0B00AD6E" w14:textId="77777777" w:rsidTr="008A7A75">
        <w:trPr>
          <w:trHeight w:hRule="exact" w:val="562"/>
        </w:trPr>
        <w:tc>
          <w:tcPr>
            <w:tcW w:w="686" w:type="dxa"/>
            <w:tcBorders>
              <w:top w:val="single" w:sz="4" w:space="0" w:color="auto"/>
              <w:left w:val="single" w:sz="4" w:space="0" w:color="auto"/>
            </w:tcBorders>
            <w:shd w:val="clear" w:color="auto" w:fill="FFFFFF"/>
          </w:tcPr>
          <w:p w14:paraId="290C96A3"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7</w:t>
            </w:r>
          </w:p>
        </w:tc>
        <w:tc>
          <w:tcPr>
            <w:tcW w:w="6936" w:type="dxa"/>
            <w:tcBorders>
              <w:top w:val="single" w:sz="4" w:space="0" w:color="auto"/>
              <w:left w:val="single" w:sz="4" w:space="0" w:color="auto"/>
            </w:tcBorders>
            <w:shd w:val="clear" w:color="auto" w:fill="FFFFFF"/>
          </w:tcPr>
          <w:p w14:paraId="62FBBC5C"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Животный мир. Охрана животных. Помощь зимующим птицам. Заповедники.</w:t>
            </w:r>
          </w:p>
        </w:tc>
        <w:tc>
          <w:tcPr>
            <w:tcW w:w="970" w:type="dxa"/>
            <w:tcBorders>
              <w:top w:val="single" w:sz="4" w:space="0" w:color="auto"/>
              <w:left w:val="single" w:sz="4" w:space="0" w:color="auto"/>
            </w:tcBorders>
            <w:shd w:val="clear" w:color="auto" w:fill="FFFFFF"/>
          </w:tcPr>
          <w:p w14:paraId="6E760AC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41879F8D" w14:textId="77777777" w:rsidR="00000000" w:rsidRPr="00EE5E4A" w:rsidRDefault="00000000" w:rsidP="008A7A75">
            <w:pPr>
              <w:jc w:val="both"/>
              <w:rPr>
                <w:rFonts w:ascii="Times New Roman" w:hAnsi="Times New Roman" w:cs="Times New Roman"/>
              </w:rPr>
            </w:pPr>
          </w:p>
        </w:tc>
      </w:tr>
      <w:tr w:rsidR="004E63A1" w14:paraId="0ED1BB98" w14:textId="77777777" w:rsidTr="008A7A75">
        <w:trPr>
          <w:trHeight w:hRule="exact" w:val="566"/>
        </w:trPr>
        <w:tc>
          <w:tcPr>
            <w:tcW w:w="686" w:type="dxa"/>
            <w:tcBorders>
              <w:top w:val="single" w:sz="4" w:space="0" w:color="auto"/>
              <w:left w:val="single" w:sz="4" w:space="0" w:color="auto"/>
            </w:tcBorders>
            <w:shd w:val="clear" w:color="auto" w:fill="FFFFFF"/>
          </w:tcPr>
          <w:p w14:paraId="340A1A3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8</w:t>
            </w:r>
          </w:p>
        </w:tc>
        <w:tc>
          <w:tcPr>
            <w:tcW w:w="6936" w:type="dxa"/>
            <w:tcBorders>
              <w:top w:val="single" w:sz="4" w:space="0" w:color="auto"/>
              <w:left w:val="single" w:sz="4" w:space="0" w:color="auto"/>
            </w:tcBorders>
            <w:shd w:val="clear" w:color="auto" w:fill="FFFFFF"/>
          </w:tcPr>
          <w:p w14:paraId="029BC3B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Население. Его состав. Национальные обычаи, фольклор, национальная кухня.</w:t>
            </w:r>
          </w:p>
        </w:tc>
        <w:tc>
          <w:tcPr>
            <w:tcW w:w="970" w:type="dxa"/>
            <w:tcBorders>
              <w:top w:val="single" w:sz="4" w:space="0" w:color="auto"/>
              <w:left w:val="single" w:sz="4" w:space="0" w:color="auto"/>
            </w:tcBorders>
            <w:shd w:val="clear" w:color="auto" w:fill="FFFFFF"/>
          </w:tcPr>
          <w:p w14:paraId="2CAFE4E6"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72ED25D8" w14:textId="77777777" w:rsidR="00000000" w:rsidRPr="00EE5E4A" w:rsidRDefault="00000000" w:rsidP="008A7A75">
            <w:pPr>
              <w:jc w:val="both"/>
              <w:rPr>
                <w:rFonts w:ascii="Times New Roman" w:hAnsi="Times New Roman" w:cs="Times New Roman"/>
              </w:rPr>
            </w:pPr>
          </w:p>
        </w:tc>
      </w:tr>
      <w:tr w:rsidR="004E63A1" w14:paraId="389653AF" w14:textId="77777777" w:rsidTr="008A7A75">
        <w:trPr>
          <w:trHeight w:hRule="exact" w:val="562"/>
        </w:trPr>
        <w:tc>
          <w:tcPr>
            <w:tcW w:w="686" w:type="dxa"/>
            <w:tcBorders>
              <w:top w:val="single" w:sz="4" w:space="0" w:color="auto"/>
              <w:left w:val="single" w:sz="4" w:space="0" w:color="auto"/>
            </w:tcBorders>
            <w:shd w:val="clear" w:color="auto" w:fill="FFFFFF"/>
          </w:tcPr>
          <w:p w14:paraId="1F166DE5"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9</w:t>
            </w:r>
          </w:p>
        </w:tc>
        <w:tc>
          <w:tcPr>
            <w:tcW w:w="6936" w:type="dxa"/>
            <w:tcBorders>
              <w:top w:val="single" w:sz="4" w:space="0" w:color="auto"/>
              <w:left w:val="single" w:sz="4" w:space="0" w:color="auto"/>
            </w:tcBorders>
            <w:shd w:val="clear" w:color="auto" w:fill="FFFFFF"/>
          </w:tcPr>
          <w:p w14:paraId="3A829C1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Промышленность. Предприятия, где могут работать выпускники школы.</w:t>
            </w:r>
          </w:p>
        </w:tc>
        <w:tc>
          <w:tcPr>
            <w:tcW w:w="970" w:type="dxa"/>
            <w:tcBorders>
              <w:top w:val="single" w:sz="4" w:space="0" w:color="auto"/>
              <w:left w:val="single" w:sz="4" w:space="0" w:color="auto"/>
            </w:tcBorders>
            <w:shd w:val="clear" w:color="auto" w:fill="FFFFFF"/>
          </w:tcPr>
          <w:p w14:paraId="3FAB1D82"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14:paraId="2297E76F" w14:textId="77777777" w:rsidR="00000000" w:rsidRPr="00EE5E4A" w:rsidRDefault="00000000" w:rsidP="008A7A75">
            <w:pPr>
              <w:jc w:val="both"/>
              <w:rPr>
                <w:rFonts w:ascii="Times New Roman" w:hAnsi="Times New Roman" w:cs="Times New Roman"/>
              </w:rPr>
            </w:pPr>
          </w:p>
        </w:tc>
      </w:tr>
      <w:tr w:rsidR="004E63A1" w14:paraId="6352C51A" w14:textId="77777777" w:rsidTr="008A7A75">
        <w:trPr>
          <w:trHeight w:hRule="exact" w:val="307"/>
        </w:trPr>
        <w:tc>
          <w:tcPr>
            <w:tcW w:w="686" w:type="dxa"/>
            <w:tcBorders>
              <w:top w:val="single" w:sz="4" w:space="0" w:color="auto"/>
              <w:left w:val="single" w:sz="4" w:space="0" w:color="auto"/>
              <w:bottom w:val="single" w:sz="4" w:space="0" w:color="auto"/>
            </w:tcBorders>
            <w:shd w:val="clear" w:color="auto" w:fill="FFFFFF"/>
          </w:tcPr>
          <w:p w14:paraId="7A15298D"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lang w:val="en-US"/>
              </w:rPr>
              <w:t>10</w:t>
            </w:r>
          </w:p>
        </w:tc>
        <w:tc>
          <w:tcPr>
            <w:tcW w:w="6936" w:type="dxa"/>
            <w:tcBorders>
              <w:top w:val="single" w:sz="4" w:space="0" w:color="auto"/>
              <w:left w:val="single" w:sz="4" w:space="0" w:color="auto"/>
              <w:bottom w:val="single" w:sz="4" w:space="0" w:color="auto"/>
            </w:tcBorders>
            <w:shd w:val="clear" w:color="auto" w:fill="FFFFFF"/>
          </w:tcPr>
          <w:p w14:paraId="18E80348"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Специализация сельского хозяйства</w:t>
            </w:r>
          </w:p>
        </w:tc>
        <w:tc>
          <w:tcPr>
            <w:tcW w:w="970" w:type="dxa"/>
            <w:tcBorders>
              <w:top w:val="single" w:sz="4" w:space="0" w:color="auto"/>
              <w:left w:val="single" w:sz="4" w:space="0" w:color="auto"/>
              <w:bottom w:val="single" w:sz="4" w:space="0" w:color="auto"/>
            </w:tcBorders>
            <w:shd w:val="clear" w:color="auto" w:fill="FFFFFF"/>
          </w:tcPr>
          <w:p w14:paraId="17D29AC7" w14:textId="77777777" w:rsidR="00000000" w:rsidRPr="00EE5E4A" w:rsidRDefault="00000000" w:rsidP="008A7A75">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058891EC" w14:textId="77777777" w:rsidR="00000000" w:rsidRPr="00EE5E4A" w:rsidRDefault="00000000" w:rsidP="008A7A75">
            <w:pPr>
              <w:jc w:val="both"/>
              <w:rPr>
                <w:rFonts w:ascii="Times New Roman" w:hAnsi="Times New Roman" w:cs="Times New Roman"/>
              </w:rPr>
            </w:pPr>
          </w:p>
        </w:tc>
      </w:tr>
    </w:tbl>
    <w:p w14:paraId="79606363" w14:textId="77777777" w:rsidR="00000000" w:rsidRPr="001E5153" w:rsidRDefault="00000000" w:rsidP="001E5153">
      <w:pPr>
        <w:rPr>
          <w:rFonts w:ascii="Times New Roman" w:eastAsia="Times New Roman" w:hAnsi="Times New Roman" w:cs="Times New Roman"/>
          <w:b/>
          <w:bCs/>
          <w:vanish/>
          <w:spacing w:val="13"/>
          <w:sz w:val="20"/>
          <w:szCs w:val="20"/>
        </w:rPr>
      </w:pPr>
    </w:p>
    <w:tbl>
      <w:tblPr>
        <w:tblW w:w="9639" w:type="dxa"/>
        <w:tblLayout w:type="fixed"/>
        <w:tblCellMar>
          <w:left w:w="10" w:type="dxa"/>
          <w:right w:w="10" w:type="dxa"/>
        </w:tblCellMar>
        <w:tblLook w:val="04A0" w:firstRow="1" w:lastRow="0" w:firstColumn="1" w:lastColumn="0" w:noHBand="0" w:noVBand="1"/>
      </w:tblPr>
      <w:tblGrid>
        <w:gridCol w:w="709"/>
        <w:gridCol w:w="6946"/>
        <w:gridCol w:w="992"/>
        <w:gridCol w:w="992"/>
      </w:tblGrid>
      <w:tr w:rsidR="004E63A1" w14:paraId="35B5523B" w14:textId="77777777" w:rsidTr="00EF5B4E">
        <w:trPr>
          <w:trHeight w:hRule="exact" w:val="576"/>
        </w:trPr>
        <w:tc>
          <w:tcPr>
            <w:tcW w:w="709" w:type="dxa"/>
            <w:tcBorders>
              <w:top w:val="single" w:sz="4" w:space="0" w:color="auto"/>
              <w:left w:val="single" w:sz="4" w:space="0" w:color="auto"/>
            </w:tcBorders>
            <w:shd w:val="clear" w:color="auto" w:fill="FFFFFF"/>
          </w:tcPr>
          <w:p w14:paraId="01D1D138" w14:textId="77777777" w:rsidR="00000000" w:rsidRPr="00EF5B4E" w:rsidRDefault="00000000" w:rsidP="008A7A75">
            <w:pPr>
              <w:pStyle w:val="80"/>
              <w:shd w:val="clear" w:color="auto" w:fill="auto"/>
              <w:spacing w:after="0" w:line="240" w:lineRule="auto"/>
              <w:jc w:val="both"/>
              <w:rPr>
                <w:spacing w:val="0"/>
                <w:sz w:val="24"/>
                <w:szCs w:val="24"/>
                <w:lang w:val="en-US"/>
              </w:rPr>
            </w:pPr>
            <w:r w:rsidRPr="00EE5E4A">
              <w:rPr>
                <w:rStyle w:val="895pt0pt"/>
                <w:sz w:val="24"/>
                <w:szCs w:val="24"/>
              </w:rPr>
              <w:t>1</w:t>
            </w:r>
            <w:r>
              <w:rPr>
                <w:rStyle w:val="895pt0pt"/>
                <w:sz w:val="24"/>
                <w:szCs w:val="24"/>
                <w:lang w:val="en-US"/>
              </w:rPr>
              <w:t>1</w:t>
            </w:r>
          </w:p>
        </w:tc>
        <w:tc>
          <w:tcPr>
            <w:tcW w:w="6946" w:type="dxa"/>
            <w:tcBorders>
              <w:top w:val="single" w:sz="4" w:space="0" w:color="auto"/>
              <w:left w:val="single" w:sz="4" w:space="0" w:color="auto"/>
            </w:tcBorders>
            <w:shd w:val="clear" w:color="auto" w:fill="FFFFFF"/>
          </w:tcPr>
          <w:p w14:paraId="6953F562"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Транспорт (наземный, железнодорожный, авиационный).</w:t>
            </w:r>
          </w:p>
        </w:tc>
        <w:tc>
          <w:tcPr>
            <w:tcW w:w="992" w:type="dxa"/>
            <w:tcBorders>
              <w:top w:val="single" w:sz="4" w:space="0" w:color="auto"/>
              <w:left w:val="single" w:sz="4" w:space="0" w:color="auto"/>
            </w:tcBorders>
            <w:shd w:val="clear" w:color="auto" w:fill="FFFFFF"/>
          </w:tcPr>
          <w:p w14:paraId="54F9989A"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14:paraId="06604149" w14:textId="77777777" w:rsidR="00000000" w:rsidRPr="00EE5E4A" w:rsidRDefault="00000000" w:rsidP="008A7A75">
            <w:pPr>
              <w:jc w:val="both"/>
              <w:rPr>
                <w:rFonts w:ascii="Times New Roman" w:hAnsi="Times New Roman" w:cs="Times New Roman"/>
              </w:rPr>
            </w:pPr>
          </w:p>
        </w:tc>
      </w:tr>
      <w:tr w:rsidR="004E63A1" w14:paraId="2A1681A3" w14:textId="77777777" w:rsidTr="008A7A75">
        <w:trPr>
          <w:trHeight w:hRule="exact" w:val="341"/>
        </w:trPr>
        <w:tc>
          <w:tcPr>
            <w:tcW w:w="709" w:type="dxa"/>
            <w:tcBorders>
              <w:top w:val="single" w:sz="4" w:space="0" w:color="auto"/>
              <w:left w:val="single" w:sz="4" w:space="0" w:color="auto"/>
            </w:tcBorders>
            <w:shd w:val="clear" w:color="auto" w:fill="FFFFFF"/>
          </w:tcPr>
          <w:p w14:paraId="08206A91"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12</w:t>
            </w:r>
          </w:p>
        </w:tc>
        <w:tc>
          <w:tcPr>
            <w:tcW w:w="6946" w:type="dxa"/>
            <w:tcBorders>
              <w:top w:val="single" w:sz="4" w:space="0" w:color="auto"/>
              <w:left w:val="single" w:sz="4" w:space="0" w:color="auto"/>
            </w:tcBorders>
            <w:shd w:val="clear" w:color="auto" w:fill="FFFFFF"/>
          </w:tcPr>
          <w:p w14:paraId="5EA4FAF1"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Архитектурно-исторические и культурные памятники края.</w:t>
            </w:r>
          </w:p>
        </w:tc>
        <w:tc>
          <w:tcPr>
            <w:tcW w:w="992" w:type="dxa"/>
            <w:tcBorders>
              <w:top w:val="single" w:sz="4" w:space="0" w:color="auto"/>
              <w:left w:val="single" w:sz="4" w:space="0" w:color="auto"/>
            </w:tcBorders>
            <w:shd w:val="clear" w:color="auto" w:fill="FFFFFF"/>
          </w:tcPr>
          <w:p w14:paraId="7A3BC737"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14:paraId="625676C0" w14:textId="77777777" w:rsidR="00000000" w:rsidRPr="00EE5E4A" w:rsidRDefault="00000000" w:rsidP="008A7A75">
            <w:pPr>
              <w:jc w:val="both"/>
              <w:rPr>
                <w:rFonts w:ascii="Times New Roman" w:hAnsi="Times New Roman" w:cs="Times New Roman"/>
              </w:rPr>
            </w:pPr>
          </w:p>
        </w:tc>
      </w:tr>
      <w:tr w:rsidR="004E63A1" w14:paraId="519D3ABF" w14:textId="77777777" w:rsidTr="008A7A75">
        <w:trPr>
          <w:trHeight w:hRule="exact" w:val="347"/>
        </w:trPr>
        <w:tc>
          <w:tcPr>
            <w:tcW w:w="709" w:type="dxa"/>
            <w:tcBorders>
              <w:top w:val="single" w:sz="4" w:space="0" w:color="auto"/>
              <w:left w:val="single" w:sz="4" w:space="0" w:color="auto"/>
            </w:tcBorders>
            <w:shd w:val="clear" w:color="auto" w:fill="FFFFFF"/>
          </w:tcPr>
          <w:p w14:paraId="3C78148B"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13</w:t>
            </w:r>
          </w:p>
        </w:tc>
        <w:tc>
          <w:tcPr>
            <w:tcW w:w="6946" w:type="dxa"/>
            <w:tcBorders>
              <w:top w:val="single" w:sz="4" w:space="0" w:color="auto"/>
              <w:left w:val="single" w:sz="4" w:space="0" w:color="auto"/>
            </w:tcBorders>
            <w:shd w:val="clear" w:color="auto" w:fill="FFFFFF"/>
          </w:tcPr>
          <w:p w14:paraId="65B8F987"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Наш Город.</w:t>
            </w:r>
          </w:p>
        </w:tc>
        <w:tc>
          <w:tcPr>
            <w:tcW w:w="992" w:type="dxa"/>
            <w:tcBorders>
              <w:top w:val="single" w:sz="4" w:space="0" w:color="auto"/>
              <w:left w:val="single" w:sz="4" w:space="0" w:color="auto"/>
            </w:tcBorders>
            <w:shd w:val="clear" w:color="auto" w:fill="FFFFFF"/>
          </w:tcPr>
          <w:p w14:paraId="04499281"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14:paraId="158605E7" w14:textId="77777777" w:rsidR="00000000" w:rsidRPr="00EE5E4A" w:rsidRDefault="00000000" w:rsidP="008A7A75">
            <w:pPr>
              <w:jc w:val="both"/>
              <w:rPr>
                <w:rFonts w:ascii="Times New Roman" w:hAnsi="Times New Roman" w:cs="Times New Roman"/>
              </w:rPr>
            </w:pPr>
          </w:p>
        </w:tc>
      </w:tr>
      <w:tr w:rsidR="004E63A1" w14:paraId="408FE91A" w14:textId="77777777" w:rsidTr="008A7A75">
        <w:trPr>
          <w:trHeight w:hRule="exact" w:val="347"/>
        </w:trPr>
        <w:tc>
          <w:tcPr>
            <w:tcW w:w="709" w:type="dxa"/>
            <w:tcBorders>
              <w:top w:val="single" w:sz="4" w:space="0" w:color="auto"/>
              <w:left w:val="single" w:sz="4" w:space="0" w:color="auto"/>
            </w:tcBorders>
            <w:shd w:val="clear" w:color="auto" w:fill="FFFFFF"/>
          </w:tcPr>
          <w:p w14:paraId="17E38456"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14</w:t>
            </w:r>
          </w:p>
        </w:tc>
        <w:tc>
          <w:tcPr>
            <w:tcW w:w="6946" w:type="dxa"/>
            <w:tcBorders>
              <w:top w:val="single" w:sz="4" w:space="0" w:color="auto"/>
              <w:left w:val="single" w:sz="4" w:space="0" w:color="auto"/>
            </w:tcBorders>
            <w:shd w:val="clear" w:color="auto" w:fill="FFFFFF"/>
          </w:tcPr>
          <w:p w14:paraId="0E588DA5"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Обобщающий урок «Моя малая Родина».</w:t>
            </w:r>
          </w:p>
        </w:tc>
        <w:tc>
          <w:tcPr>
            <w:tcW w:w="992" w:type="dxa"/>
            <w:tcBorders>
              <w:top w:val="single" w:sz="4" w:space="0" w:color="auto"/>
              <w:left w:val="single" w:sz="4" w:space="0" w:color="auto"/>
            </w:tcBorders>
            <w:shd w:val="clear" w:color="auto" w:fill="FFFFFF"/>
          </w:tcPr>
          <w:p w14:paraId="763EA178"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14:paraId="5BC57114" w14:textId="77777777" w:rsidR="00000000" w:rsidRPr="00EE5E4A" w:rsidRDefault="00000000" w:rsidP="008A7A75">
            <w:pPr>
              <w:jc w:val="both"/>
              <w:rPr>
                <w:rFonts w:ascii="Times New Roman" w:hAnsi="Times New Roman" w:cs="Times New Roman"/>
              </w:rPr>
            </w:pPr>
          </w:p>
        </w:tc>
      </w:tr>
      <w:tr w:rsidR="004E63A1" w14:paraId="34D76B08" w14:textId="77777777" w:rsidTr="008A7A75">
        <w:trPr>
          <w:trHeight w:hRule="exact" w:val="2021"/>
        </w:trPr>
        <w:tc>
          <w:tcPr>
            <w:tcW w:w="709" w:type="dxa"/>
            <w:tcBorders>
              <w:top w:val="single" w:sz="4" w:space="0" w:color="auto"/>
              <w:left w:val="single" w:sz="4" w:space="0" w:color="auto"/>
              <w:bottom w:val="single" w:sz="4" w:space="0" w:color="auto"/>
            </w:tcBorders>
            <w:shd w:val="clear" w:color="auto" w:fill="FFFFFF"/>
          </w:tcPr>
          <w:p w14:paraId="6BEE664E" w14:textId="77777777" w:rsidR="00000000" w:rsidRPr="00EE5E4A" w:rsidRDefault="00000000" w:rsidP="008A7A75">
            <w:pPr>
              <w:jc w:val="both"/>
              <w:rPr>
                <w:rFonts w:ascii="Times New Roman" w:hAnsi="Times New Roman" w:cs="Times New Roman"/>
              </w:rPr>
            </w:pPr>
          </w:p>
        </w:tc>
        <w:tc>
          <w:tcPr>
            <w:tcW w:w="6946" w:type="dxa"/>
            <w:tcBorders>
              <w:top w:val="single" w:sz="4" w:space="0" w:color="auto"/>
              <w:left w:val="single" w:sz="4" w:space="0" w:color="auto"/>
              <w:bottom w:val="single" w:sz="4" w:space="0" w:color="auto"/>
            </w:tcBorders>
            <w:shd w:val="clear" w:color="auto" w:fill="FFFFFF"/>
          </w:tcPr>
          <w:p w14:paraId="33D7B2B3" w14:textId="77777777" w:rsidR="00000000" w:rsidRPr="00EE5E4A" w:rsidRDefault="00000000" w:rsidP="008A7A75">
            <w:pPr>
              <w:pStyle w:val="80"/>
              <w:shd w:val="clear" w:color="auto" w:fill="auto"/>
              <w:spacing w:after="0" w:line="240" w:lineRule="auto"/>
              <w:jc w:val="both"/>
              <w:rPr>
                <w:spacing w:val="0"/>
                <w:sz w:val="24"/>
                <w:szCs w:val="24"/>
              </w:rPr>
            </w:pPr>
            <w:r w:rsidRPr="00EE5E4A">
              <w:rPr>
                <w:rStyle w:val="810pt0pt0"/>
                <w:sz w:val="24"/>
                <w:szCs w:val="24"/>
              </w:rPr>
              <w:t>Практические работы:</w:t>
            </w:r>
          </w:p>
          <w:p w14:paraId="74EF5A4F" w14:textId="77777777" w:rsidR="00000000" w:rsidRPr="00EE5E4A" w:rsidRDefault="00000000" w:rsidP="008A7A75">
            <w:pPr>
              <w:pStyle w:val="80"/>
              <w:numPr>
                <w:ilvl w:val="0"/>
                <w:numId w:val="8"/>
              </w:numPr>
              <w:shd w:val="clear" w:color="auto" w:fill="auto"/>
              <w:tabs>
                <w:tab w:val="left" w:pos="130"/>
              </w:tabs>
              <w:spacing w:after="0" w:line="240" w:lineRule="auto"/>
              <w:jc w:val="both"/>
              <w:rPr>
                <w:spacing w:val="0"/>
                <w:sz w:val="24"/>
                <w:szCs w:val="24"/>
              </w:rPr>
            </w:pPr>
            <w:r w:rsidRPr="00EE5E4A">
              <w:rPr>
                <w:rStyle w:val="810pt0pt0"/>
                <w:sz w:val="24"/>
                <w:szCs w:val="24"/>
              </w:rPr>
              <w:t>На карте области обозначить месторождения нефти и газа.</w:t>
            </w:r>
          </w:p>
          <w:p w14:paraId="1D688E60" w14:textId="77777777" w:rsidR="00000000" w:rsidRPr="00EE5E4A" w:rsidRDefault="00000000" w:rsidP="008A7A75">
            <w:pPr>
              <w:pStyle w:val="80"/>
              <w:numPr>
                <w:ilvl w:val="0"/>
                <w:numId w:val="8"/>
              </w:numPr>
              <w:shd w:val="clear" w:color="auto" w:fill="auto"/>
              <w:tabs>
                <w:tab w:val="left" w:pos="144"/>
              </w:tabs>
              <w:spacing w:after="0" w:line="240" w:lineRule="auto"/>
              <w:jc w:val="both"/>
              <w:rPr>
                <w:spacing w:val="0"/>
                <w:sz w:val="24"/>
                <w:szCs w:val="24"/>
              </w:rPr>
            </w:pPr>
            <w:r w:rsidRPr="00EE5E4A">
              <w:rPr>
                <w:rStyle w:val="810pt0pt0"/>
                <w:sz w:val="24"/>
                <w:szCs w:val="24"/>
              </w:rPr>
              <w:t>Обозначить на контурной карте России свой край.</w:t>
            </w:r>
          </w:p>
          <w:p w14:paraId="4F2AAE26" w14:textId="77777777" w:rsidR="00000000" w:rsidRPr="00EE5E4A" w:rsidRDefault="00000000" w:rsidP="008A7A75">
            <w:pPr>
              <w:pStyle w:val="80"/>
              <w:numPr>
                <w:ilvl w:val="0"/>
                <w:numId w:val="8"/>
              </w:numPr>
              <w:shd w:val="clear" w:color="auto" w:fill="auto"/>
              <w:tabs>
                <w:tab w:val="left" w:pos="178"/>
              </w:tabs>
              <w:spacing w:after="0" w:line="240" w:lineRule="auto"/>
              <w:jc w:val="both"/>
              <w:rPr>
                <w:spacing w:val="0"/>
                <w:sz w:val="24"/>
                <w:szCs w:val="24"/>
              </w:rPr>
            </w:pPr>
            <w:r w:rsidRPr="00EE5E4A">
              <w:rPr>
                <w:rStyle w:val="810pt0pt0"/>
                <w:sz w:val="24"/>
                <w:szCs w:val="24"/>
              </w:rPr>
              <w:t>На карте прикрепить контуры редких растений, животных, заповедники.</w:t>
            </w:r>
          </w:p>
          <w:p w14:paraId="3367C744" w14:textId="77777777" w:rsidR="00000000" w:rsidRPr="00EE5E4A" w:rsidRDefault="00000000" w:rsidP="008A7A75">
            <w:pPr>
              <w:pStyle w:val="80"/>
              <w:numPr>
                <w:ilvl w:val="0"/>
                <w:numId w:val="8"/>
              </w:numPr>
              <w:shd w:val="clear" w:color="auto" w:fill="auto"/>
              <w:tabs>
                <w:tab w:val="left" w:pos="134"/>
              </w:tabs>
              <w:spacing w:after="0" w:line="240" w:lineRule="auto"/>
              <w:jc w:val="both"/>
              <w:rPr>
                <w:spacing w:val="0"/>
                <w:sz w:val="24"/>
                <w:szCs w:val="24"/>
              </w:rPr>
            </w:pPr>
            <w:r w:rsidRPr="00EE5E4A">
              <w:rPr>
                <w:rStyle w:val="810pt0pt0"/>
                <w:sz w:val="24"/>
                <w:szCs w:val="24"/>
              </w:rPr>
              <w:t>Регулярно читать местную периодическую печать.</w:t>
            </w:r>
          </w:p>
        </w:tc>
        <w:tc>
          <w:tcPr>
            <w:tcW w:w="992" w:type="dxa"/>
            <w:tcBorders>
              <w:top w:val="single" w:sz="4" w:space="0" w:color="auto"/>
              <w:left w:val="single" w:sz="4" w:space="0" w:color="auto"/>
              <w:bottom w:val="single" w:sz="4" w:space="0" w:color="auto"/>
            </w:tcBorders>
            <w:shd w:val="clear" w:color="auto" w:fill="FFFFFF"/>
          </w:tcPr>
          <w:p w14:paraId="2F543EEA" w14:textId="77777777" w:rsidR="00000000" w:rsidRPr="00EE5E4A" w:rsidRDefault="00000000" w:rsidP="008A7A75">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FE6E39" w14:textId="77777777" w:rsidR="00000000" w:rsidRPr="00EE5E4A" w:rsidRDefault="00000000" w:rsidP="008A7A75">
            <w:pPr>
              <w:jc w:val="both"/>
              <w:rPr>
                <w:rFonts w:ascii="Times New Roman" w:hAnsi="Times New Roman" w:cs="Times New Roman"/>
              </w:rPr>
            </w:pPr>
          </w:p>
        </w:tc>
      </w:tr>
    </w:tbl>
    <w:p w14:paraId="4731E214" w14:textId="77777777" w:rsidR="00000000" w:rsidRPr="001E5153" w:rsidRDefault="00000000" w:rsidP="00EE5E4A">
      <w:pPr>
        <w:pStyle w:val="25"/>
        <w:shd w:val="clear" w:color="auto" w:fill="auto"/>
        <w:spacing w:before="0" w:after="0" w:line="240" w:lineRule="auto"/>
        <w:jc w:val="both"/>
      </w:pPr>
      <w:bookmarkStart w:id="5" w:name="bookmark9"/>
      <w:bookmarkStart w:id="6" w:name="bookmark4"/>
    </w:p>
    <w:p w14:paraId="5FBB00BD" w14:textId="77777777" w:rsidR="00000000" w:rsidRPr="00EE5E4A" w:rsidRDefault="00000000" w:rsidP="00EE5E4A">
      <w:pPr>
        <w:pStyle w:val="25"/>
        <w:shd w:val="clear" w:color="auto" w:fill="auto"/>
        <w:spacing w:before="0" w:after="0" w:line="240" w:lineRule="auto"/>
        <w:jc w:val="both"/>
        <w:rPr>
          <w:b w:val="0"/>
          <w:spacing w:val="0"/>
          <w:sz w:val="24"/>
          <w:szCs w:val="24"/>
        </w:rPr>
      </w:pPr>
      <w:r w:rsidRPr="00EE5E4A">
        <w:rPr>
          <w:rStyle w:val="20pt0"/>
          <w:b/>
          <w:spacing w:val="0"/>
          <w:sz w:val="24"/>
          <w:szCs w:val="24"/>
        </w:rPr>
        <w:t>Межпредметные связи:</w:t>
      </w:r>
      <w:bookmarkEnd w:id="5"/>
    </w:p>
    <w:p w14:paraId="24184CF2" w14:textId="77777777" w:rsidR="00000000" w:rsidRPr="00EE5E4A" w:rsidRDefault="00000000" w:rsidP="00EE5E4A">
      <w:pPr>
        <w:pStyle w:val="3"/>
        <w:shd w:val="clear" w:color="auto" w:fill="auto"/>
        <w:spacing w:line="240" w:lineRule="auto"/>
        <w:jc w:val="both"/>
        <w:rPr>
          <w:rStyle w:val="0pt"/>
          <w:spacing w:val="0"/>
          <w:sz w:val="24"/>
          <w:szCs w:val="24"/>
        </w:rPr>
      </w:pPr>
      <w:r w:rsidRPr="00EE5E4A">
        <w:rPr>
          <w:rStyle w:val="55pt"/>
          <w:spacing w:val="0"/>
          <w:sz w:val="24"/>
          <w:szCs w:val="24"/>
        </w:rPr>
        <w:t>Природоведение</w:t>
      </w:r>
      <w:r w:rsidRPr="00EE5E4A">
        <w:rPr>
          <w:rStyle w:val="0pt"/>
          <w:spacing w:val="0"/>
          <w:sz w:val="24"/>
          <w:szCs w:val="24"/>
        </w:rPr>
        <w:t xml:space="preserve"> – сезонные изменения в природе</w:t>
      </w:r>
      <w:r w:rsidRPr="00EE5E4A">
        <w:rPr>
          <w:rStyle w:val="0pt"/>
          <w:spacing w:val="0"/>
          <w:sz w:val="24"/>
          <w:szCs w:val="24"/>
        </w:rPr>
        <w:t xml:space="preserve"> </w:t>
      </w:r>
    </w:p>
    <w:p w14:paraId="534CA42C" w14:textId="77777777" w:rsidR="00000000" w:rsidRPr="00EE5E4A" w:rsidRDefault="00000000" w:rsidP="00EE5E4A">
      <w:pPr>
        <w:pStyle w:val="3"/>
        <w:shd w:val="clear" w:color="auto" w:fill="auto"/>
        <w:spacing w:line="240" w:lineRule="auto"/>
        <w:jc w:val="both"/>
        <w:rPr>
          <w:rStyle w:val="0pt"/>
          <w:spacing w:val="0"/>
          <w:sz w:val="24"/>
          <w:szCs w:val="24"/>
        </w:rPr>
      </w:pPr>
      <w:r w:rsidRPr="00EE5E4A">
        <w:rPr>
          <w:rStyle w:val="55pt"/>
          <w:spacing w:val="0"/>
          <w:sz w:val="24"/>
          <w:szCs w:val="24"/>
        </w:rPr>
        <w:t xml:space="preserve">История </w:t>
      </w:r>
      <w:r w:rsidRPr="00EE5E4A">
        <w:rPr>
          <w:rStyle w:val="8pt0pt"/>
          <w:spacing w:val="0"/>
          <w:sz w:val="24"/>
          <w:szCs w:val="24"/>
          <w:lang w:val="ru-RU"/>
        </w:rPr>
        <w:t>-</w:t>
      </w:r>
      <w:r w:rsidRPr="00EE5E4A">
        <w:rPr>
          <w:rStyle w:val="0pt"/>
          <w:spacing w:val="0"/>
          <w:sz w:val="24"/>
          <w:szCs w:val="24"/>
        </w:rPr>
        <w:t xml:space="preserve"> история нашего края, города, </w:t>
      </w:r>
    </w:p>
    <w:p w14:paraId="3E431808" w14:textId="77777777" w:rsidR="00000000" w:rsidRPr="00EE5E4A" w:rsidRDefault="00000000" w:rsidP="00EE5E4A">
      <w:pPr>
        <w:pStyle w:val="3"/>
        <w:shd w:val="clear" w:color="auto" w:fill="auto"/>
        <w:spacing w:line="240" w:lineRule="auto"/>
        <w:jc w:val="both"/>
        <w:rPr>
          <w:rStyle w:val="0pt"/>
          <w:spacing w:val="0"/>
          <w:sz w:val="24"/>
          <w:szCs w:val="24"/>
        </w:rPr>
      </w:pPr>
      <w:r w:rsidRPr="00EE5E4A">
        <w:rPr>
          <w:rStyle w:val="55pt"/>
          <w:spacing w:val="0"/>
          <w:sz w:val="24"/>
          <w:szCs w:val="24"/>
        </w:rPr>
        <w:t xml:space="preserve">Фольклор </w:t>
      </w:r>
      <w:r w:rsidRPr="00EE5E4A">
        <w:rPr>
          <w:rStyle w:val="8pt0pt"/>
          <w:spacing w:val="0"/>
          <w:sz w:val="24"/>
          <w:szCs w:val="24"/>
          <w:lang w:val="ru-RU"/>
        </w:rPr>
        <w:t>-</w:t>
      </w:r>
      <w:r w:rsidRPr="00EE5E4A">
        <w:rPr>
          <w:rStyle w:val="0pt"/>
          <w:spacing w:val="0"/>
          <w:sz w:val="24"/>
          <w:szCs w:val="24"/>
        </w:rPr>
        <w:t xml:space="preserve"> музыка, </w:t>
      </w:r>
    </w:p>
    <w:p w14:paraId="2EFDC1E6" w14:textId="77777777" w:rsidR="00000000" w:rsidRPr="00EE5E4A" w:rsidRDefault="00000000" w:rsidP="00EE5E4A">
      <w:pPr>
        <w:pStyle w:val="3"/>
        <w:shd w:val="clear" w:color="auto" w:fill="auto"/>
        <w:spacing w:line="240" w:lineRule="auto"/>
        <w:jc w:val="both"/>
        <w:rPr>
          <w:rStyle w:val="0pt"/>
          <w:spacing w:val="0"/>
          <w:sz w:val="24"/>
          <w:szCs w:val="24"/>
        </w:rPr>
      </w:pPr>
      <w:r w:rsidRPr="00EE5E4A">
        <w:rPr>
          <w:rStyle w:val="8pt0pt"/>
          <w:spacing w:val="0"/>
          <w:sz w:val="24"/>
          <w:szCs w:val="24"/>
          <w:lang w:val="ru-RU"/>
        </w:rPr>
        <w:t>СБО -</w:t>
      </w:r>
      <w:r w:rsidRPr="00EE5E4A">
        <w:rPr>
          <w:rStyle w:val="0pt"/>
          <w:spacing w:val="0"/>
          <w:sz w:val="24"/>
          <w:szCs w:val="24"/>
        </w:rPr>
        <w:t xml:space="preserve"> сфера быта, национальные блюда.</w:t>
      </w:r>
    </w:p>
    <w:p w14:paraId="580469F9" w14:textId="77777777" w:rsidR="00000000" w:rsidRPr="00EE5E4A" w:rsidRDefault="00000000" w:rsidP="00EE5E4A">
      <w:pPr>
        <w:pStyle w:val="3"/>
        <w:shd w:val="clear" w:color="auto" w:fill="auto"/>
        <w:spacing w:line="240" w:lineRule="auto"/>
        <w:jc w:val="both"/>
        <w:rPr>
          <w:spacing w:val="0"/>
          <w:sz w:val="24"/>
          <w:szCs w:val="24"/>
        </w:rPr>
      </w:pPr>
    </w:p>
    <w:p w14:paraId="3C6251FE" w14:textId="77777777" w:rsidR="00000000" w:rsidRPr="00EE5E4A" w:rsidRDefault="00000000" w:rsidP="00EE5E4A">
      <w:pPr>
        <w:pStyle w:val="3"/>
        <w:shd w:val="clear" w:color="auto" w:fill="auto"/>
        <w:spacing w:line="240" w:lineRule="auto"/>
        <w:jc w:val="both"/>
        <w:rPr>
          <w:spacing w:val="0"/>
          <w:sz w:val="24"/>
          <w:szCs w:val="24"/>
        </w:rPr>
      </w:pPr>
    </w:p>
    <w:p w14:paraId="22F063A1" w14:textId="77777777" w:rsidR="00000000" w:rsidRPr="00EE5E4A" w:rsidRDefault="00000000" w:rsidP="00EE5E4A">
      <w:pPr>
        <w:pStyle w:val="3"/>
        <w:shd w:val="clear" w:color="auto" w:fill="auto"/>
        <w:spacing w:line="240" w:lineRule="auto"/>
        <w:jc w:val="both"/>
        <w:rPr>
          <w:spacing w:val="0"/>
          <w:sz w:val="24"/>
          <w:szCs w:val="24"/>
        </w:rPr>
      </w:pPr>
    </w:p>
    <w:p w14:paraId="7B2ACF9B" w14:textId="77777777" w:rsidR="00000000" w:rsidRPr="00EE5E4A" w:rsidRDefault="00000000" w:rsidP="00EE5E4A">
      <w:pPr>
        <w:pStyle w:val="3"/>
        <w:shd w:val="clear" w:color="auto" w:fill="auto"/>
        <w:spacing w:line="240" w:lineRule="auto"/>
        <w:jc w:val="both"/>
        <w:rPr>
          <w:spacing w:val="0"/>
          <w:sz w:val="24"/>
          <w:szCs w:val="24"/>
        </w:rPr>
      </w:pPr>
    </w:p>
    <w:p w14:paraId="346B6F63" w14:textId="77777777" w:rsidR="00000000" w:rsidRPr="00EE5E4A" w:rsidRDefault="00000000" w:rsidP="00EE5E4A">
      <w:pPr>
        <w:pStyle w:val="3"/>
        <w:shd w:val="clear" w:color="auto" w:fill="auto"/>
        <w:spacing w:line="240" w:lineRule="auto"/>
        <w:jc w:val="both"/>
        <w:rPr>
          <w:spacing w:val="0"/>
          <w:sz w:val="24"/>
          <w:szCs w:val="24"/>
        </w:rPr>
      </w:pPr>
    </w:p>
    <w:p w14:paraId="189CE908" w14:textId="77777777" w:rsidR="00000000" w:rsidRPr="00EE5E4A" w:rsidRDefault="00000000" w:rsidP="00EE5E4A">
      <w:pPr>
        <w:pStyle w:val="3"/>
        <w:shd w:val="clear" w:color="auto" w:fill="auto"/>
        <w:spacing w:line="240" w:lineRule="auto"/>
        <w:jc w:val="both"/>
        <w:rPr>
          <w:spacing w:val="0"/>
          <w:sz w:val="24"/>
          <w:szCs w:val="24"/>
        </w:rPr>
      </w:pPr>
    </w:p>
    <w:p w14:paraId="56A496FF" w14:textId="77777777" w:rsidR="00000000" w:rsidRPr="00EE5E4A" w:rsidRDefault="00000000" w:rsidP="00EE5E4A">
      <w:pPr>
        <w:pStyle w:val="3"/>
        <w:shd w:val="clear" w:color="auto" w:fill="auto"/>
        <w:spacing w:line="240" w:lineRule="auto"/>
        <w:jc w:val="both"/>
        <w:rPr>
          <w:spacing w:val="0"/>
          <w:sz w:val="24"/>
          <w:szCs w:val="24"/>
        </w:rPr>
      </w:pPr>
    </w:p>
    <w:p w14:paraId="03418C3B" w14:textId="77777777" w:rsidR="00000000" w:rsidRPr="00EE5E4A" w:rsidRDefault="00000000" w:rsidP="00EE5E4A">
      <w:pPr>
        <w:pStyle w:val="3"/>
        <w:shd w:val="clear" w:color="auto" w:fill="auto"/>
        <w:spacing w:line="240" w:lineRule="auto"/>
        <w:jc w:val="both"/>
        <w:rPr>
          <w:spacing w:val="0"/>
          <w:sz w:val="24"/>
          <w:szCs w:val="24"/>
        </w:rPr>
      </w:pPr>
    </w:p>
    <w:p w14:paraId="04AD73E0" w14:textId="77777777" w:rsidR="00000000" w:rsidRPr="00EE5E4A" w:rsidRDefault="00000000" w:rsidP="00EE5E4A">
      <w:pPr>
        <w:pStyle w:val="3"/>
        <w:shd w:val="clear" w:color="auto" w:fill="auto"/>
        <w:spacing w:line="240" w:lineRule="auto"/>
        <w:jc w:val="both"/>
        <w:rPr>
          <w:spacing w:val="0"/>
          <w:sz w:val="24"/>
          <w:szCs w:val="24"/>
        </w:rPr>
      </w:pPr>
    </w:p>
    <w:p w14:paraId="0D4313F3" w14:textId="77777777" w:rsidR="00000000" w:rsidRPr="00EE5E4A" w:rsidRDefault="00000000" w:rsidP="00EE5E4A">
      <w:pPr>
        <w:pStyle w:val="3"/>
        <w:shd w:val="clear" w:color="auto" w:fill="auto"/>
        <w:spacing w:line="240" w:lineRule="auto"/>
        <w:jc w:val="both"/>
        <w:rPr>
          <w:spacing w:val="0"/>
          <w:sz w:val="24"/>
          <w:szCs w:val="24"/>
        </w:rPr>
      </w:pPr>
    </w:p>
    <w:p w14:paraId="616104E4" w14:textId="77777777" w:rsidR="00000000" w:rsidRPr="00EE5E4A" w:rsidRDefault="00000000" w:rsidP="00EE5E4A">
      <w:pPr>
        <w:pStyle w:val="3"/>
        <w:shd w:val="clear" w:color="auto" w:fill="auto"/>
        <w:spacing w:line="240" w:lineRule="auto"/>
        <w:jc w:val="both"/>
        <w:rPr>
          <w:spacing w:val="0"/>
          <w:sz w:val="24"/>
          <w:szCs w:val="24"/>
        </w:rPr>
      </w:pPr>
    </w:p>
    <w:p w14:paraId="6205958A" w14:textId="77777777" w:rsidR="00000000" w:rsidRPr="00EE5E4A" w:rsidRDefault="00000000" w:rsidP="00EE5E4A">
      <w:pPr>
        <w:pStyle w:val="3"/>
        <w:shd w:val="clear" w:color="auto" w:fill="auto"/>
        <w:spacing w:line="240" w:lineRule="auto"/>
        <w:jc w:val="both"/>
        <w:rPr>
          <w:spacing w:val="0"/>
          <w:sz w:val="24"/>
          <w:szCs w:val="24"/>
        </w:rPr>
      </w:pPr>
    </w:p>
    <w:p w14:paraId="0B46CBF8" w14:textId="77777777" w:rsidR="00000000" w:rsidRPr="00EE5E4A" w:rsidRDefault="00000000" w:rsidP="00EE5E4A">
      <w:pPr>
        <w:pStyle w:val="3"/>
        <w:shd w:val="clear" w:color="auto" w:fill="auto"/>
        <w:spacing w:line="240" w:lineRule="auto"/>
        <w:jc w:val="both"/>
        <w:rPr>
          <w:spacing w:val="0"/>
          <w:sz w:val="24"/>
          <w:szCs w:val="24"/>
        </w:rPr>
      </w:pPr>
    </w:p>
    <w:p w14:paraId="360B8DBC" w14:textId="77777777" w:rsidR="00000000" w:rsidRPr="00EE5E4A" w:rsidRDefault="00000000" w:rsidP="00EE5E4A">
      <w:pPr>
        <w:pStyle w:val="3"/>
        <w:shd w:val="clear" w:color="auto" w:fill="auto"/>
        <w:spacing w:line="240" w:lineRule="auto"/>
        <w:jc w:val="both"/>
        <w:rPr>
          <w:spacing w:val="0"/>
          <w:sz w:val="24"/>
          <w:szCs w:val="24"/>
        </w:rPr>
      </w:pPr>
    </w:p>
    <w:p w14:paraId="74493851" w14:textId="77777777" w:rsidR="00000000" w:rsidRPr="00EE5E4A" w:rsidRDefault="00000000" w:rsidP="00EE5E4A">
      <w:pPr>
        <w:pStyle w:val="3"/>
        <w:shd w:val="clear" w:color="auto" w:fill="auto"/>
        <w:spacing w:line="240" w:lineRule="auto"/>
        <w:jc w:val="both"/>
        <w:rPr>
          <w:spacing w:val="0"/>
          <w:sz w:val="24"/>
          <w:szCs w:val="24"/>
        </w:rPr>
      </w:pPr>
    </w:p>
    <w:p w14:paraId="38025F28" w14:textId="77777777" w:rsidR="00000000" w:rsidRPr="00EE5E4A" w:rsidRDefault="00000000" w:rsidP="00EE5E4A">
      <w:pPr>
        <w:pStyle w:val="3"/>
        <w:shd w:val="clear" w:color="auto" w:fill="auto"/>
        <w:spacing w:line="240" w:lineRule="auto"/>
        <w:jc w:val="both"/>
        <w:rPr>
          <w:spacing w:val="0"/>
          <w:sz w:val="24"/>
          <w:szCs w:val="24"/>
        </w:rPr>
      </w:pPr>
    </w:p>
    <w:p w14:paraId="4E095261" w14:textId="77777777" w:rsidR="00000000" w:rsidRPr="00EE5E4A" w:rsidRDefault="00000000" w:rsidP="00EE5E4A">
      <w:pPr>
        <w:pStyle w:val="3"/>
        <w:shd w:val="clear" w:color="auto" w:fill="auto"/>
        <w:spacing w:line="240" w:lineRule="auto"/>
        <w:jc w:val="both"/>
        <w:rPr>
          <w:spacing w:val="0"/>
          <w:sz w:val="24"/>
          <w:szCs w:val="24"/>
        </w:rPr>
      </w:pPr>
    </w:p>
    <w:p w14:paraId="56AA2CB4" w14:textId="77777777" w:rsidR="00000000" w:rsidRPr="00EE5E4A" w:rsidRDefault="00000000" w:rsidP="00EE5E4A">
      <w:pPr>
        <w:pStyle w:val="3"/>
        <w:shd w:val="clear" w:color="auto" w:fill="auto"/>
        <w:spacing w:line="240" w:lineRule="auto"/>
        <w:jc w:val="both"/>
        <w:rPr>
          <w:spacing w:val="0"/>
          <w:sz w:val="24"/>
          <w:szCs w:val="24"/>
        </w:rPr>
      </w:pPr>
    </w:p>
    <w:p w14:paraId="5981CA95" w14:textId="77777777" w:rsidR="00000000" w:rsidRPr="00EE5E4A" w:rsidRDefault="00000000" w:rsidP="00EE5E4A">
      <w:pPr>
        <w:pStyle w:val="3"/>
        <w:shd w:val="clear" w:color="auto" w:fill="auto"/>
        <w:spacing w:line="240" w:lineRule="auto"/>
        <w:jc w:val="both"/>
        <w:rPr>
          <w:spacing w:val="0"/>
          <w:sz w:val="24"/>
          <w:szCs w:val="24"/>
        </w:rPr>
      </w:pPr>
    </w:p>
    <w:p w14:paraId="6345A41F" w14:textId="77777777" w:rsidR="00000000" w:rsidRPr="00EE5E4A" w:rsidRDefault="00000000" w:rsidP="00EE5E4A">
      <w:pPr>
        <w:pStyle w:val="3"/>
        <w:shd w:val="clear" w:color="auto" w:fill="auto"/>
        <w:spacing w:line="240" w:lineRule="auto"/>
        <w:jc w:val="both"/>
        <w:rPr>
          <w:spacing w:val="0"/>
          <w:sz w:val="24"/>
          <w:szCs w:val="24"/>
        </w:rPr>
      </w:pPr>
    </w:p>
    <w:p w14:paraId="01B62BFB" w14:textId="77777777" w:rsidR="00000000" w:rsidRPr="00EE5E4A" w:rsidRDefault="00000000" w:rsidP="00EE5E4A">
      <w:pPr>
        <w:pStyle w:val="3"/>
        <w:shd w:val="clear" w:color="auto" w:fill="auto"/>
        <w:spacing w:line="240" w:lineRule="auto"/>
        <w:jc w:val="both"/>
        <w:rPr>
          <w:spacing w:val="0"/>
          <w:sz w:val="24"/>
          <w:szCs w:val="24"/>
        </w:rPr>
      </w:pPr>
    </w:p>
    <w:p w14:paraId="44C1F32E" w14:textId="77777777" w:rsidR="00000000" w:rsidRPr="00EE5E4A" w:rsidRDefault="00000000" w:rsidP="00EE5E4A">
      <w:pPr>
        <w:pStyle w:val="3"/>
        <w:shd w:val="clear" w:color="auto" w:fill="auto"/>
        <w:spacing w:line="240" w:lineRule="auto"/>
        <w:jc w:val="both"/>
        <w:rPr>
          <w:spacing w:val="0"/>
          <w:sz w:val="24"/>
          <w:szCs w:val="24"/>
        </w:rPr>
      </w:pPr>
    </w:p>
    <w:p w14:paraId="5F9B11FD" w14:textId="77777777" w:rsidR="00000000" w:rsidRPr="006E4840" w:rsidRDefault="00000000" w:rsidP="00EE5E4A">
      <w:pPr>
        <w:pStyle w:val="3"/>
        <w:shd w:val="clear" w:color="auto" w:fill="auto"/>
        <w:spacing w:line="240" w:lineRule="auto"/>
        <w:jc w:val="both"/>
        <w:rPr>
          <w:spacing w:val="0"/>
          <w:sz w:val="24"/>
          <w:szCs w:val="24"/>
        </w:rPr>
      </w:pPr>
    </w:p>
    <w:p w14:paraId="5B0E056E" w14:textId="77777777" w:rsidR="00000000" w:rsidRPr="006E4840" w:rsidRDefault="00000000" w:rsidP="00EE5E4A">
      <w:pPr>
        <w:pStyle w:val="3"/>
        <w:shd w:val="clear" w:color="auto" w:fill="auto"/>
        <w:spacing w:line="240" w:lineRule="auto"/>
        <w:jc w:val="both"/>
        <w:rPr>
          <w:spacing w:val="0"/>
          <w:sz w:val="24"/>
          <w:szCs w:val="24"/>
        </w:rPr>
      </w:pPr>
    </w:p>
    <w:p w14:paraId="43F323BA" w14:textId="77777777" w:rsidR="00000000" w:rsidRPr="006E4840" w:rsidRDefault="00000000" w:rsidP="00EE5E4A">
      <w:pPr>
        <w:pStyle w:val="3"/>
        <w:shd w:val="clear" w:color="auto" w:fill="auto"/>
        <w:spacing w:line="240" w:lineRule="auto"/>
        <w:jc w:val="both"/>
        <w:rPr>
          <w:spacing w:val="0"/>
          <w:sz w:val="24"/>
          <w:szCs w:val="24"/>
        </w:rPr>
      </w:pPr>
    </w:p>
    <w:p w14:paraId="61AE7D72" w14:textId="77777777" w:rsidR="00000000" w:rsidRPr="006E4840" w:rsidRDefault="00000000" w:rsidP="00EE5E4A">
      <w:pPr>
        <w:pStyle w:val="3"/>
        <w:shd w:val="clear" w:color="auto" w:fill="auto"/>
        <w:spacing w:line="240" w:lineRule="auto"/>
        <w:jc w:val="both"/>
        <w:rPr>
          <w:spacing w:val="0"/>
          <w:sz w:val="24"/>
          <w:szCs w:val="24"/>
        </w:rPr>
      </w:pPr>
    </w:p>
    <w:p w14:paraId="7E0F674F" w14:textId="77777777" w:rsidR="00000000" w:rsidRPr="006E4840" w:rsidRDefault="00000000" w:rsidP="00EE5E4A">
      <w:pPr>
        <w:pStyle w:val="3"/>
        <w:shd w:val="clear" w:color="auto" w:fill="auto"/>
        <w:spacing w:line="240" w:lineRule="auto"/>
        <w:jc w:val="both"/>
        <w:rPr>
          <w:spacing w:val="0"/>
          <w:sz w:val="24"/>
          <w:szCs w:val="24"/>
        </w:rPr>
      </w:pPr>
    </w:p>
    <w:p w14:paraId="2FFB4D4B" w14:textId="77777777" w:rsidR="00000000" w:rsidRPr="006E4840" w:rsidRDefault="00000000" w:rsidP="00EE5E4A">
      <w:pPr>
        <w:pStyle w:val="3"/>
        <w:shd w:val="clear" w:color="auto" w:fill="auto"/>
        <w:spacing w:line="240" w:lineRule="auto"/>
        <w:jc w:val="both"/>
        <w:rPr>
          <w:spacing w:val="0"/>
          <w:sz w:val="24"/>
          <w:szCs w:val="24"/>
        </w:rPr>
      </w:pPr>
    </w:p>
    <w:p w14:paraId="56D0F902" w14:textId="77777777" w:rsidR="00000000" w:rsidRPr="00EE5E4A" w:rsidRDefault="00000000" w:rsidP="00EE5E4A">
      <w:pPr>
        <w:pStyle w:val="3"/>
        <w:shd w:val="clear" w:color="auto" w:fill="auto"/>
        <w:spacing w:line="240" w:lineRule="auto"/>
        <w:jc w:val="both"/>
        <w:rPr>
          <w:spacing w:val="0"/>
          <w:sz w:val="24"/>
          <w:szCs w:val="24"/>
        </w:rPr>
      </w:pPr>
    </w:p>
    <w:p w14:paraId="29ED9580" w14:textId="77777777" w:rsidR="00000000" w:rsidRPr="00EE5E4A" w:rsidRDefault="00000000" w:rsidP="00EE5E4A">
      <w:pPr>
        <w:pStyle w:val="3"/>
        <w:shd w:val="clear" w:color="auto" w:fill="auto"/>
        <w:spacing w:line="240" w:lineRule="auto"/>
        <w:jc w:val="both"/>
        <w:rPr>
          <w:spacing w:val="0"/>
          <w:sz w:val="24"/>
          <w:szCs w:val="24"/>
        </w:rPr>
      </w:pPr>
    </w:p>
    <w:p w14:paraId="1A8D05D3" w14:textId="77777777" w:rsidR="00000000" w:rsidRPr="00EE5E4A" w:rsidRDefault="00000000" w:rsidP="00EE5E4A">
      <w:pPr>
        <w:pStyle w:val="3"/>
        <w:shd w:val="clear" w:color="auto" w:fill="auto"/>
        <w:spacing w:line="240" w:lineRule="auto"/>
        <w:jc w:val="both"/>
        <w:rPr>
          <w:spacing w:val="0"/>
          <w:sz w:val="24"/>
          <w:szCs w:val="24"/>
        </w:rPr>
      </w:pPr>
    </w:p>
    <w:p w14:paraId="2F253D94" w14:textId="77777777" w:rsidR="00000000" w:rsidRPr="00EE5E4A" w:rsidRDefault="00000000" w:rsidP="00EE5E4A">
      <w:pPr>
        <w:pStyle w:val="3"/>
        <w:shd w:val="clear" w:color="auto" w:fill="auto"/>
        <w:spacing w:line="240" w:lineRule="auto"/>
        <w:jc w:val="both"/>
        <w:rPr>
          <w:spacing w:val="0"/>
          <w:sz w:val="24"/>
          <w:szCs w:val="24"/>
        </w:rPr>
      </w:pPr>
    </w:p>
    <w:p w14:paraId="42B82D02" w14:textId="77777777" w:rsidR="00000000" w:rsidRPr="00EE5E4A" w:rsidRDefault="00000000" w:rsidP="00EE5E4A">
      <w:pPr>
        <w:pStyle w:val="3"/>
        <w:shd w:val="clear" w:color="auto" w:fill="auto"/>
        <w:spacing w:line="240" w:lineRule="auto"/>
        <w:jc w:val="both"/>
        <w:rPr>
          <w:spacing w:val="0"/>
          <w:sz w:val="24"/>
          <w:szCs w:val="24"/>
        </w:rPr>
      </w:pPr>
    </w:p>
    <w:bookmarkEnd w:id="6"/>
    <w:p w14:paraId="2EA38231" w14:textId="77777777" w:rsidR="00000000" w:rsidRPr="00EE5E4A" w:rsidRDefault="00000000" w:rsidP="00960CC1">
      <w:pPr>
        <w:pStyle w:val="3"/>
        <w:spacing w:line="240" w:lineRule="auto"/>
        <w:ind w:firstLine="700"/>
        <w:jc w:val="center"/>
        <w:rPr>
          <w:b/>
          <w:bCs/>
          <w:spacing w:val="0"/>
          <w:sz w:val="24"/>
          <w:szCs w:val="24"/>
        </w:rPr>
      </w:pPr>
      <w:r w:rsidRPr="00EE5E4A">
        <w:rPr>
          <w:b/>
          <w:bCs/>
          <w:spacing w:val="0"/>
          <w:sz w:val="24"/>
          <w:szCs w:val="24"/>
        </w:rPr>
        <w:t>График практических работ</w:t>
      </w:r>
    </w:p>
    <w:p w14:paraId="51C64AD2" w14:textId="77777777" w:rsidR="00000000" w:rsidRPr="00EE5E4A" w:rsidRDefault="00000000" w:rsidP="00960CC1">
      <w:pPr>
        <w:pStyle w:val="3"/>
        <w:spacing w:line="240" w:lineRule="auto"/>
        <w:ind w:firstLine="700"/>
        <w:jc w:val="center"/>
        <w:rPr>
          <w:b/>
          <w:bCs/>
          <w:spacing w:val="0"/>
          <w:sz w:val="24"/>
          <w:szCs w:val="24"/>
        </w:rPr>
      </w:pPr>
      <w:r w:rsidRPr="00EE5E4A">
        <w:rPr>
          <w:b/>
          <w:bCs/>
          <w:spacing w:val="0"/>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6433"/>
        <w:gridCol w:w="1516"/>
      </w:tblGrid>
      <w:tr w:rsidR="004E63A1" w14:paraId="07F0AFF9" w14:textId="77777777" w:rsidTr="001E5153">
        <w:trPr>
          <w:trHeight w:val="353"/>
        </w:trPr>
        <w:tc>
          <w:tcPr>
            <w:tcW w:w="817" w:type="dxa"/>
            <w:shd w:val="clear" w:color="auto" w:fill="auto"/>
          </w:tcPr>
          <w:p w14:paraId="3F313CE5" w14:textId="77777777" w:rsidR="00000000" w:rsidRPr="001E5153" w:rsidRDefault="00000000" w:rsidP="001E5153">
            <w:pPr>
              <w:pStyle w:val="3"/>
              <w:spacing w:line="240" w:lineRule="auto"/>
              <w:ind w:firstLine="700"/>
              <w:jc w:val="both"/>
              <w:rPr>
                <w:b/>
                <w:bCs/>
                <w:spacing w:val="0"/>
                <w:sz w:val="24"/>
                <w:szCs w:val="24"/>
              </w:rPr>
            </w:pPr>
            <w:r w:rsidRPr="001E5153">
              <w:rPr>
                <w:b/>
                <w:bCs/>
                <w:spacing w:val="0"/>
                <w:sz w:val="24"/>
                <w:szCs w:val="24"/>
              </w:rPr>
              <w:t>№№</w:t>
            </w:r>
          </w:p>
        </w:tc>
        <w:tc>
          <w:tcPr>
            <w:tcW w:w="7230" w:type="dxa"/>
            <w:shd w:val="clear" w:color="auto" w:fill="auto"/>
          </w:tcPr>
          <w:p w14:paraId="5EF9F887" w14:textId="77777777" w:rsidR="00000000" w:rsidRPr="001E5153" w:rsidRDefault="00000000" w:rsidP="001E5153">
            <w:pPr>
              <w:pStyle w:val="3"/>
              <w:spacing w:line="240" w:lineRule="auto"/>
              <w:ind w:firstLine="700"/>
              <w:jc w:val="both"/>
              <w:rPr>
                <w:b/>
                <w:bCs/>
                <w:spacing w:val="0"/>
                <w:sz w:val="24"/>
                <w:szCs w:val="24"/>
              </w:rPr>
            </w:pPr>
            <w:r w:rsidRPr="001E5153">
              <w:rPr>
                <w:b/>
                <w:bCs/>
                <w:spacing w:val="0"/>
                <w:sz w:val="24"/>
                <w:szCs w:val="24"/>
              </w:rPr>
              <w:t>Темы</w:t>
            </w:r>
          </w:p>
        </w:tc>
        <w:tc>
          <w:tcPr>
            <w:tcW w:w="1527" w:type="dxa"/>
            <w:shd w:val="clear" w:color="auto" w:fill="auto"/>
          </w:tcPr>
          <w:p w14:paraId="36C03CFE" w14:textId="77777777" w:rsidR="00000000" w:rsidRPr="001E5153" w:rsidRDefault="00000000" w:rsidP="001E5153">
            <w:pPr>
              <w:pStyle w:val="3"/>
              <w:spacing w:line="240" w:lineRule="auto"/>
              <w:jc w:val="both"/>
              <w:rPr>
                <w:b/>
                <w:bCs/>
                <w:spacing w:val="0"/>
                <w:sz w:val="24"/>
                <w:szCs w:val="24"/>
              </w:rPr>
            </w:pPr>
            <w:r w:rsidRPr="001E5153">
              <w:rPr>
                <w:b/>
                <w:bCs/>
                <w:spacing w:val="0"/>
                <w:sz w:val="24"/>
                <w:szCs w:val="24"/>
              </w:rPr>
              <w:t>Дата</w:t>
            </w:r>
          </w:p>
        </w:tc>
      </w:tr>
      <w:tr w:rsidR="004E63A1" w14:paraId="0EB57972" w14:textId="77777777" w:rsidTr="001E5153">
        <w:tc>
          <w:tcPr>
            <w:tcW w:w="817" w:type="dxa"/>
            <w:shd w:val="clear" w:color="auto" w:fill="auto"/>
          </w:tcPr>
          <w:p w14:paraId="379B92D0"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1</w:t>
            </w:r>
            <w:r w:rsidRPr="001E5153">
              <w:rPr>
                <w:bCs/>
                <w:spacing w:val="0"/>
                <w:sz w:val="24"/>
                <w:szCs w:val="24"/>
              </w:rPr>
              <w:t>1</w:t>
            </w:r>
          </w:p>
        </w:tc>
        <w:tc>
          <w:tcPr>
            <w:tcW w:w="7230" w:type="dxa"/>
            <w:shd w:val="clear" w:color="auto" w:fill="auto"/>
          </w:tcPr>
          <w:p w14:paraId="665C079B"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№1</w:t>
            </w:r>
            <w:r w:rsidRPr="001E5153">
              <w:rPr>
                <w:rFonts w:eastAsia="Calibri"/>
                <w:color w:val="auto"/>
                <w:spacing w:val="0"/>
                <w:sz w:val="24"/>
                <w:szCs w:val="24"/>
                <w:lang w:eastAsia="en-US"/>
              </w:rPr>
              <w:t xml:space="preserve"> </w:t>
            </w:r>
            <w:r w:rsidRPr="001E5153">
              <w:rPr>
                <w:bCs/>
                <w:spacing w:val="0"/>
                <w:sz w:val="24"/>
                <w:szCs w:val="24"/>
              </w:rPr>
              <w:t>Упражнения в определении направлений на местности, плане</w:t>
            </w:r>
            <w:r w:rsidRPr="001E5153">
              <w:rPr>
                <w:bCs/>
                <w:spacing w:val="0"/>
                <w:sz w:val="24"/>
                <w:szCs w:val="24"/>
                <w:vertAlign w:val="superscript"/>
              </w:rPr>
              <w:t xml:space="preserve"> </w:t>
            </w:r>
            <w:r w:rsidRPr="001E5153">
              <w:rPr>
                <w:bCs/>
                <w:spacing w:val="0"/>
                <w:sz w:val="24"/>
                <w:szCs w:val="24"/>
              </w:rPr>
              <w:t>и карте.</w:t>
            </w:r>
          </w:p>
          <w:p w14:paraId="739CC189"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Упражнения в умении обозначать направления на плане и контурной карте.</w:t>
            </w:r>
          </w:p>
          <w:p w14:paraId="5FB9AB1D"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Упражнения в измерении расстояний на местности и изображение их на плане (чертеже) в масштабе.</w:t>
            </w:r>
          </w:p>
          <w:p w14:paraId="70E66B99"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Вычерчивание простейших планов (нескольких предметов, классной комнаты).</w:t>
            </w:r>
          </w:p>
          <w:p w14:paraId="52BAB448"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Зарисовка в тетрадях и изготовление таблицы условных знаков плана, условных знаков и цветов физической карты.</w:t>
            </w:r>
          </w:p>
        </w:tc>
        <w:tc>
          <w:tcPr>
            <w:tcW w:w="1527" w:type="dxa"/>
            <w:shd w:val="clear" w:color="auto" w:fill="auto"/>
            <w:vAlign w:val="center"/>
          </w:tcPr>
          <w:p w14:paraId="5FA316FB"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31.10</w:t>
            </w:r>
          </w:p>
        </w:tc>
      </w:tr>
      <w:tr w:rsidR="004E63A1" w14:paraId="7C869EF1" w14:textId="77777777" w:rsidTr="001E5153">
        <w:tc>
          <w:tcPr>
            <w:tcW w:w="817" w:type="dxa"/>
            <w:shd w:val="clear" w:color="auto" w:fill="auto"/>
          </w:tcPr>
          <w:p w14:paraId="6300D138"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2</w:t>
            </w:r>
            <w:r w:rsidRPr="001E5153">
              <w:rPr>
                <w:bCs/>
                <w:spacing w:val="0"/>
                <w:sz w:val="24"/>
                <w:szCs w:val="24"/>
              </w:rPr>
              <w:t>2</w:t>
            </w:r>
          </w:p>
        </w:tc>
        <w:tc>
          <w:tcPr>
            <w:tcW w:w="7230" w:type="dxa"/>
            <w:shd w:val="clear" w:color="auto" w:fill="auto"/>
          </w:tcPr>
          <w:p w14:paraId="31674423"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№2 Моделирование из сырого песка, глины или пластилина равнины, холма, горы, оврага.</w:t>
            </w:r>
          </w:p>
          <w:p w14:paraId="61ADB0AE"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Зарисовка различных форм земной поверхности.</w:t>
            </w:r>
          </w:p>
          <w:p w14:paraId="5F5FE55E"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Показ на физической карте России форм поверхности (не давая точных названий равнин, гор п т. п.)</w:t>
            </w:r>
          </w:p>
        </w:tc>
        <w:tc>
          <w:tcPr>
            <w:tcW w:w="1527" w:type="dxa"/>
            <w:shd w:val="clear" w:color="auto" w:fill="auto"/>
            <w:vAlign w:val="center"/>
          </w:tcPr>
          <w:p w14:paraId="7CEF1F09"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14.11</w:t>
            </w:r>
          </w:p>
        </w:tc>
      </w:tr>
      <w:tr w:rsidR="004E63A1" w14:paraId="5FD0E98D" w14:textId="77777777" w:rsidTr="001E5153">
        <w:tc>
          <w:tcPr>
            <w:tcW w:w="817" w:type="dxa"/>
            <w:shd w:val="clear" w:color="auto" w:fill="auto"/>
          </w:tcPr>
          <w:p w14:paraId="538C7B5C"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3</w:t>
            </w:r>
            <w:r w:rsidRPr="001E5153">
              <w:rPr>
                <w:bCs/>
                <w:spacing w:val="0"/>
                <w:sz w:val="24"/>
                <w:szCs w:val="24"/>
              </w:rPr>
              <w:t>3</w:t>
            </w:r>
          </w:p>
        </w:tc>
        <w:tc>
          <w:tcPr>
            <w:tcW w:w="7230" w:type="dxa"/>
            <w:shd w:val="clear" w:color="auto" w:fill="auto"/>
          </w:tcPr>
          <w:p w14:paraId="4F656358"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№3</w:t>
            </w:r>
            <w:r w:rsidRPr="001E5153">
              <w:rPr>
                <w:rFonts w:eastAsia="Courier New"/>
                <w:bCs/>
                <w:spacing w:val="0"/>
                <w:sz w:val="24"/>
                <w:szCs w:val="24"/>
              </w:rPr>
              <w:t xml:space="preserve"> </w:t>
            </w:r>
            <w:r w:rsidRPr="001E5153">
              <w:rPr>
                <w:bCs/>
                <w:spacing w:val="0"/>
                <w:sz w:val="24"/>
                <w:szCs w:val="24"/>
              </w:rPr>
              <w:t xml:space="preserve">Зарисовки схем реки, озера, колодца, острова, полуострова. Упражнения в определении направления точения реки, различение берегов и других ее частей. Показ на физической карте России различных водоемов (не требуются знания </w:t>
            </w:r>
            <w:r w:rsidRPr="001E5153">
              <w:rPr>
                <w:bCs/>
                <w:spacing w:val="0"/>
                <w:sz w:val="24"/>
                <w:szCs w:val="24"/>
              </w:rPr>
              <w:t>конкретных названий рек, озер и т. п.).</w:t>
            </w:r>
          </w:p>
        </w:tc>
        <w:tc>
          <w:tcPr>
            <w:tcW w:w="1527" w:type="dxa"/>
            <w:shd w:val="clear" w:color="auto" w:fill="auto"/>
            <w:vAlign w:val="center"/>
          </w:tcPr>
          <w:p w14:paraId="7FA10886"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11.12</w:t>
            </w:r>
          </w:p>
        </w:tc>
      </w:tr>
      <w:tr w:rsidR="004E63A1" w14:paraId="5EB973BD" w14:textId="77777777" w:rsidTr="001E5153">
        <w:tc>
          <w:tcPr>
            <w:tcW w:w="817" w:type="dxa"/>
            <w:shd w:val="clear" w:color="auto" w:fill="auto"/>
          </w:tcPr>
          <w:p w14:paraId="6C9C9D36"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4</w:t>
            </w:r>
            <w:r w:rsidRPr="001E5153">
              <w:rPr>
                <w:bCs/>
                <w:spacing w:val="0"/>
                <w:sz w:val="24"/>
                <w:szCs w:val="24"/>
              </w:rPr>
              <w:t>4</w:t>
            </w:r>
          </w:p>
        </w:tc>
        <w:tc>
          <w:tcPr>
            <w:tcW w:w="7230" w:type="dxa"/>
            <w:shd w:val="clear" w:color="auto" w:fill="auto"/>
          </w:tcPr>
          <w:p w14:paraId="4F481C66"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№4 Изготовление  из пластилина или глины модели земного шара с обозначением экватора и полюсов.</w:t>
            </w:r>
            <w:r w:rsidRPr="001E5153">
              <w:rPr>
                <w:bCs/>
                <w:spacing w:val="0"/>
                <w:sz w:val="24"/>
                <w:szCs w:val="24"/>
              </w:rPr>
              <w:t xml:space="preserve"> Оформление таблицы названий океанов и материков.</w:t>
            </w:r>
          </w:p>
          <w:p w14:paraId="1C765198"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Обозначение на контурной карте; материков и океанов; первых кругосветных путешествий.</w:t>
            </w:r>
            <w:r w:rsidRPr="001E5153">
              <w:rPr>
                <w:bCs/>
                <w:spacing w:val="0"/>
                <w:sz w:val="24"/>
                <w:szCs w:val="24"/>
              </w:rPr>
              <w:t xml:space="preserve"> </w:t>
            </w:r>
            <w:r w:rsidRPr="001E5153">
              <w:rPr>
                <w:bCs/>
                <w:spacing w:val="0"/>
                <w:sz w:val="24"/>
                <w:szCs w:val="24"/>
              </w:rPr>
              <w:t>Вычерчивание в тетради схемы располож</w:t>
            </w:r>
            <w:r w:rsidRPr="001E5153">
              <w:rPr>
                <w:bCs/>
                <w:spacing w:val="0"/>
                <w:sz w:val="24"/>
                <w:szCs w:val="24"/>
              </w:rPr>
              <w:t>ения поясов осве</w:t>
            </w:r>
            <w:r w:rsidRPr="001E5153">
              <w:rPr>
                <w:bCs/>
                <w:spacing w:val="0"/>
                <w:sz w:val="24"/>
                <w:szCs w:val="24"/>
              </w:rPr>
              <w:t>щенности на земном шаре.</w:t>
            </w:r>
          </w:p>
        </w:tc>
        <w:tc>
          <w:tcPr>
            <w:tcW w:w="1527" w:type="dxa"/>
            <w:shd w:val="clear" w:color="auto" w:fill="auto"/>
            <w:vAlign w:val="center"/>
          </w:tcPr>
          <w:p w14:paraId="0224F436"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16.02</w:t>
            </w:r>
          </w:p>
        </w:tc>
      </w:tr>
      <w:tr w:rsidR="004E63A1" w14:paraId="7E1FF966" w14:textId="77777777" w:rsidTr="001E5153">
        <w:tc>
          <w:tcPr>
            <w:tcW w:w="817" w:type="dxa"/>
            <w:shd w:val="clear" w:color="auto" w:fill="auto"/>
          </w:tcPr>
          <w:p w14:paraId="0B99F561"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55</w:t>
            </w:r>
          </w:p>
        </w:tc>
        <w:tc>
          <w:tcPr>
            <w:tcW w:w="7230" w:type="dxa"/>
            <w:shd w:val="clear" w:color="auto" w:fill="auto"/>
          </w:tcPr>
          <w:p w14:paraId="2C673AF1"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№5  Обозначение границ нашей Родины, пограничных государств, нанесение названий изученных объектов на контурную карту России.</w:t>
            </w:r>
          </w:p>
          <w:p w14:paraId="0F4D0BF1"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Изготовление условных знаков полезных ископаемых и прикрепление их к магнитной карте.</w:t>
            </w:r>
          </w:p>
          <w:p w14:paraId="19CFCE9B"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Изготовление планшетов: условный знак полезного ископаемого — образец из коллекции его название основные месторождения.</w:t>
            </w:r>
          </w:p>
          <w:p w14:paraId="5435D0AC"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Путешествия по нашей стране (по карте).</w:t>
            </w:r>
          </w:p>
          <w:p w14:paraId="2F933173" w14:textId="77777777" w:rsidR="00000000" w:rsidRPr="001E5153" w:rsidRDefault="00000000" w:rsidP="001E5153">
            <w:pPr>
              <w:pStyle w:val="3"/>
              <w:spacing w:line="240" w:lineRule="auto"/>
              <w:jc w:val="both"/>
              <w:rPr>
                <w:bCs/>
                <w:spacing w:val="0"/>
                <w:sz w:val="24"/>
                <w:szCs w:val="24"/>
              </w:rPr>
            </w:pPr>
          </w:p>
        </w:tc>
        <w:tc>
          <w:tcPr>
            <w:tcW w:w="1527" w:type="dxa"/>
            <w:shd w:val="clear" w:color="auto" w:fill="auto"/>
            <w:vAlign w:val="center"/>
          </w:tcPr>
          <w:p w14:paraId="3CDCCFE3" w14:textId="77777777" w:rsidR="00000000" w:rsidRPr="001E5153" w:rsidRDefault="00000000" w:rsidP="001E5153">
            <w:pPr>
              <w:pStyle w:val="3"/>
              <w:spacing w:line="240" w:lineRule="auto"/>
              <w:ind w:firstLine="700"/>
              <w:jc w:val="both"/>
              <w:rPr>
                <w:bCs/>
                <w:spacing w:val="0"/>
                <w:sz w:val="24"/>
                <w:szCs w:val="24"/>
              </w:rPr>
            </w:pPr>
            <w:r w:rsidRPr="001E5153">
              <w:rPr>
                <w:bCs/>
                <w:spacing w:val="0"/>
                <w:sz w:val="24"/>
                <w:szCs w:val="24"/>
              </w:rPr>
              <w:t>30.05</w:t>
            </w:r>
          </w:p>
        </w:tc>
      </w:tr>
    </w:tbl>
    <w:p w14:paraId="2BAFB844" w14:textId="77777777" w:rsidR="00000000" w:rsidRPr="00EE5E4A" w:rsidRDefault="00000000" w:rsidP="00EE5E4A">
      <w:pPr>
        <w:pStyle w:val="3"/>
        <w:spacing w:line="240" w:lineRule="auto"/>
        <w:ind w:firstLine="700"/>
        <w:jc w:val="both"/>
        <w:rPr>
          <w:bCs/>
          <w:spacing w:val="0"/>
          <w:sz w:val="24"/>
          <w:szCs w:val="24"/>
        </w:rPr>
      </w:pPr>
    </w:p>
    <w:p w14:paraId="0F3CC613" w14:textId="77777777" w:rsidR="00000000" w:rsidRPr="00EE5E4A" w:rsidRDefault="00000000" w:rsidP="00EE5E4A">
      <w:pPr>
        <w:pStyle w:val="3"/>
        <w:spacing w:line="240" w:lineRule="auto"/>
        <w:ind w:firstLine="700"/>
        <w:jc w:val="both"/>
        <w:rPr>
          <w:bCs/>
          <w:spacing w:val="0"/>
          <w:sz w:val="24"/>
          <w:szCs w:val="24"/>
        </w:rPr>
      </w:pPr>
    </w:p>
    <w:p w14:paraId="29877150" w14:textId="77777777" w:rsidR="00000000" w:rsidRPr="00EE5E4A" w:rsidRDefault="00000000" w:rsidP="00EE5E4A">
      <w:pPr>
        <w:pStyle w:val="3"/>
        <w:spacing w:line="240" w:lineRule="auto"/>
        <w:ind w:firstLine="700"/>
        <w:jc w:val="both"/>
        <w:rPr>
          <w:bCs/>
          <w:spacing w:val="0"/>
          <w:sz w:val="24"/>
          <w:szCs w:val="24"/>
        </w:rPr>
      </w:pPr>
    </w:p>
    <w:p w14:paraId="4C12DC8F" w14:textId="77777777" w:rsidR="00000000" w:rsidRPr="00EE5E4A" w:rsidRDefault="00000000" w:rsidP="00EE5E4A">
      <w:pPr>
        <w:pStyle w:val="3"/>
        <w:spacing w:line="240" w:lineRule="auto"/>
        <w:ind w:firstLine="700"/>
        <w:jc w:val="both"/>
        <w:rPr>
          <w:bCs/>
          <w:spacing w:val="0"/>
          <w:sz w:val="24"/>
          <w:szCs w:val="24"/>
        </w:rPr>
      </w:pPr>
    </w:p>
    <w:p w14:paraId="0AA43344" w14:textId="77777777" w:rsidR="00000000" w:rsidRPr="00EE5E4A" w:rsidRDefault="00000000" w:rsidP="00EE5E4A">
      <w:pPr>
        <w:pStyle w:val="3"/>
        <w:spacing w:line="240" w:lineRule="auto"/>
        <w:ind w:firstLine="700"/>
        <w:jc w:val="both"/>
        <w:rPr>
          <w:bCs/>
          <w:spacing w:val="0"/>
          <w:sz w:val="24"/>
          <w:szCs w:val="24"/>
        </w:rPr>
      </w:pPr>
    </w:p>
    <w:p w14:paraId="584F7EF5" w14:textId="77777777" w:rsidR="00000000" w:rsidRPr="00EE5E4A" w:rsidRDefault="00000000" w:rsidP="00EE5E4A">
      <w:pPr>
        <w:pStyle w:val="3"/>
        <w:spacing w:line="240" w:lineRule="auto"/>
        <w:ind w:firstLine="700"/>
        <w:jc w:val="both"/>
        <w:rPr>
          <w:bCs/>
          <w:spacing w:val="0"/>
          <w:sz w:val="24"/>
          <w:szCs w:val="24"/>
        </w:rPr>
      </w:pPr>
    </w:p>
    <w:p w14:paraId="7CC6733D" w14:textId="77777777" w:rsidR="00000000" w:rsidRDefault="00000000" w:rsidP="00EE5E4A">
      <w:pPr>
        <w:pStyle w:val="3"/>
        <w:spacing w:line="240" w:lineRule="auto"/>
        <w:ind w:firstLine="700"/>
        <w:jc w:val="both"/>
        <w:rPr>
          <w:bCs/>
          <w:spacing w:val="0"/>
          <w:sz w:val="24"/>
          <w:szCs w:val="24"/>
          <w:lang w:val="en-US"/>
        </w:rPr>
      </w:pPr>
    </w:p>
    <w:p w14:paraId="643FDD20" w14:textId="77777777" w:rsidR="00000000" w:rsidRDefault="00000000" w:rsidP="00EE5E4A">
      <w:pPr>
        <w:pStyle w:val="3"/>
        <w:spacing w:line="240" w:lineRule="auto"/>
        <w:ind w:firstLine="700"/>
        <w:jc w:val="both"/>
        <w:rPr>
          <w:bCs/>
          <w:spacing w:val="0"/>
          <w:sz w:val="24"/>
          <w:szCs w:val="24"/>
          <w:lang w:val="en-US"/>
        </w:rPr>
      </w:pPr>
    </w:p>
    <w:p w14:paraId="0112F91C" w14:textId="77777777" w:rsidR="00000000" w:rsidRDefault="00000000" w:rsidP="00EE5E4A">
      <w:pPr>
        <w:pStyle w:val="3"/>
        <w:spacing w:line="240" w:lineRule="auto"/>
        <w:ind w:firstLine="700"/>
        <w:jc w:val="both"/>
        <w:rPr>
          <w:bCs/>
          <w:spacing w:val="0"/>
          <w:sz w:val="24"/>
          <w:szCs w:val="24"/>
          <w:lang w:val="en-US"/>
        </w:rPr>
      </w:pPr>
    </w:p>
    <w:p w14:paraId="4FEB4A8A" w14:textId="77777777" w:rsidR="00000000" w:rsidRDefault="00000000" w:rsidP="00EE5E4A">
      <w:pPr>
        <w:pStyle w:val="3"/>
        <w:spacing w:line="240" w:lineRule="auto"/>
        <w:ind w:firstLine="700"/>
        <w:jc w:val="both"/>
        <w:rPr>
          <w:bCs/>
          <w:spacing w:val="0"/>
          <w:sz w:val="24"/>
          <w:szCs w:val="24"/>
          <w:lang w:val="en-US"/>
        </w:rPr>
      </w:pPr>
    </w:p>
    <w:p w14:paraId="10975FC9" w14:textId="77777777" w:rsidR="00000000" w:rsidRDefault="00000000" w:rsidP="00EE5E4A">
      <w:pPr>
        <w:pStyle w:val="3"/>
        <w:spacing w:line="240" w:lineRule="auto"/>
        <w:ind w:firstLine="700"/>
        <w:jc w:val="both"/>
        <w:rPr>
          <w:bCs/>
          <w:spacing w:val="0"/>
          <w:sz w:val="24"/>
          <w:szCs w:val="24"/>
          <w:lang w:val="en-US"/>
        </w:rPr>
      </w:pPr>
    </w:p>
    <w:p w14:paraId="1A42642F" w14:textId="77777777" w:rsidR="00000000" w:rsidRPr="00960CC1" w:rsidRDefault="00000000" w:rsidP="00EE5E4A">
      <w:pPr>
        <w:pStyle w:val="3"/>
        <w:spacing w:line="240" w:lineRule="auto"/>
        <w:ind w:firstLine="700"/>
        <w:jc w:val="both"/>
        <w:rPr>
          <w:bCs/>
          <w:spacing w:val="0"/>
          <w:sz w:val="24"/>
          <w:szCs w:val="24"/>
          <w:lang w:val="en-US"/>
        </w:rPr>
      </w:pPr>
    </w:p>
    <w:p w14:paraId="000A2177" w14:textId="77777777" w:rsidR="00000000" w:rsidRPr="00EE5E4A" w:rsidRDefault="00000000" w:rsidP="00EE5E4A">
      <w:pPr>
        <w:pStyle w:val="3"/>
        <w:spacing w:line="240" w:lineRule="auto"/>
        <w:ind w:firstLine="700"/>
        <w:jc w:val="both"/>
        <w:rPr>
          <w:bCs/>
          <w:spacing w:val="0"/>
          <w:sz w:val="24"/>
          <w:szCs w:val="24"/>
        </w:rPr>
      </w:pPr>
    </w:p>
    <w:p w14:paraId="1FB28329" w14:textId="77777777" w:rsidR="00000000" w:rsidRPr="00EE5E4A" w:rsidRDefault="00000000" w:rsidP="00960CC1">
      <w:pPr>
        <w:pStyle w:val="3"/>
        <w:spacing w:line="240" w:lineRule="auto"/>
        <w:ind w:firstLine="700"/>
        <w:jc w:val="center"/>
        <w:rPr>
          <w:b/>
          <w:bCs/>
          <w:spacing w:val="0"/>
          <w:sz w:val="24"/>
          <w:szCs w:val="24"/>
        </w:rPr>
      </w:pPr>
      <w:r w:rsidRPr="00EE5E4A">
        <w:rPr>
          <w:b/>
          <w:bCs/>
          <w:spacing w:val="0"/>
          <w:sz w:val="24"/>
          <w:szCs w:val="24"/>
        </w:rPr>
        <w:t>График практических работ</w:t>
      </w:r>
    </w:p>
    <w:p w14:paraId="1E5E86D4" w14:textId="77777777" w:rsidR="00000000" w:rsidRPr="00EE5E4A" w:rsidRDefault="00000000" w:rsidP="00960CC1">
      <w:pPr>
        <w:pStyle w:val="3"/>
        <w:spacing w:line="240" w:lineRule="auto"/>
        <w:ind w:firstLine="700"/>
        <w:jc w:val="center"/>
        <w:rPr>
          <w:b/>
          <w:bCs/>
          <w:spacing w:val="0"/>
          <w:sz w:val="24"/>
          <w:szCs w:val="24"/>
        </w:rPr>
      </w:pPr>
      <w:r w:rsidRPr="00EE5E4A">
        <w:rPr>
          <w:b/>
          <w:bCs/>
          <w:spacing w:val="0"/>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045"/>
        <w:gridCol w:w="1499"/>
      </w:tblGrid>
      <w:tr w:rsidR="004E63A1" w14:paraId="6084CBA7" w14:textId="77777777" w:rsidTr="001E5153">
        <w:tc>
          <w:tcPr>
            <w:tcW w:w="817" w:type="dxa"/>
            <w:shd w:val="clear" w:color="auto" w:fill="auto"/>
          </w:tcPr>
          <w:p w14:paraId="2B672658"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w:t>
            </w:r>
          </w:p>
        </w:tc>
        <w:tc>
          <w:tcPr>
            <w:tcW w:w="7230" w:type="dxa"/>
            <w:shd w:val="clear" w:color="auto" w:fill="auto"/>
          </w:tcPr>
          <w:p w14:paraId="2F36C1B5" w14:textId="77777777" w:rsidR="00000000" w:rsidRPr="001E5153" w:rsidRDefault="00000000" w:rsidP="001E5153">
            <w:pPr>
              <w:pStyle w:val="3"/>
              <w:shd w:val="clear" w:color="auto" w:fill="auto"/>
              <w:spacing w:line="240" w:lineRule="auto"/>
              <w:jc w:val="both"/>
              <w:rPr>
                <w:b/>
                <w:bCs/>
                <w:spacing w:val="0"/>
                <w:sz w:val="24"/>
                <w:szCs w:val="24"/>
              </w:rPr>
            </w:pPr>
            <w:r w:rsidRPr="001E5153">
              <w:rPr>
                <w:b/>
                <w:bCs/>
                <w:spacing w:val="0"/>
                <w:sz w:val="24"/>
                <w:szCs w:val="24"/>
              </w:rPr>
              <w:t>Тема</w:t>
            </w:r>
          </w:p>
        </w:tc>
        <w:tc>
          <w:tcPr>
            <w:tcW w:w="1527" w:type="dxa"/>
            <w:shd w:val="clear" w:color="auto" w:fill="auto"/>
          </w:tcPr>
          <w:p w14:paraId="62B1F805" w14:textId="77777777" w:rsidR="00000000" w:rsidRPr="001E5153" w:rsidRDefault="00000000" w:rsidP="001E5153">
            <w:pPr>
              <w:pStyle w:val="3"/>
              <w:shd w:val="clear" w:color="auto" w:fill="auto"/>
              <w:spacing w:line="240" w:lineRule="auto"/>
              <w:jc w:val="both"/>
              <w:rPr>
                <w:b/>
                <w:bCs/>
                <w:spacing w:val="0"/>
                <w:sz w:val="24"/>
                <w:szCs w:val="24"/>
              </w:rPr>
            </w:pPr>
            <w:r w:rsidRPr="001E5153">
              <w:rPr>
                <w:b/>
                <w:bCs/>
                <w:spacing w:val="0"/>
                <w:sz w:val="24"/>
                <w:szCs w:val="24"/>
              </w:rPr>
              <w:t>Дата</w:t>
            </w:r>
          </w:p>
        </w:tc>
      </w:tr>
      <w:tr w:rsidR="004E63A1" w14:paraId="6A89573F" w14:textId="77777777" w:rsidTr="001E5153">
        <w:tc>
          <w:tcPr>
            <w:tcW w:w="817" w:type="dxa"/>
            <w:shd w:val="clear" w:color="auto" w:fill="auto"/>
          </w:tcPr>
          <w:p w14:paraId="6185BED3"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1</w:t>
            </w:r>
          </w:p>
        </w:tc>
        <w:tc>
          <w:tcPr>
            <w:tcW w:w="7230" w:type="dxa"/>
            <w:shd w:val="clear" w:color="auto" w:fill="auto"/>
          </w:tcPr>
          <w:p w14:paraId="62F699D7"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№1 Нанесение изученных объектов на контурную карту России и надписывание их названий.</w:t>
            </w:r>
          </w:p>
          <w:p w14:paraId="2978AA3E"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Работа с физической картой н картой природных зон России.</w:t>
            </w:r>
          </w:p>
          <w:p w14:paraId="1527DDE6"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Нанесение па контурные карты изученных объектов и надписывание  их названий.</w:t>
            </w:r>
          </w:p>
        </w:tc>
        <w:tc>
          <w:tcPr>
            <w:tcW w:w="1527" w:type="dxa"/>
            <w:shd w:val="clear" w:color="auto" w:fill="auto"/>
          </w:tcPr>
          <w:p w14:paraId="35787E12" w14:textId="77777777" w:rsidR="00000000" w:rsidRPr="001E5153" w:rsidRDefault="00000000" w:rsidP="001E5153">
            <w:pPr>
              <w:pStyle w:val="3"/>
              <w:shd w:val="clear" w:color="auto" w:fill="auto"/>
              <w:spacing w:line="240" w:lineRule="auto"/>
              <w:jc w:val="both"/>
              <w:rPr>
                <w:bCs/>
                <w:spacing w:val="0"/>
                <w:sz w:val="24"/>
                <w:szCs w:val="24"/>
              </w:rPr>
            </w:pPr>
          </w:p>
        </w:tc>
      </w:tr>
      <w:tr w:rsidR="004E63A1" w14:paraId="5E38C45C" w14:textId="77777777" w:rsidTr="001E5153">
        <w:tc>
          <w:tcPr>
            <w:tcW w:w="817" w:type="dxa"/>
            <w:shd w:val="clear" w:color="auto" w:fill="auto"/>
          </w:tcPr>
          <w:p w14:paraId="31E4FC81"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2</w:t>
            </w:r>
          </w:p>
        </w:tc>
        <w:tc>
          <w:tcPr>
            <w:tcW w:w="7230" w:type="dxa"/>
            <w:shd w:val="clear" w:color="auto" w:fill="auto"/>
          </w:tcPr>
          <w:p w14:paraId="38B7BAEE"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Практическая работа №2 Запись названий и зарисовки в тетрадях наиболее типичных для изучаемой природной зоны растений и животных.</w:t>
            </w:r>
          </w:p>
          <w:p w14:paraId="7B8AFCAC"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Изготовление из картона условных знаком полезных ископа</w:t>
            </w:r>
            <w:r w:rsidRPr="001E5153">
              <w:rPr>
                <w:bCs/>
                <w:spacing w:val="0"/>
                <w:sz w:val="24"/>
                <w:szCs w:val="24"/>
              </w:rPr>
              <w:softHyphen/>
              <w:t>емых для работы с магнитной картой (природных зон России).</w:t>
            </w:r>
          </w:p>
          <w:p w14:paraId="1E0C45E0"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К карте своей области прикрепить контуры наиболее распро</w:t>
            </w:r>
            <w:r w:rsidRPr="001E5153">
              <w:rPr>
                <w:bCs/>
                <w:spacing w:val="0"/>
                <w:sz w:val="24"/>
                <w:szCs w:val="24"/>
              </w:rPr>
              <w:softHyphen/>
              <w:t>страненных растений и животных, отметить заповедные места.</w:t>
            </w:r>
          </w:p>
          <w:p w14:paraId="57E171B9"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Сбор коллекции (образцов</w:t>
            </w:r>
            <w:r w:rsidRPr="001E5153">
              <w:rPr>
                <w:bCs/>
                <w:spacing w:val="0"/>
                <w:sz w:val="24"/>
                <w:szCs w:val="24"/>
              </w:rPr>
              <w:t>) полезных ископаемых своей мести ости.</w:t>
            </w:r>
          </w:p>
          <w:p w14:paraId="7ED4ADC1" w14:textId="77777777" w:rsidR="00000000" w:rsidRPr="001E5153" w:rsidRDefault="00000000" w:rsidP="001E5153">
            <w:pPr>
              <w:pStyle w:val="3"/>
              <w:spacing w:line="240" w:lineRule="auto"/>
              <w:jc w:val="both"/>
              <w:rPr>
                <w:bCs/>
                <w:spacing w:val="0"/>
                <w:sz w:val="24"/>
                <w:szCs w:val="24"/>
              </w:rPr>
            </w:pPr>
            <w:r w:rsidRPr="001E5153">
              <w:rPr>
                <w:bCs/>
                <w:spacing w:val="0"/>
                <w:sz w:val="24"/>
                <w:szCs w:val="24"/>
              </w:rPr>
              <w:t>Запись в тетрадь названий местных водоемов, форм земной поверхности и т. д.</w:t>
            </w:r>
          </w:p>
        </w:tc>
        <w:tc>
          <w:tcPr>
            <w:tcW w:w="1527" w:type="dxa"/>
            <w:shd w:val="clear" w:color="auto" w:fill="auto"/>
          </w:tcPr>
          <w:p w14:paraId="401AC65D" w14:textId="77777777" w:rsidR="00000000" w:rsidRPr="001E5153" w:rsidRDefault="00000000" w:rsidP="001E5153">
            <w:pPr>
              <w:pStyle w:val="3"/>
              <w:shd w:val="clear" w:color="auto" w:fill="auto"/>
              <w:spacing w:line="240" w:lineRule="auto"/>
              <w:jc w:val="both"/>
              <w:rPr>
                <w:bCs/>
                <w:spacing w:val="0"/>
                <w:sz w:val="24"/>
                <w:szCs w:val="24"/>
              </w:rPr>
            </w:pPr>
          </w:p>
        </w:tc>
      </w:tr>
      <w:tr w:rsidR="004E63A1" w14:paraId="415FE23A" w14:textId="77777777" w:rsidTr="001E5153">
        <w:tc>
          <w:tcPr>
            <w:tcW w:w="817" w:type="dxa"/>
            <w:shd w:val="clear" w:color="auto" w:fill="auto"/>
          </w:tcPr>
          <w:p w14:paraId="42D1F0D0"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3</w:t>
            </w:r>
          </w:p>
        </w:tc>
        <w:tc>
          <w:tcPr>
            <w:tcW w:w="7230" w:type="dxa"/>
            <w:shd w:val="clear" w:color="auto" w:fill="auto"/>
          </w:tcPr>
          <w:p w14:paraId="0B102AEA"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Практическая работа №3 Изготовление несложных макетов по различным природным зонам</w:t>
            </w:r>
          </w:p>
          <w:p w14:paraId="064B1433"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 xml:space="preserve">На карте своей области обозначить условными знаками, вырезанными из картона, </w:t>
            </w:r>
            <w:r w:rsidRPr="001E5153">
              <w:rPr>
                <w:bCs/>
                <w:spacing w:val="0"/>
                <w:sz w:val="24"/>
                <w:szCs w:val="24"/>
              </w:rPr>
              <w:t>месторождения полезных ископаемых, картонным кружком областной и районный центры.</w:t>
            </w:r>
          </w:p>
        </w:tc>
        <w:tc>
          <w:tcPr>
            <w:tcW w:w="1527" w:type="dxa"/>
            <w:shd w:val="clear" w:color="auto" w:fill="auto"/>
          </w:tcPr>
          <w:p w14:paraId="09529D0E" w14:textId="77777777" w:rsidR="00000000" w:rsidRPr="001E5153" w:rsidRDefault="00000000" w:rsidP="001E5153">
            <w:pPr>
              <w:pStyle w:val="3"/>
              <w:shd w:val="clear" w:color="auto" w:fill="auto"/>
              <w:spacing w:line="240" w:lineRule="auto"/>
              <w:jc w:val="both"/>
              <w:rPr>
                <w:bCs/>
                <w:spacing w:val="0"/>
                <w:sz w:val="24"/>
                <w:szCs w:val="24"/>
              </w:rPr>
            </w:pPr>
          </w:p>
        </w:tc>
      </w:tr>
      <w:tr w:rsidR="004E63A1" w14:paraId="6036BD69" w14:textId="77777777" w:rsidTr="001E5153">
        <w:tc>
          <w:tcPr>
            <w:tcW w:w="817" w:type="dxa"/>
            <w:shd w:val="clear" w:color="auto" w:fill="auto"/>
          </w:tcPr>
          <w:p w14:paraId="16769122"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4</w:t>
            </w:r>
          </w:p>
        </w:tc>
        <w:tc>
          <w:tcPr>
            <w:tcW w:w="7230" w:type="dxa"/>
            <w:shd w:val="clear" w:color="auto" w:fill="auto"/>
          </w:tcPr>
          <w:p w14:paraId="5DAA7275"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Практическая работа №4 Составление альбома о промышленности и сельском хозяй</w:t>
            </w:r>
            <w:r w:rsidRPr="001E5153">
              <w:rPr>
                <w:bCs/>
                <w:spacing w:val="0"/>
                <w:sz w:val="24"/>
                <w:szCs w:val="24"/>
              </w:rPr>
              <w:softHyphen/>
              <w:t>стве своем! области.</w:t>
            </w:r>
          </w:p>
          <w:p w14:paraId="6EF5D9AD"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Регулярное чтение местной периодической печати.</w:t>
            </w:r>
          </w:p>
          <w:p w14:paraId="68ACC69E" w14:textId="77777777" w:rsidR="00000000" w:rsidRPr="001E5153" w:rsidRDefault="00000000" w:rsidP="001E5153">
            <w:pPr>
              <w:pStyle w:val="3"/>
              <w:shd w:val="clear" w:color="auto" w:fill="auto"/>
              <w:spacing w:line="240" w:lineRule="auto"/>
              <w:jc w:val="both"/>
              <w:rPr>
                <w:bCs/>
                <w:spacing w:val="0"/>
                <w:sz w:val="24"/>
                <w:szCs w:val="24"/>
              </w:rPr>
            </w:pPr>
            <w:r w:rsidRPr="001E5153">
              <w:rPr>
                <w:bCs/>
                <w:spacing w:val="0"/>
                <w:sz w:val="24"/>
                <w:szCs w:val="24"/>
              </w:rPr>
              <w:t>Путешествие по карте (до ближайшему моря, гор, столицы и т. д.)</w:t>
            </w:r>
          </w:p>
        </w:tc>
        <w:tc>
          <w:tcPr>
            <w:tcW w:w="1527" w:type="dxa"/>
            <w:shd w:val="clear" w:color="auto" w:fill="auto"/>
          </w:tcPr>
          <w:p w14:paraId="474C9681" w14:textId="77777777" w:rsidR="00000000" w:rsidRPr="001E5153" w:rsidRDefault="00000000" w:rsidP="001E5153">
            <w:pPr>
              <w:pStyle w:val="3"/>
              <w:shd w:val="clear" w:color="auto" w:fill="auto"/>
              <w:spacing w:line="240" w:lineRule="auto"/>
              <w:jc w:val="both"/>
              <w:rPr>
                <w:bCs/>
                <w:spacing w:val="0"/>
                <w:sz w:val="24"/>
                <w:szCs w:val="24"/>
              </w:rPr>
            </w:pPr>
          </w:p>
        </w:tc>
      </w:tr>
    </w:tbl>
    <w:p w14:paraId="2F0D4A39" w14:textId="77777777" w:rsidR="00000000" w:rsidRPr="00EE5E4A" w:rsidRDefault="00000000" w:rsidP="00EE5E4A">
      <w:pPr>
        <w:pStyle w:val="3"/>
        <w:spacing w:line="240" w:lineRule="auto"/>
        <w:jc w:val="both"/>
        <w:rPr>
          <w:bCs/>
          <w:spacing w:val="0"/>
          <w:sz w:val="24"/>
          <w:szCs w:val="24"/>
        </w:rPr>
      </w:pPr>
    </w:p>
    <w:p w14:paraId="2BE547D2" w14:textId="77777777" w:rsidR="00000000" w:rsidRPr="00EE5E4A" w:rsidRDefault="00000000" w:rsidP="00EE5E4A">
      <w:pPr>
        <w:pStyle w:val="3"/>
        <w:spacing w:line="240" w:lineRule="auto"/>
        <w:ind w:firstLine="700"/>
        <w:jc w:val="both"/>
        <w:rPr>
          <w:bCs/>
          <w:spacing w:val="0"/>
          <w:sz w:val="24"/>
          <w:szCs w:val="24"/>
        </w:rPr>
      </w:pPr>
    </w:p>
    <w:p w14:paraId="16011856" w14:textId="77777777" w:rsidR="00000000" w:rsidRPr="00EE5E4A" w:rsidRDefault="00000000" w:rsidP="00EE5E4A">
      <w:pPr>
        <w:pStyle w:val="3"/>
        <w:spacing w:line="240" w:lineRule="auto"/>
        <w:ind w:firstLine="700"/>
        <w:jc w:val="both"/>
        <w:rPr>
          <w:bCs/>
          <w:spacing w:val="0"/>
          <w:sz w:val="24"/>
          <w:szCs w:val="24"/>
        </w:rPr>
      </w:pPr>
    </w:p>
    <w:p w14:paraId="430F54F0" w14:textId="77777777" w:rsidR="00000000" w:rsidRPr="00EE5E4A" w:rsidRDefault="00000000" w:rsidP="00EE5E4A">
      <w:pPr>
        <w:pStyle w:val="3"/>
        <w:spacing w:line="240" w:lineRule="auto"/>
        <w:ind w:firstLine="700"/>
        <w:jc w:val="both"/>
        <w:rPr>
          <w:bCs/>
          <w:spacing w:val="0"/>
          <w:sz w:val="24"/>
          <w:szCs w:val="24"/>
        </w:rPr>
      </w:pPr>
    </w:p>
    <w:p w14:paraId="3E3A4FC8" w14:textId="77777777" w:rsidR="00000000" w:rsidRPr="00EE5E4A" w:rsidRDefault="00000000" w:rsidP="00EE5E4A">
      <w:pPr>
        <w:pStyle w:val="3"/>
        <w:spacing w:line="240" w:lineRule="auto"/>
        <w:ind w:firstLine="700"/>
        <w:jc w:val="both"/>
        <w:rPr>
          <w:bCs/>
          <w:spacing w:val="0"/>
          <w:sz w:val="24"/>
          <w:szCs w:val="24"/>
        </w:rPr>
      </w:pPr>
    </w:p>
    <w:p w14:paraId="5E138844" w14:textId="77777777" w:rsidR="00000000" w:rsidRPr="00EE5E4A" w:rsidRDefault="00000000" w:rsidP="00EE5E4A">
      <w:pPr>
        <w:pStyle w:val="3"/>
        <w:spacing w:line="240" w:lineRule="auto"/>
        <w:ind w:firstLine="700"/>
        <w:jc w:val="both"/>
        <w:rPr>
          <w:bCs/>
          <w:spacing w:val="0"/>
          <w:sz w:val="24"/>
          <w:szCs w:val="24"/>
        </w:rPr>
      </w:pPr>
    </w:p>
    <w:p w14:paraId="2E5F8606" w14:textId="77777777" w:rsidR="00000000" w:rsidRPr="00EE5E4A" w:rsidRDefault="00000000" w:rsidP="00EE5E4A">
      <w:pPr>
        <w:pStyle w:val="3"/>
        <w:spacing w:line="240" w:lineRule="auto"/>
        <w:ind w:firstLine="700"/>
        <w:jc w:val="both"/>
        <w:rPr>
          <w:bCs/>
          <w:spacing w:val="0"/>
          <w:sz w:val="24"/>
          <w:szCs w:val="24"/>
        </w:rPr>
      </w:pPr>
    </w:p>
    <w:p w14:paraId="21A56E8C" w14:textId="77777777" w:rsidR="00000000" w:rsidRPr="00EE5E4A" w:rsidRDefault="00000000" w:rsidP="00EE5E4A">
      <w:pPr>
        <w:pStyle w:val="3"/>
        <w:spacing w:line="240" w:lineRule="auto"/>
        <w:ind w:firstLine="700"/>
        <w:jc w:val="both"/>
        <w:rPr>
          <w:bCs/>
          <w:spacing w:val="0"/>
          <w:sz w:val="24"/>
          <w:szCs w:val="24"/>
        </w:rPr>
      </w:pPr>
    </w:p>
    <w:p w14:paraId="628EA695" w14:textId="77777777" w:rsidR="00000000" w:rsidRPr="00EE5E4A" w:rsidRDefault="00000000" w:rsidP="00EE5E4A">
      <w:pPr>
        <w:pStyle w:val="3"/>
        <w:spacing w:line="240" w:lineRule="auto"/>
        <w:ind w:firstLine="700"/>
        <w:jc w:val="both"/>
        <w:rPr>
          <w:bCs/>
          <w:spacing w:val="0"/>
          <w:sz w:val="24"/>
          <w:szCs w:val="24"/>
        </w:rPr>
      </w:pPr>
    </w:p>
    <w:p w14:paraId="1599850A" w14:textId="77777777" w:rsidR="00000000" w:rsidRPr="00EE5E4A" w:rsidRDefault="00000000" w:rsidP="00EE5E4A">
      <w:pPr>
        <w:pStyle w:val="3"/>
        <w:spacing w:line="240" w:lineRule="auto"/>
        <w:ind w:firstLine="700"/>
        <w:jc w:val="both"/>
        <w:rPr>
          <w:bCs/>
          <w:spacing w:val="0"/>
          <w:sz w:val="24"/>
          <w:szCs w:val="24"/>
        </w:rPr>
      </w:pPr>
    </w:p>
    <w:p w14:paraId="3D917B1E" w14:textId="77777777" w:rsidR="00000000" w:rsidRPr="00EE5E4A" w:rsidRDefault="00000000" w:rsidP="00EE5E4A">
      <w:pPr>
        <w:pStyle w:val="3"/>
        <w:spacing w:line="240" w:lineRule="auto"/>
        <w:ind w:firstLine="700"/>
        <w:jc w:val="both"/>
        <w:rPr>
          <w:bCs/>
          <w:spacing w:val="0"/>
          <w:sz w:val="24"/>
          <w:szCs w:val="24"/>
        </w:rPr>
      </w:pPr>
    </w:p>
    <w:p w14:paraId="112D075E" w14:textId="77777777" w:rsidR="00000000" w:rsidRPr="00EE5E4A" w:rsidRDefault="00000000" w:rsidP="00EE5E4A">
      <w:pPr>
        <w:pStyle w:val="3"/>
        <w:spacing w:line="240" w:lineRule="auto"/>
        <w:ind w:firstLine="700"/>
        <w:jc w:val="both"/>
        <w:rPr>
          <w:bCs/>
          <w:spacing w:val="0"/>
          <w:sz w:val="24"/>
          <w:szCs w:val="24"/>
        </w:rPr>
      </w:pPr>
    </w:p>
    <w:p w14:paraId="07804FFB" w14:textId="77777777" w:rsidR="00000000" w:rsidRPr="006E4840" w:rsidRDefault="00000000" w:rsidP="00EE5E4A">
      <w:pPr>
        <w:pStyle w:val="3"/>
        <w:spacing w:line="240" w:lineRule="auto"/>
        <w:ind w:firstLine="700"/>
        <w:jc w:val="both"/>
        <w:rPr>
          <w:bCs/>
          <w:spacing w:val="0"/>
          <w:sz w:val="24"/>
          <w:szCs w:val="24"/>
        </w:rPr>
      </w:pPr>
    </w:p>
    <w:p w14:paraId="608917D0" w14:textId="77777777" w:rsidR="00000000" w:rsidRPr="006E4840" w:rsidRDefault="00000000" w:rsidP="00EE5E4A">
      <w:pPr>
        <w:pStyle w:val="3"/>
        <w:spacing w:line="240" w:lineRule="auto"/>
        <w:ind w:firstLine="700"/>
        <w:jc w:val="both"/>
        <w:rPr>
          <w:bCs/>
          <w:spacing w:val="0"/>
          <w:sz w:val="24"/>
          <w:szCs w:val="24"/>
        </w:rPr>
      </w:pPr>
    </w:p>
    <w:p w14:paraId="06637948" w14:textId="77777777" w:rsidR="00000000" w:rsidRPr="006E4840" w:rsidRDefault="00000000" w:rsidP="00EE5E4A">
      <w:pPr>
        <w:pStyle w:val="3"/>
        <w:spacing w:line="240" w:lineRule="auto"/>
        <w:ind w:firstLine="700"/>
        <w:jc w:val="both"/>
        <w:rPr>
          <w:bCs/>
          <w:spacing w:val="0"/>
          <w:sz w:val="24"/>
          <w:szCs w:val="24"/>
        </w:rPr>
      </w:pPr>
    </w:p>
    <w:p w14:paraId="31307628" w14:textId="77777777" w:rsidR="00000000" w:rsidRPr="006E4840" w:rsidRDefault="00000000" w:rsidP="00EE5E4A">
      <w:pPr>
        <w:pStyle w:val="3"/>
        <w:spacing w:line="240" w:lineRule="auto"/>
        <w:ind w:firstLine="700"/>
        <w:jc w:val="both"/>
        <w:rPr>
          <w:bCs/>
          <w:spacing w:val="0"/>
          <w:sz w:val="24"/>
          <w:szCs w:val="24"/>
        </w:rPr>
      </w:pPr>
    </w:p>
    <w:p w14:paraId="2B319C72" w14:textId="77777777" w:rsidR="00000000" w:rsidRPr="006E4840" w:rsidRDefault="00000000" w:rsidP="00EE5E4A">
      <w:pPr>
        <w:pStyle w:val="3"/>
        <w:spacing w:line="240" w:lineRule="auto"/>
        <w:ind w:firstLine="700"/>
        <w:jc w:val="both"/>
        <w:rPr>
          <w:bCs/>
          <w:spacing w:val="0"/>
          <w:sz w:val="24"/>
          <w:szCs w:val="24"/>
        </w:rPr>
      </w:pPr>
    </w:p>
    <w:p w14:paraId="294B98EF" w14:textId="77777777" w:rsidR="00000000" w:rsidRPr="006E4840" w:rsidRDefault="00000000" w:rsidP="00EE5E4A">
      <w:pPr>
        <w:pStyle w:val="3"/>
        <w:spacing w:line="240" w:lineRule="auto"/>
        <w:ind w:firstLine="700"/>
        <w:jc w:val="both"/>
        <w:rPr>
          <w:bCs/>
          <w:spacing w:val="0"/>
          <w:sz w:val="24"/>
          <w:szCs w:val="24"/>
        </w:rPr>
      </w:pPr>
    </w:p>
    <w:p w14:paraId="5436C24B" w14:textId="77777777" w:rsidR="00000000" w:rsidRPr="006E4840" w:rsidRDefault="00000000" w:rsidP="00EE5E4A">
      <w:pPr>
        <w:pStyle w:val="3"/>
        <w:spacing w:line="240" w:lineRule="auto"/>
        <w:ind w:firstLine="700"/>
        <w:jc w:val="both"/>
        <w:rPr>
          <w:bCs/>
          <w:spacing w:val="0"/>
          <w:sz w:val="24"/>
          <w:szCs w:val="24"/>
        </w:rPr>
      </w:pPr>
    </w:p>
    <w:p w14:paraId="53C89D4C" w14:textId="77777777" w:rsidR="00000000" w:rsidRPr="006E4840" w:rsidRDefault="00000000" w:rsidP="00EE5E4A">
      <w:pPr>
        <w:pStyle w:val="3"/>
        <w:spacing w:line="240" w:lineRule="auto"/>
        <w:ind w:firstLine="700"/>
        <w:jc w:val="both"/>
        <w:rPr>
          <w:bCs/>
          <w:spacing w:val="0"/>
          <w:sz w:val="24"/>
          <w:szCs w:val="24"/>
        </w:rPr>
      </w:pPr>
    </w:p>
    <w:p w14:paraId="52475595" w14:textId="77777777" w:rsidR="00000000" w:rsidRPr="00EE5E4A" w:rsidRDefault="00000000" w:rsidP="00EE5E4A">
      <w:pPr>
        <w:pStyle w:val="3"/>
        <w:spacing w:line="240" w:lineRule="auto"/>
        <w:ind w:firstLine="700"/>
        <w:jc w:val="both"/>
        <w:rPr>
          <w:bCs/>
          <w:spacing w:val="0"/>
          <w:sz w:val="24"/>
          <w:szCs w:val="24"/>
        </w:rPr>
      </w:pPr>
    </w:p>
    <w:p w14:paraId="15AB2154" w14:textId="77777777" w:rsidR="00000000" w:rsidRPr="00EE5E4A" w:rsidRDefault="00000000" w:rsidP="00EE5E4A">
      <w:pPr>
        <w:pStyle w:val="3"/>
        <w:spacing w:line="240" w:lineRule="auto"/>
        <w:ind w:firstLine="700"/>
        <w:jc w:val="both"/>
        <w:rPr>
          <w:bCs/>
          <w:spacing w:val="0"/>
          <w:sz w:val="24"/>
          <w:szCs w:val="24"/>
        </w:rPr>
      </w:pPr>
    </w:p>
    <w:p w14:paraId="612A5214" w14:textId="77777777" w:rsidR="00000000" w:rsidRPr="00EE5E4A" w:rsidRDefault="00000000" w:rsidP="00EE5E4A">
      <w:pPr>
        <w:pStyle w:val="3"/>
        <w:spacing w:line="240" w:lineRule="auto"/>
        <w:ind w:firstLine="700"/>
        <w:jc w:val="both"/>
        <w:rPr>
          <w:bCs/>
          <w:spacing w:val="0"/>
          <w:sz w:val="24"/>
          <w:szCs w:val="24"/>
        </w:rPr>
      </w:pPr>
    </w:p>
    <w:p w14:paraId="2F9BBCCE" w14:textId="77777777" w:rsidR="00000000" w:rsidRPr="00EE5E4A" w:rsidRDefault="00000000" w:rsidP="00EE5E4A">
      <w:pPr>
        <w:pStyle w:val="3"/>
        <w:spacing w:line="240" w:lineRule="auto"/>
        <w:ind w:firstLine="700"/>
        <w:jc w:val="both"/>
        <w:rPr>
          <w:bCs/>
          <w:spacing w:val="0"/>
          <w:sz w:val="24"/>
          <w:szCs w:val="24"/>
        </w:rPr>
      </w:pPr>
    </w:p>
    <w:p w14:paraId="04A70820" w14:textId="77777777" w:rsidR="00000000" w:rsidRPr="00EE5E4A" w:rsidRDefault="00000000"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График практических работ</w:t>
      </w:r>
    </w:p>
    <w:p w14:paraId="16EF6C93" w14:textId="77777777" w:rsidR="00000000" w:rsidRPr="00EE5E4A" w:rsidRDefault="00000000"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8</w:t>
      </w:r>
      <w:r w:rsidRPr="00EE5E4A">
        <w:rPr>
          <w:rStyle w:val="0pt"/>
          <w:b/>
          <w:spacing w:val="0"/>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044"/>
        <w:gridCol w:w="1500"/>
      </w:tblGrid>
      <w:tr w:rsidR="004E63A1" w14:paraId="70661AAD" w14:textId="77777777" w:rsidTr="001E5153">
        <w:tc>
          <w:tcPr>
            <w:tcW w:w="817" w:type="dxa"/>
            <w:shd w:val="clear" w:color="auto" w:fill="auto"/>
          </w:tcPr>
          <w:p w14:paraId="7A24F8AC" w14:textId="77777777" w:rsidR="00000000" w:rsidRPr="001E5153" w:rsidRDefault="00000000" w:rsidP="001E5153">
            <w:pPr>
              <w:pStyle w:val="3"/>
              <w:shd w:val="clear" w:color="auto" w:fill="auto"/>
              <w:spacing w:line="240" w:lineRule="auto"/>
              <w:jc w:val="both"/>
              <w:rPr>
                <w:rStyle w:val="0pt"/>
                <w:b/>
                <w:spacing w:val="0"/>
                <w:sz w:val="24"/>
                <w:szCs w:val="24"/>
              </w:rPr>
            </w:pPr>
            <w:r w:rsidRPr="001E5153">
              <w:rPr>
                <w:rStyle w:val="0pt"/>
                <w:b/>
                <w:spacing w:val="0"/>
                <w:sz w:val="24"/>
                <w:szCs w:val="24"/>
              </w:rPr>
              <w:t>№</w:t>
            </w:r>
          </w:p>
        </w:tc>
        <w:tc>
          <w:tcPr>
            <w:tcW w:w="7230" w:type="dxa"/>
            <w:shd w:val="clear" w:color="auto" w:fill="auto"/>
          </w:tcPr>
          <w:p w14:paraId="7764E44E" w14:textId="77777777" w:rsidR="00000000" w:rsidRPr="001E5153" w:rsidRDefault="00000000" w:rsidP="001E5153">
            <w:pPr>
              <w:pStyle w:val="3"/>
              <w:shd w:val="clear" w:color="auto" w:fill="auto"/>
              <w:spacing w:line="240" w:lineRule="auto"/>
              <w:jc w:val="both"/>
              <w:rPr>
                <w:rStyle w:val="0pt"/>
                <w:b/>
                <w:spacing w:val="0"/>
                <w:sz w:val="24"/>
                <w:szCs w:val="24"/>
              </w:rPr>
            </w:pPr>
            <w:r w:rsidRPr="001E5153">
              <w:rPr>
                <w:rStyle w:val="0pt"/>
                <w:b/>
                <w:spacing w:val="0"/>
                <w:sz w:val="24"/>
                <w:szCs w:val="24"/>
              </w:rPr>
              <w:t>Тема</w:t>
            </w:r>
          </w:p>
        </w:tc>
        <w:tc>
          <w:tcPr>
            <w:tcW w:w="1527" w:type="dxa"/>
            <w:shd w:val="clear" w:color="auto" w:fill="auto"/>
          </w:tcPr>
          <w:p w14:paraId="74976E0F" w14:textId="77777777" w:rsidR="00000000" w:rsidRPr="001E5153" w:rsidRDefault="00000000" w:rsidP="001E5153">
            <w:pPr>
              <w:pStyle w:val="3"/>
              <w:shd w:val="clear" w:color="auto" w:fill="auto"/>
              <w:spacing w:line="240" w:lineRule="auto"/>
              <w:jc w:val="both"/>
              <w:rPr>
                <w:rStyle w:val="0pt"/>
                <w:b/>
                <w:spacing w:val="0"/>
                <w:sz w:val="24"/>
                <w:szCs w:val="24"/>
              </w:rPr>
            </w:pPr>
            <w:r w:rsidRPr="001E5153">
              <w:rPr>
                <w:rStyle w:val="0pt"/>
                <w:b/>
                <w:spacing w:val="0"/>
                <w:sz w:val="24"/>
                <w:szCs w:val="24"/>
              </w:rPr>
              <w:t>Дата</w:t>
            </w:r>
          </w:p>
        </w:tc>
      </w:tr>
      <w:tr w:rsidR="004E63A1" w14:paraId="53202A4B" w14:textId="77777777" w:rsidTr="001E5153">
        <w:tc>
          <w:tcPr>
            <w:tcW w:w="817" w:type="dxa"/>
            <w:shd w:val="clear" w:color="auto" w:fill="auto"/>
          </w:tcPr>
          <w:p w14:paraId="181A47FA"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1</w:t>
            </w:r>
          </w:p>
        </w:tc>
        <w:tc>
          <w:tcPr>
            <w:tcW w:w="7230" w:type="dxa"/>
            <w:shd w:val="clear" w:color="auto" w:fill="auto"/>
          </w:tcPr>
          <w:p w14:paraId="4347EF4D" w14:textId="77777777" w:rsidR="00000000" w:rsidRPr="001E5153" w:rsidRDefault="00000000" w:rsidP="001E5153">
            <w:pPr>
              <w:pStyle w:val="3"/>
              <w:spacing w:line="240" w:lineRule="auto"/>
              <w:jc w:val="both"/>
              <w:rPr>
                <w:rStyle w:val="0pt"/>
                <w:spacing w:val="0"/>
                <w:sz w:val="24"/>
                <w:szCs w:val="24"/>
              </w:rPr>
            </w:pPr>
            <w:r w:rsidRPr="001E5153">
              <w:rPr>
                <w:spacing w:val="0"/>
                <w:sz w:val="24"/>
                <w:szCs w:val="24"/>
              </w:rPr>
              <w:t>Практическая работа №1</w:t>
            </w:r>
            <w:r w:rsidRPr="001E5153">
              <w:rPr>
                <w:spacing w:val="0"/>
                <w:sz w:val="24"/>
                <w:szCs w:val="24"/>
              </w:rPr>
              <w:t>Обозначение на контурной карте острова Мадагаскар, полу</w:t>
            </w:r>
            <w:r w:rsidRPr="001E5153">
              <w:rPr>
                <w:spacing w:val="0"/>
                <w:sz w:val="24"/>
                <w:szCs w:val="24"/>
              </w:rPr>
              <w:softHyphen/>
              <w:t xml:space="preserve">острова Сомали, пустыни Сахара, крупнейших рек (Пил, </w:t>
            </w:r>
            <w:r w:rsidRPr="001E5153">
              <w:rPr>
                <w:spacing w:val="0"/>
                <w:sz w:val="24"/>
                <w:szCs w:val="24"/>
              </w:rPr>
              <w:t>Нигер, Заир), гор (Атласские), Суэцкого канала, изученных государств. Запись названий и зарисовки в тетрадях наиболее типичных растений и животных (или прикрепление их иллюстраций к магнитной карте).</w:t>
            </w:r>
          </w:p>
        </w:tc>
        <w:tc>
          <w:tcPr>
            <w:tcW w:w="1527" w:type="dxa"/>
            <w:shd w:val="clear" w:color="auto" w:fill="auto"/>
          </w:tcPr>
          <w:p w14:paraId="39B440A1" w14:textId="77777777" w:rsidR="00000000" w:rsidRPr="001E5153" w:rsidRDefault="00000000" w:rsidP="001E5153">
            <w:pPr>
              <w:pStyle w:val="3"/>
              <w:shd w:val="clear" w:color="auto" w:fill="auto"/>
              <w:spacing w:line="240" w:lineRule="auto"/>
              <w:jc w:val="both"/>
              <w:rPr>
                <w:rStyle w:val="0pt"/>
                <w:spacing w:val="0"/>
                <w:sz w:val="24"/>
                <w:szCs w:val="24"/>
              </w:rPr>
            </w:pPr>
          </w:p>
        </w:tc>
      </w:tr>
      <w:tr w:rsidR="004E63A1" w14:paraId="53A85965" w14:textId="77777777" w:rsidTr="001E5153">
        <w:tc>
          <w:tcPr>
            <w:tcW w:w="817" w:type="dxa"/>
            <w:shd w:val="clear" w:color="auto" w:fill="auto"/>
          </w:tcPr>
          <w:p w14:paraId="140355DE"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2</w:t>
            </w:r>
          </w:p>
        </w:tc>
        <w:tc>
          <w:tcPr>
            <w:tcW w:w="7230" w:type="dxa"/>
            <w:shd w:val="clear" w:color="auto" w:fill="auto"/>
          </w:tcPr>
          <w:p w14:paraId="5F01D839" w14:textId="77777777" w:rsidR="00000000" w:rsidRPr="001E5153" w:rsidRDefault="00000000" w:rsidP="001E5153">
            <w:pPr>
              <w:pStyle w:val="3"/>
              <w:spacing w:line="240" w:lineRule="auto"/>
              <w:jc w:val="both"/>
              <w:rPr>
                <w:spacing w:val="0"/>
                <w:sz w:val="24"/>
                <w:szCs w:val="24"/>
              </w:rPr>
            </w:pPr>
            <w:r w:rsidRPr="001E5153">
              <w:rPr>
                <w:spacing w:val="0"/>
                <w:sz w:val="24"/>
                <w:szCs w:val="24"/>
              </w:rPr>
              <w:t>Австралия</w:t>
            </w:r>
          </w:p>
          <w:p w14:paraId="64D0F3D9" w14:textId="77777777" w:rsidR="00000000" w:rsidRPr="001E5153" w:rsidRDefault="00000000" w:rsidP="001E5153">
            <w:pPr>
              <w:pStyle w:val="3"/>
              <w:spacing w:line="240" w:lineRule="auto"/>
              <w:jc w:val="both"/>
              <w:rPr>
                <w:spacing w:val="0"/>
                <w:sz w:val="24"/>
                <w:szCs w:val="24"/>
              </w:rPr>
            </w:pPr>
            <w:r w:rsidRPr="001E5153">
              <w:rPr>
                <w:spacing w:val="0"/>
                <w:sz w:val="24"/>
                <w:szCs w:val="24"/>
              </w:rPr>
              <w:t>Обозначение на контурной карче острова Новая Гвинея, реки Муррей, города Канберра.</w:t>
            </w:r>
          </w:p>
          <w:p w14:paraId="3F27B050" w14:textId="77777777" w:rsidR="00000000" w:rsidRPr="001E5153" w:rsidRDefault="00000000" w:rsidP="001E5153">
            <w:pPr>
              <w:pStyle w:val="3"/>
              <w:spacing w:line="240" w:lineRule="auto"/>
              <w:jc w:val="both"/>
              <w:rPr>
                <w:spacing w:val="0"/>
                <w:sz w:val="24"/>
                <w:szCs w:val="24"/>
              </w:rPr>
            </w:pPr>
            <w:r w:rsidRPr="001E5153">
              <w:rPr>
                <w:spacing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tc>
        <w:tc>
          <w:tcPr>
            <w:tcW w:w="1527" w:type="dxa"/>
            <w:shd w:val="clear" w:color="auto" w:fill="auto"/>
          </w:tcPr>
          <w:p w14:paraId="70A3B6CA" w14:textId="77777777" w:rsidR="00000000" w:rsidRPr="001E5153" w:rsidRDefault="00000000" w:rsidP="001E5153">
            <w:pPr>
              <w:pStyle w:val="3"/>
              <w:shd w:val="clear" w:color="auto" w:fill="auto"/>
              <w:spacing w:line="240" w:lineRule="auto"/>
              <w:jc w:val="both"/>
              <w:rPr>
                <w:rStyle w:val="0pt"/>
                <w:spacing w:val="0"/>
                <w:sz w:val="24"/>
                <w:szCs w:val="24"/>
              </w:rPr>
            </w:pPr>
          </w:p>
        </w:tc>
      </w:tr>
      <w:tr w:rsidR="004E63A1" w14:paraId="787E9BFE" w14:textId="77777777" w:rsidTr="001E5153">
        <w:tc>
          <w:tcPr>
            <w:tcW w:w="817" w:type="dxa"/>
            <w:shd w:val="clear" w:color="auto" w:fill="auto"/>
          </w:tcPr>
          <w:p w14:paraId="7C7A54D3"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3</w:t>
            </w:r>
          </w:p>
        </w:tc>
        <w:tc>
          <w:tcPr>
            <w:tcW w:w="7230" w:type="dxa"/>
            <w:shd w:val="clear" w:color="auto" w:fill="auto"/>
          </w:tcPr>
          <w:p w14:paraId="7C151A62" w14:textId="77777777" w:rsidR="00000000" w:rsidRPr="001E5153" w:rsidRDefault="00000000" w:rsidP="001E5153">
            <w:pPr>
              <w:jc w:val="both"/>
              <w:rPr>
                <w:rStyle w:val="0pt"/>
                <w:rFonts w:eastAsia="Courier New"/>
                <w:spacing w:val="0"/>
                <w:sz w:val="24"/>
                <w:szCs w:val="24"/>
              </w:rPr>
            </w:pPr>
            <w:r w:rsidRPr="001E5153">
              <w:rPr>
                <w:rFonts w:ascii="Times New Roman" w:hAnsi="Times New Roman" w:cs="Times New Roman"/>
              </w:rPr>
              <w:t xml:space="preserve">Практическая работа №2 </w:t>
            </w:r>
            <w:r w:rsidRPr="001E5153">
              <w:rPr>
                <w:rFonts w:ascii="Times New Roman" w:hAnsi="Times New Roman" w:cs="Times New Roman"/>
              </w:rPr>
              <w:t xml:space="preserve">Обозначение па контурной карте </w:t>
            </w:r>
            <w:r w:rsidRPr="001E5153">
              <w:rPr>
                <w:rFonts w:ascii="Times New Roman" w:hAnsi="Times New Roman" w:cs="Times New Roman"/>
              </w:rPr>
              <w:t>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tc>
        <w:tc>
          <w:tcPr>
            <w:tcW w:w="1527" w:type="dxa"/>
            <w:shd w:val="clear" w:color="auto" w:fill="auto"/>
          </w:tcPr>
          <w:p w14:paraId="50A22BFE" w14:textId="77777777" w:rsidR="00000000" w:rsidRPr="001E5153" w:rsidRDefault="00000000" w:rsidP="001E5153">
            <w:pPr>
              <w:pStyle w:val="3"/>
              <w:shd w:val="clear" w:color="auto" w:fill="auto"/>
              <w:spacing w:line="240" w:lineRule="auto"/>
              <w:jc w:val="both"/>
              <w:rPr>
                <w:rStyle w:val="0pt"/>
                <w:spacing w:val="0"/>
                <w:sz w:val="24"/>
                <w:szCs w:val="24"/>
              </w:rPr>
            </w:pPr>
          </w:p>
        </w:tc>
      </w:tr>
      <w:tr w:rsidR="004E63A1" w14:paraId="4D55D1BD" w14:textId="77777777" w:rsidTr="001E5153">
        <w:tc>
          <w:tcPr>
            <w:tcW w:w="817" w:type="dxa"/>
            <w:shd w:val="clear" w:color="auto" w:fill="auto"/>
          </w:tcPr>
          <w:p w14:paraId="2C334E9E"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4</w:t>
            </w:r>
          </w:p>
        </w:tc>
        <w:tc>
          <w:tcPr>
            <w:tcW w:w="7230" w:type="dxa"/>
            <w:shd w:val="clear" w:color="auto" w:fill="auto"/>
          </w:tcPr>
          <w:p w14:paraId="475BDA3D" w14:textId="77777777" w:rsidR="00000000" w:rsidRPr="001E5153" w:rsidRDefault="00000000" w:rsidP="001E5153">
            <w:pPr>
              <w:jc w:val="both"/>
              <w:rPr>
                <w:rFonts w:ascii="Times New Roman" w:hAnsi="Times New Roman" w:cs="Times New Roman"/>
              </w:rPr>
            </w:pPr>
            <w:r w:rsidRPr="001E5153">
              <w:rPr>
                <w:rFonts w:ascii="Times New Roman" w:hAnsi="Times New Roman" w:cs="Times New Roman"/>
              </w:rPr>
              <w:t>Практическая работа№3  Обозначение на контурной карте Евразии морей, островов, полу</w:t>
            </w:r>
            <w:r w:rsidRPr="001E5153">
              <w:rPr>
                <w:rFonts w:ascii="Times New Roman" w:hAnsi="Times New Roman" w:cs="Times New Roman"/>
              </w:rPr>
              <w:t>островов, гор</w:t>
            </w:r>
            <w:r w:rsidRPr="001E5153">
              <w:rPr>
                <w:rFonts w:ascii="Times New Roman" w:hAnsi="Times New Roman" w:cs="Times New Roman"/>
              </w:rPr>
              <w:t>, рек, озер, пустынь</w:t>
            </w:r>
            <w:r w:rsidRPr="001E5153">
              <w:rPr>
                <w:rFonts w:ascii="Times New Roman" w:hAnsi="Times New Roman" w:cs="Times New Roman"/>
              </w:rPr>
              <w:t>, изученных государств Евразии и их столиц.</w:t>
            </w:r>
          </w:p>
          <w:p w14:paraId="29D04402" w14:textId="77777777" w:rsidR="00000000" w:rsidRPr="001E5153" w:rsidRDefault="00000000" w:rsidP="001E5153">
            <w:pPr>
              <w:widowControl/>
              <w:jc w:val="both"/>
              <w:rPr>
                <w:rFonts w:ascii="Times New Roman" w:hAnsi="Times New Roman" w:cs="Times New Roman"/>
              </w:rPr>
            </w:pPr>
            <w:r w:rsidRPr="001E5153">
              <w:rPr>
                <w:rFonts w:ascii="Times New Roman" w:hAnsi="Times New Roman" w:cs="Times New Roman"/>
              </w:rPr>
              <w:t>Проведение на контурной карте условной границы между Европой и Азией.</w:t>
            </w:r>
          </w:p>
          <w:p w14:paraId="35CDBF25" w14:textId="77777777" w:rsidR="00000000" w:rsidRPr="001E5153" w:rsidRDefault="00000000" w:rsidP="001E5153">
            <w:pPr>
              <w:widowControl/>
              <w:jc w:val="both"/>
              <w:rPr>
                <w:rStyle w:val="0pt"/>
                <w:rFonts w:eastAsia="Courier New"/>
                <w:spacing w:val="0"/>
                <w:sz w:val="24"/>
                <w:szCs w:val="24"/>
              </w:rPr>
            </w:pPr>
            <w:r w:rsidRPr="001E5153">
              <w:rPr>
                <w:rFonts w:ascii="Times New Roman" w:hAnsi="Times New Roman" w:cs="Times New Roman"/>
              </w:rPr>
              <w:t>Запись в тетради названий растений и животных.</w:t>
            </w:r>
          </w:p>
        </w:tc>
        <w:tc>
          <w:tcPr>
            <w:tcW w:w="1527" w:type="dxa"/>
            <w:shd w:val="clear" w:color="auto" w:fill="auto"/>
          </w:tcPr>
          <w:p w14:paraId="312AADAF" w14:textId="77777777" w:rsidR="00000000" w:rsidRPr="001E5153" w:rsidRDefault="00000000" w:rsidP="001E5153">
            <w:pPr>
              <w:pStyle w:val="3"/>
              <w:shd w:val="clear" w:color="auto" w:fill="auto"/>
              <w:spacing w:line="240" w:lineRule="auto"/>
              <w:jc w:val="both"/>
              <w:rPr>
                <w:rStyle w:val="0pt"/>
                <w:spacing w:val="0"/>
                <w:sz w:val="24"/>
                <w:szCs w:val="24"/>
              </w:rPr>
            </w:pPr>
          </w:p>
        </w:tc>
      </w:tr>
    </w:tbl>
    <w:p w14:paraId="705C1E38"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19002D07"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36CC2190"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503057BF"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69A30A55"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ED057D1"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09C5A6D9"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E9E95F7"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4EC1B58"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10E1C721"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40A0ED64"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8BFFC34"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83B3FCA"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140B0D9D"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071602CD"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2761FE0"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38B1D76D"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19A23E9A"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004850CC"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1505415"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31B6AFC1"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48814638"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26FBAA5"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33581FCA" w14:textId="77777777" w:rsidR="00000000" w:rsidRPr="006E4840" w:rsidRDefault="00000000" w:rsidP="00EE5E4A">
      <w:pPr>
        <w:pStyle w:val="3"/>
        <w:shd w:val="clear" w:color="auto" w:fill="auto"/>
        <w:spacing w:line="240" w:lineRule="auto"/>
        <w:ind w:firstLine="700"/>
        <w:jc w:val="both"/>
        <w:rPr>
          <w:rStyle w:val="0pt"/>
          <w:spacing w:val="0"/>
          <w:sz w:val="24"/>
          <w:szCs w:val="24"/>
        </w:rPr>
      </w:pPr>
    </w:p>
    <w:p w14:paraId="56C845AC" w14:textId="77777777" w:rsidR="00000000" w:rsidRPr="006E4840" w:rsidRDefault="00000000" w:rsidP="00EE5E4A">
      <w:pPr>
        <w:pStyle w:val="3"/>
        <w:shd w:val="clear" w:color="auto" w:fill="auto"/>
        <w:spacing w:line="240" w:lineRule="auto"/>
        <w:ind w:firstLine="700"/>
        <w:jc w:val="both"/>
        <w:rPr>
          <w:rStyle w:val="0pt"/>
          <w:spacing w:val="0"/>
          <w:sz w:val="24"/>
          <w:szCs w:val="24"/>
        </w:rPr>
      </w:pPr>
    </w:p>
    <w:p w14:paraId="5C25C7A7" w14:textId="77777777" w:rsidR="00000000" w:rsidRPr="00EE5E4A" w:rsidRDefault="00000000" w:rsidP="00EE5E4A">
      <w:pPr>
        <w:pStyle w:val="3"/>
        <w:shd w:val="clear" w:color="auto" w:fill="auto"/>
        <w:spacing w:line="240" w:lineRule="auto"/>
        <w:jc w:val="both"/>
        <w:rPr>
          <w:rStyle w:val="0pt"/>
          <w:spacing w:val="0"/>
          <w:sz w:val="24"/>
          <w:szCs w:val="24"/>
        </w:rPr>
      </w:pPr>
    </w:p>
    <w:p w14:paraId="30692849" w14:textId="77777777" w:rsidR="00000000" w:rsidRPr="00EE5E4A" w:rsidRDefault="00000000"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График практических работ</w:t>
      </w:r>
    </w:p>
    <w:p w14:paraId="4D3B5175" w14:textId="77777777" w:rsidR="00000000" w:rsidRPr="00EE5E4A" w:rsidRDefault="00000000"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045"/>
        <w:gridCol w:w="1499"/>
      </w:tblGrid>
      <w:tr w:rsidR="004E63A1" w14:paraId="55DE5740" w14:textId="77777777" w:rsidTr="001E5153">
        <w:tc>
          <w:tcPr>
            <w:tcW w:w="817" w:type="dxa"/>
            <w:shd w:val="clear" w:color="auto" w:fill="auto"/>
          </w:tcPr>
          <w:p w14:paraId="77B0E6A4"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w:t>
            </w:r>
          </w:p>
        </w:tc>
        <w:tc>
          <w:tcPr>
            <w:tcW w:w="7230" w:type="dxa"/>
            <w:shd w:val="clear" w:color="auto" w:fill="auto"/>
          </w:tcPr>
          <w:p w14:paraId="588D2C6B" w14:textId="77777777" w:rsidR="00000000" w:rsidRPr="001E5153" w:rsidRDefault="00000000" w:rsidP="001E5153">
            <w:pPr>
              <w:pStyle w:val="3"/>
              <w:shd w:val="clear" w:color="auto" w:fill="auto"/>
              <w:spacing w:line="240" w:lineRule="auto"/>
              <w:jc w:val="both"/>
              <w:rPr>
                <w:rStyle w:val="0pt"/>
                <w:b/>
                <w:spacing w:val="0"/>
                <w:sz w:val="24"/>
                <w:szCs w:val="24"/>
              </w:rPr>
            </w:pPr>
            <w:r w:rsidRPr="001E5153">
              <w:rPr>
                <w:rStyle w:val="0pt"/>
                <w:b/>
                <w:spacing w:val="0"/>
                <w:sz w:val="24"/>
                <w:szCs w:val="24"/>
              </w:rPr>
              <w:t>Тема</w:t>
            </w:r>
          </w:p>
        </w:tc>
        <w:tc>
          <w:tcPr>
            <w:tcW w:w="1527" w:type="dxa"/>
            <w:shd w:val="clear" w:color="auto" w:fill="auto"/>
          </w:tcPr>
          <w:p w14:paraId="3AEDF50A" w14:textId="77777777" w:rsidR="00000000" w:rsidRPr="001E5153" w:rsidRDefault="00000000" w:rsidP="001E5153">
            <w:pPr>
              <w:pStyle w:val="3"/>
              <w:shd w:val="clear" w:color="auto" w:fill="auto"/>
              <w:spacing w:line="240" w:lineRule="auto"/>
              <w:jc w:val="both"/>
              <w:rPr>
                <w:rStyle w:val="0pt"/>
                <w:b/>
                <w:spacing w:val="0"/>
                <w:sz w:val="24"/>
                <w:szCs w:val="24"/>
              </w:rPr>
            </w:pPr>
            <w:r w:rsidRPr="001E5153">
              <w:rPr>
                <w:rStyle w:val="0pt"/>
                <w:b/>
                <w:spacing w:val="0"/>
                <w:sz w:val="24"/>
                <w:szCs w:val="24"/>
              </w:rPr>
              <w:t>Дата</w:t>
            </w:r>
          </w:p>
        </w:tc>
      </w:tr>
      <w:tr w:rsidR="004E63A1" w14:paraId="34B7560C" w14:textId="77777777" w:rsidTr="001E5153">
        <w:tc>
          <w:tcPr>
            <w:tcW w:w="817" w:type="dxa"/>
            <w:shd w:val="clear" w:color="auto" w:fill="auto"/>
          </w:tcPr>
          <w:p w14:paraId="4DC60B30"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1</w:t>
            </w:r>
          </w:p>
        </w:tc>
        <w:tc>
          <w:tcPr>
            <w:tcW w:w="7230" w:type="dxa"/>
            <w:shd w:val="clear" w:color="auto" w:fill="auto"/>
          </w:tcPr>
          <w:p w14:paraId="41A82194" w14:textId="77777777" w:rsidR="00000000" w:rsidRPr="001E5153" w:rsidRDefault="00000000" w:rsidP="001E5153">
            <w:pPr>
              <w:pStyle w:val="3"/>
              <w:spacing w:line="240" w:lineRule="auto"/>
              <w:jc w:val="both"/>
              <w:rPr>
                <w:spacing w:val="0"/>
                <w:sz w:val="24"/>
                <w:szCs w:val="24"/>
              </w:rPr>
            </w:pPr>
            <w:r w:rsidRPr="001E5153">
              <w:rPr>
                <w:spacing w:val="0"/>
                <w:sz w:val="24"/>
                <w:szCs w:val="24"/>
              </w:rPr>
              <w:t>Практическая работа №1 Обозначение на контурной карте Евразии морей (Норвежс</w:t>
            </w:r>
            <w:r w:rsidRPr="001E5153">
              <w:rPr>
                <w:spacing w:val="0"/>
                <w:sz w:val="24"/>
                <w:szCs w:val="24"/>
              </w:rPr>
              <w:softHyphen/>
              <w:t>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 Ланка, Индонезия, Японские), полуостровов (Скандинавский, Пиренейский, Апеннинский,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 Кызылкум), изученных государств Евразии и их столиц.</w:t>
            </w:r>
          </w:p>
          <w:p w14:paraId="6A1D0F3E" w14:textId="77777777" w:rsidR="00000000" w:rsidRPr="001E5153" w:rsidRDefault="00000000" w:rsidP="001E5153">
            <w:pPr>
              <w:pStyle w:val="3"/>
              <w:shd w:val="clear" w:color="auto" w:fill="auto"/>
              <w:spacing w:line="240" w:lineRule="auto"/>
              <w:jc w:val="both"/>
              <w:rPr>
                <w:rStyle w:val="0pt"/>
                <w:spacing w:val="0"/>
                <w:sz w:val="24"/>
                <w:szCs w:val="24"/>
              </w:rPr>
            </w:pPr>
          </w:p>
        </w:tc>
        <w:tc>
          <w:tcPr>
            <w:tcW w:w="1527" w:type="dxa"/>
            <w:shd w:val="clear" w:color="auto" w:fill="auto"/>
          </w:tcPr>
          <w:p w14:paraId="77DEAD9D" w14:textId="77777777" w:rsidR="00000000" w:rsidRPr="001E5153" w:rsidRDefault="00000000" w:rsidP="001E5153">
            <w:pPr>
              <w:pStyle w:val="3"/>
              <w:shd w:val="clear" w:color="auto" w:fill="auto"/>
              <w:spacing w:line="240" w:lineRule="auto"/>
              <w:jc w:val="both"/>
              <w:rPr>
                <w:rStyle w:val="0pt"/>
                <w:spacing w:val="0"/>
                <w:sz w:val="24"/>
                <w:szCs w:val="24"/>
              </w:rPr>
            </w:pPr>
          </w:p>
        </w:tc>
      </w:tr>
      <w:tr w:rsidR="004E63A1" w14:paraId="579C8C40" w14:textId="77777777" w:rsidTr="001E5153">
        <w:tc>
          <w:tcPr>
            <w:tcW w:w="817" w:type="dxa"/>
            <w:shd w:val="clear" w:color="auto" w:fill="auto"/>
          </w:tcPr>
          <w:p w14:paraId="786CE77E"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2</w:t>
            </w:r>
          </w:p>
        </w:tc>
        <w:tc>
          <w:tcPr>
            <w:tcW w:w="7230" w:type="dxa"/>
            <w:shd w:val="clear" w:color="auto" w:fill="auto"/>
          </w:tcPr>
          <w:p w14:paraId="04F9C483" w14:textId="77777777" w:rsidR="00000000" w:rsidRPr="001E5153" w:rsidRDefault="00000000" w:rsidP="001E5153">
            <w:pPr>
              <w:pStyle w:val="3"/>
              <w:spacing w:line="240" w:lineRule="auto"/>
              <w:jc w:val="both"/>
              <w:rPr>
                <w:spacing w:val="0"/>
                <w:sz w:val="24"/>
                <w:szCs w:val="24"/>
              </w:rPr>
            </w:pPr>
            <w:r w:rsidRPr="001E5153">
              <w:rPr>
                <w:spacing w:val="0"/>
                <w:sz w:val="24"/>
                <w:szCs w:val="24"/>
              </w:rPr>
              <w:t>Практическая работа №2 Проведение на контурной карте условной границы между Европой и Азией.</w:t>
            </w:r>
          </w:p>
          <w:p w14:paraId="7CF49341" w14:textId="77777777" w:rsidR="00000000" w:rsidRPr="001E5153" w:rsidRDefault="00000000" w:rsidP="001E5153">
            <w:pPr>
              <w:pStyle w:val="3"/>
              <w:spacing w:line="240" w:lineRule="auto"/>
              <w:jc w:val="both"/>
              <w:rPr>
                <w:spacing w:val="0"/>
                <w:sz w:val="24"/>
                <w:szCs w:val="24"/>
              </w:rPr>
            </w:pPr>
            <w:r w:rsidRPr="001E5153">
              <w:rPr>
                <w:spacing w:val="0"/>
                <w:sz w:val="24"/>
                <w:szCs w:val="24"/>
              </w:rPr>
              <w:t>Запись в тетради названий растений и животных</w:t>
            </w:r>
          </w:p>
          <w:p w14:paraId="4DC21142" w14:textId="77777777" w:rsidR="00000000" w:rsidRPr="001E5153" w:rsidRDefault="00000000" w:rsidP="001E5153">
            <w:pPr>
              <w:pStyle w:val="3"/>
              <w:spacing w:line="240" w:lineRule="auto"/>
              <w:jc w:val="both"/>
              <w:rPr>
                <w:rStyle w:val="0pt"/>
                <w:spacing w:val="0"/>
                <w:sz w:val="24"/>
                <w:szCs w:val="24"/>
              </w:rPr>
            </w:pPr>
            <w:r w:rsidRPr="001E5153">
              <w:rPr>
                <w:spacing w:val="0"/>
                <w:sz w:val="24"/>
                <w:szCs w:val="24"/>
              </w:rPr>
              <w:t>Нанесение на контурную карту изучаемых по программе объектов по каждому району.</w:t>
            </w:r>
          </w:p>
        </w:tc>
        <w:tc>
          <w:tcPr>
            <w:tcW w:w="1527" w:type="dxa"/>
            <w:shd w:val="clear" w:color="auto" w:fill="auto"/>
          </w:tcPr>
          <w:p w14:paraId="291CF981" w14:textId="77777777" w:rsidR="00000000" w:rsidRPr="001E5153" w:rsidRDefault="00000000" w:rsidP="001E5153">
            <w:pPr>
              <w:pStyle w:val="3"/>
              <w:shd w:val="clear" w:color="auto" w:fill="auto"/>
              <w:spacing w:line="240" w:lineRule="auto"/>
              <w:jc w:val="both"/>
              <w:rPr>
                <w:rStyle w:val="0pt"/>
                <w:spacing w:val="0"/>
                <w:sz w:val="24"/>
                <w:szCs w:val="24"/>
              </w:rPr>
            </w:pPr>
          </w:p>
        </w:tc>
      </w:tr>
      <w:tr w:rsidR="004E63A1" w14:paraId="74E7E4ED" w14:textId="77777777" w:rsidTr="001E5153">
        <w:tc>
          <w:tcPr>
            <w:tcW w:w="817" w:type="dxa"/>
            <w:shd w:val="clear" w:color="auto" w:fill="auto"/>
          </w:tcPr>
          <w:p w14:paraId="2BBD4A8B"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3</w:t>
            </w:r>
          </w:p>
        </w:tc>
        <w:tc>
          <w:tcPr>
            <w:tcW w:w="7230" w:type="dxa"/>
            <w:shd w:val="clear" w:color="auto" w:fill="auto"/>
          </w:tcPr>
          <w:p w14:paraId="17E1816D" w14:textId="77777777" w:rsidR="00000000" w:rsidRPr="001E5153" w:rsidRDefault="00000000" w:rsidP="001E5153">
            <w:pPr>
              <w:pStyle w:val="3"/>
              <w:shd w:val="clear" w:color="auto" w:fill="auto"/>
              <w:spacing w:line="240" w:lineRule="auto"/>
              <w:jc w:val="both"/>
              <w:rPr>
                <w:spacing w:val="0"/>
                <w:sz w:val="24"/>
                <w:szCs w:val="24"/>
              </w:rPr>
            </w:pPr>
            <w:r w:rsidRPr="001E5153">
              <w:rPr>
                <w:spacing w:val="0"/>
                <w:sz w:val="24"/>
                <w:szCs w:val="24"/>
              </w:rPr>
              <w:t>Практическая работа №3 Обозначение границ России на контурной карте полушарий.</w:t>
            </w:r>
          </w:p>
          <w:p w14:paraId="412EFEA6"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spacing w:val="0"/>
                <w:sz w:val="24"/>
                <w:szCs w:val="24"/>
              </w:rPr>
              <w:t>Нанесение на контурную карту нашей страны контуров географических районов России (Центральная Россия. Поволжье, Се</w:t>
            </w:r>
            <w:r w:rsidRPr="001E5153">
              <w:rPr>
                <w:spacing w:val="0"/>
                <w:sz w:val="24"/>
                <w:szCs w:val="24"/>
              </w:rPr>
              <w:softHyphen/>
              <w:t>веро-Западная Россия, Север Русской равнины. Юг Русской рав</w:t>
            </w:r>
            <w:r w:rsidRPr="001E5153">
              <w:rPr>
                <w:spacing w:val="0"/>
                <w:sz w:val="24"/>
                <w:szCs w:val="24"/>
              </w:rPr>
              <w:softHyphen/>
              <w:t>нины, Северный Кавказ, Урал. Западная Сибирь, Восточная Сибирь, Дальний Восток.</w:t>
            </w:r>
          </w:p>
        </w:tc>
        <w:tc>
          <w:tcPr>
            <w:tcW w:w="1527" w:type="dxa"/>
            <w:shd w:val="clear" w:color="auto" w:fill="auto"/>
          </w:tcPr>
          <w:p w14:paraId="42EC0E28" w14:textId="77777777" w:rsidR="00000000" w:rsidRPr="001E5153" w:rsidRDefault="00000000" w:rsidP="001E5153">
            <w:pPr>
              <w:pStyle w:val="3"/>
              <w:shd w:val="clear" w:color="auto" w:fill="auto"/>
              <w:spacing w:line="240" w:lineRule="auto"/>
              <w:jc w:val="both"/>
              <w:rPr>
                <w:rStyle w:val="0pt"/>
                <w:spacing w:val="0"/>
                <w:sz w:val="24"/>
                <w:szCs w:val="24"/>
              </w:rPr>
            </w:pPr>
          </w:p>
        </w:tc>
      </w:tr>
      <w:tr w:rsidR="004E63A1" w14:paraId="02CF02A3" w14:textId="77777777" w:rsidTr="001E5153">
        <w:tc>
          <w:tcPr>
            <w:tcW w:w="817" w:type="dxa"/>
            <w:shd w:val="clear" w:color="auto" w:fill="auto"/>
          </w:tcPr>
          <w:p w14:paraId="7F46547A"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rStyle w:val="0pt"/>
                <w:spacing w:val="0"/>
                <w:sz w:val="24"/>
                <w:szCs w:val="24"/>
              </w:rPr>
              <w:t>4</w:t>
            </w:r>
          </w:p>
        </w:tc>
        <w:tc>
          <w:tcPr>
            <w:tcW w:w="7230" w:type="dxa"/>
            <w:shd w:val="clear" w:color="auto" w:fill="auto"/>
          </w:tcPr>
          <w:p w14:paraId="4823BA3D" w14:textId="77777777" w:rsidR="00000000" w:rsidRPr="001E5153" w:rsidRDefault="00000000" w:rsidP="001E5153">
            <w:pPr>
              <w:pStyle w:val="3"/>
              <w:shd w:val="clear" w:color="auto" w:fill="auto"/>
              <w:spacing w:line="240" w:lineRule="auto"/>
              <w:jc w:val="both"/>
              <w:rPr>
                <w:rStyle w:val="0pt"/>
                <w:spacing w:val="0"/>
                <w:sz w:val="24"/>
                <w:szCs w:val="24"/>
              </w:rPr>
            </w:pPr>
            <w:r w:rsidRPr="001E5153">
              <w:rPr>
                <w:spacing w:val="0"/>
                <w:sz w:val="24"/>
                <w:szCs w:val="24"/>
              </w:rPr>
              <w:t>Практическая работа №4 Заполнение таблицы «Различия в природе и хозяйстве европейской и азиатской частей России». Обозначение своей области на карте России.</w:t>
            </w:r>
          </w:p>
        </w:tc>
        <w:tc>
          <w:tcPr>
            <w:tcW w:w="1527" w:type="dxa"/>
            <w:shd w:val="clear" w:color="auto" w:fill="auto"/>
          </w:tcPr>
          <w:p w14:paraId="1DACA1FC" w14:textId="77777777" w:rsidR="00000000" w:rsidRPr="001E5153" w:rsidRDefault="00000000" w:rsidP="001E5153">
            <w:pPr>
              <w:pStyle w:val="3"/>
              <w:shd w:val="clear" w:color="auto" w:fill="auto"/>
              <w:spacing w:line="240" w:lineRule="auto"/>
              <w:jc w:val="both"/>
              <w:rPr>
                <w:rStyle w:val="0pt"/>
                <w:spacing w:val="0"/>
                <w:sz w:val="24"/>
                <w:szCs w:val="24"/>
              </w:rPr>
            </w:pPr>
          </w:p>
        </w:tc>
      </w:tr>
    </w:tbl>
    <w:p w14:paraId="5AA4E2A2"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02973C45"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EEFDE42"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532E76D9"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389250C1"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6030C17F"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497C069E"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3616C14D"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2028203"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55427B2A"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27BDE6F"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151142E9"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52409E6A"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140A2413" w14:textId="77777777" w:rsidR="00000000" w:rsidRDefault="00000000" w:rsidP="00EE5E4A">
      <w:pPr>
        <w:pStyle w:val="3"/>
        <w:shd w:val="clear" w:color="auto" w:fill="auto"/>
        <w:spacing w:line="240" w:lineRule="auto"/>
        <w:ind w:firstLine="700"/>
        <w:jc w:val="both"/>
        <w:rPr>
          <w:rStyle w:val="0pt"/>
          <w:spacing w:val="0"/>
          <w:sz w:val="24"/>
          <w:szCs w:val="24"/>
          <w:lang w:val="en-US"/>
        </w:rPr>
      </w:pPr>
    </w:p>
    <w:p w14:paraId="64169F07" w14:textId="77777777" w:rsidR="00000000" w:rsidRDefault="00000000" w:rsidP="00EE5E4A">
      <w:pPr>
        <w:pStyle w:val="3"/>
        <w:shd w:val="clear" w:color="auto" w:fill="auto"/>
        <w:spacing w:line="240" w:lineRule="auto"/>
        <w:ind w:firstLine="700"/>
        <w:jc w:val="both"/>
        <w:rPr>
          <w:rStyle w:val="0pt"/>
          <w:spacing w:val="0"/>
          <w:sz w:val="24"/>
          <w:szCs w:val="24"/>
        </w:rPr>
      </w:pPr>
    </w:p>
    <w:p w14:paraId="52DFBD3D" w14:textId="77777777" w:rsidR="00000000" w:rsidRPr="00731408" w:rsidRDefault="00000000" w:rsidP="00EE5E4A">
      <w:pPr>
        <w:pStyle w:val="3"/>
        <w:shd w:val="clear" w:color="auto" w:fill="auto"/>
        <w:spacing w:line="240" w:lineRule="auto"/>
        <w:ind w:firstLine="700"/>
        <w:jc w:val="both"/>
        <w:rPr>
          <w:rStyle w:val="0pt"/>
          <w:spacing w:val="0"/>
          <w:sz w:val="24"/>
          <w:szCs w:val="24"/>
        </w:rPr>
      </w:pPr>
    </w:p>
    <w:p w14:paraId="6C6BA400" w14:textId="77777777" w:rsidR="00000000" w:rsidRDefault="00000000" w:rsidP="00EE5E4A">
      <w:pPr>
        <w:pStyle w:val="3"/>
        <w:shd w:val="clear" w:color="auto" w:fill="auto"/>
        <w:spacing w:line="240" w:lineRule="auto"/>
        <w:ind w:firstLine="700"/>
        <w:jc w:val="both"/>
        <w:rPr>
          <w:rStyle w:val="0pt"/>
          <w:spacing w:val="0"/>
          <w:sz w:val="24"/>
          <w:szCs w:val="24"/>
          <w:lang w:val="en-US"/>
        </w:rPr>
      </w:pPr>
    </w:p>
    <w:p w14:paraId="787F81D7" w14:textId="77777777" w:rsidR="00000000" w:rsidRPr="00960CC1" w:rsidRDefault="00000000" w:rsidP="00EE5E4A">
      <w:pPr>
        <w:pStyle w:val="3"/>
        <w:shd w:val="clear" w:color="auto" w:fill="auto"/>
        <w:spacing w:line="240" w:lineRule="auto"/>
        <w:ind w:firstLine="700"/>
        <w:jc w:val="both"/>
        <w:rPr>
          <w:rStyle w:val="0pt"/>
          <w:spacing w:val="0"/>
          <w:sz w:val="24"/>
          <w:szCs w:val="24"/>
          <w:lang w:val="en-US"/>
        </w:rPr>
      </w:pPr>
    </w:p>
    <w:p w14:paraId="4EA52066"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FD8B64F"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7D6B297"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728E260A" w14:textId="77777777" w:rsidR="00000000" w:rsidRPr="00960CC1" w:rsidRDefault="00000000" w:rsidP="00960CC1">
      <w:pPr>
        <w:pStyle w:val="3"/>
        <w:shd w:val="clear" w:color="auto" w:fill="auto"/>
        <w:spacing w:line="240" w:lineRule="auto"/>
        <w:ind w:firstLine="700"/>
        <w:jc w:val="center"/>
        <w:rPr>
          <w:rStyle w:val="0pt"/>
          <w:b/>
          <w:spacing w:val="0"/>
          <w:sz w:val="24"/>
          <w:szCs w:val="24"/>
        </w:rPr>
      </w:pPr>
      <w:r w:rsidRPr="00960CC1">
        <w:rPr>
          <w:rStyle w:val="0pt"/>
          <w:b/>
          <w:spacing w:val="0"/>
          <w:sz w:val="24"/>
          <w:szCs w:val="24"/>
        </w:rPr>
        <w:t>Содержание</w:t>
      </w:r>
    </w:p>
    <w:p w14:paraId="52565002" w14:textId="77777777" w:rsidR="00000000" w:rsidRPr="00EF5B4E"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записка 6 класс</w:t>
      </w:r>
      <w:r>
        <w:rPr>
          <w:rStyle w:val="0pt"/>
          <w:spacing w:val="0"/>
          <w:sz w:val="24"/>
          <w:szCs w:val="24"/>
        </w:rPr>
        <w:t>…………………………………………………………………2</w:t>
      </w:r>
    </w:p>
    <w:p w14:paraId="544838AA" w14:textId="77777777" w:rsidR="00000000" w:rsidRPr="00EF5B4E"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6 класс</w:t>
      </w:r>
      <w:r>
        <w:rPr>
          <w:rStyle w:val="0pt"/>
          <w:spacing w:val="0"/>
          <w:sz w:val="24"/>
          <w:szCs w:val="24"/>
        </w:rPr>
        <w:t>……………………………………………………….3</w:t>
      </w:r>
    </w:p>
    <w:p w14:paraId="71B2A6B9" w14:textId="77777777" w:rsidR="00000000" w:rsidRPr="00EF5B4E"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6 класс</w:t>
      </w:r>
      <w:r>
        <w:rPr>
          <w:rStyle w:val="0pt"/>
          <w:spacing w:val="0"/>
          <w:sz w:val="24"/>
          <w:szCs w:val="24"/>
        </w:rPr>
        <w:t>……………………………………………………………..6</w:t>
      </w:r>
    </w:p>
    <w:p w14:paraId="6DB306A8" w14:textId="77777777" w:rsidR="00000000" w:rsidRPr="00EF5B4E"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6 класс</w:t>
      </w:r>
      <w:r>
        <w:rPr>
          <w:rStyle w:val="0pt"/>
          <w:spacing w:val="0"/>
          <w:sz w:val="24"/>
          <w:szCs w:val="24"/>
        </w:rPr>
        <w:t>……………………………………….....8</w:t>
      </w:r>
    </w:p>
    <w:p w14:paraId="08135A30"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sidRPr="00EF5B4E">
        <w:rPr>
          <w:rStyle w:val="0pt"/>
          <w:spacing w:val="0"/>
          <w:sz w:val="24"/>
          <w:szCs w:val="24"/>
        </w:rPr>
        <w:t xml:space="preserve"> 6 </w:t>
      </w:r>
      <w:r>
        <w:rPr>
          <w:rStyle w:val="0pt"/>
          <w:spacing w:val="0"/>
          <w:sz w:val="24"/>
          <w:szCs w:val="24"/>
        </w:rPr>
        <w:t>класса</w:t>
      </w:r>
      <w:r>
        <w:rPr>
          <w:rStyle w:val="0pt"/>
          <w:spacing w:val="0"/>
          <w:sz w:val="24"/>
          <w:szCs w:val="24"/>
        </w:rPr>
        <w:t>………………………………………………….9</w:t>
      </w:r>
    </w:p>
    <w:p w14:paraId="6977A05A"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Pr>
          <w:rStyle w:val="0pt"/>
          <w:spacing w:val="0"/>
          <w:sz w:val="24"/>
          <w:szCs w:val="24"/>
        </w:rPr>
        <w:t>……………………………………………………………………………..10</w:t>
      </w:r>
    </w:p>
    <w:p w14:paraId="2D4F9063"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Pr>
          <w:rStyle w:val="0pt"/>
          <w:spacing w:val="0"/>
          <w:sz w:val="24"/>
          <w:szCs w:val="24"/>
        </w:rPr>
        <w:t xml:space="preserve"> к</w:t>
      </w:r>
      <w:r w:rsidRPr="00EE5E4A">
        <w:rPr>
          <w:rStyle w:val="0pt"/>
          <w:spacing w:val="0"/>
          <w:sz w:val="24"/>
          <w:szCs w:val="24"/>
        </w:rPr>
        <w:t>алендарно-тематическое п</w:t>
      </w:r>
      <w:r>
        <w:rPr>
          <w:rStyle w:val="0pt"/>
          <w:spacing w:val="0"/>
          <w:sz w:val="24"/>
          <w:szCs w:val="24"/>
        </w:rPr>
        <w:t>ланирование 6 класс</w:t>
      </w:r>
      <w:r>
        <w:rPr>
          <w:rStyle w:val="0pt"/>
          <w:spacing w:val="0"/>
          <w:sz w:val="24"/>
          <w:szCs w:val="24"/>
        </w:rPr>
        <w:t>…………………………….11</w:t>
      </w:r>
    </w:p>
    <w:p w14:paraId="6062EAD3"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 xml:space="preserve">Пояснительная записка </w:t>
      </w:r>
      <w:r w:rsidRPr="00EE5E4A">
        <w:rPr>
          <w:rStyle w:val="0pt"/>
          <w:spacing w:val="0"/>
          <w:sz w:val="24"/>
          <w:szCs w:val="24"/>
        </w:rPr>
        <w:t>7 класс</w:t>
      </w:r>
      <w:r>
        <w:rPr>
          <w:rStyle w:val="0pt"/>
          <w:spacing w:val="0"/>
          <w:sz w:val="24"/>
          <w:szCs w:val="24"/>
        </w:rPr>
        <w:t>………………………………………………………………..13</w:t>
      </w:r>
    </w:p>
    <w:p w14:paraId="4DD777B8"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7 класс</w:t>
      </w:r>
      <w:r>
        <w:rPr>
          <w:rStyle w:val="0pt"/>
          <w:spacing w:val="0"/>
          <w:sz w:val="24"/>
          <w:szCs w:val="24"/>
        </w:rPr>
        <w:t>……………………………………………………...14</w:t>
      </w:r>
    </w:p>
    <w:p w14:paraId="5E18AA3B"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7 класс</w:t>
      </w:r>
      <w:r>
        <w:rPr>
          <w:rStyle w:val="0pt"/>
          <w:spacing w:val="0"/>
          <w:sz w:val="24"/>
          <w:szCs w:val="24"/>
        </w:rPr>
        <w:t>……………………………………………………………16</w:t>
      </w:r>
    </w:p>
    <w:p w14:paraId="734771D9"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7 класс</w:t>
      </w:r>
      <w:r>
        <w:rPr>
          <w:rStyle w:val="0pt"/>
          <w:spacing w:val="0"/>
          <w:sz w:val="24"/>
          <w:szCs w:val="24"/>
        </w:rPr>
        <w:t>………………………………………...18</w:t>
      </w:r>
    </w:p>
    <w:p w14:paraId="16E77890"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7 класса</w:t>
      </w:r>
      <w:r>
        <w:rPr>
          <w:rStyle w:val="0pt"/>
          <w:spacing w:val="0"/>
          <w:sz w:val="24"/>
          <w:szCs w:val="24"/>
        </w:rPr>
        <w:t>…………………………………………………19</w:t>
      </w:r>
    </w:p>
    <w:p w14:paraId="4908E0FD"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 xml:space="preserve">Список литературы </w:t>
      </w:r>
      <w:r>
        <w:rPr>
          <w:rStyle w:val="0pt"/>
          <w:spacing w:val="0"/>
          <w:sz w:val="24"/>
          <w:szCs w:val="24"/>
        </w:rPr>
        <w:t>…………………………………………………………………………….20</w:t>
      </w:r>
    </w:p>
    <w:p w14:paraId="74AC17FC" w14:textId="77777777" w:rsidR="00000000" w:rsidRPr="00EF5B4E" w:rsidRDefault="00000000"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Pr>
          <w:rStyle w:val="0pt"/>
          <w:spacing w:val="0"/>
          <w:sz w:val="24"/>
          <w:szCs w:val="24"/>
        </w:rPr>
        <w:t xml:space="preserve"> к</w:t>
      </w:r>
      <w:r w:rsidRPr="00EE5E4A">
        <w:rPr>
          <w:rStyle w:val="0pt"/>
          <w:spacing w:val="0"/>
          <w:sz w:val="24"/>
          <w:szCs w:val="24"/>
        </w:rPr>
        <w:t>алендарно-тематическое</w:t>
      </w:r>
      <w:r>
        <w:rPr>
          <w:rStyle w:val="0pt"/>
          <w:spacing w:val="0"/>
          <w:sz w:val="24"/>
          <w:szCs w:val="24"/>
        </w:rPr>
        <w:t xml:space="preserve"> планирование 7 класс</w:t>
      </w:r>
      <w:r w:rsidRPr="00EE5E4A">
        <w:rPr>
          <w:rStyle w:val="0pt"/>
          <w:spacing w:val="0"/>
          <w:sz w:val="24"/>
          <w:szCs w:val="24"/>
        </w:rPr>
        <w:t xml:space="preserve"> </w:t>
      </w:r>
      <w:r>
        <w:rPr>
          <w:rStyle w:val="0pt"/>
          <w:spacing w:val="0"/>
          <w:sz w:val="24"/>
          <w:szCs w:val="24"/>
        </w:rPr>
        <w:t>……………………………21</w:t>
      </w:r>
    </w:p>
    <w:p w14:paraId="092102BB"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w:t>
      </w:r>
      <w:r w:rsidRPr="00EE5E4A">
        <w:rPr>
          <w:rStyle w:val="0pt"/>
          <w:spacing w:val="0"/>
          <w:sz w:val="24"/>
          <w:szCs w:val="24"/>
        </w:rPr>
        <w:t>а 8 класс</w:t>
      </w:r>
      <w:r>
        <w:rPr>
          <w:rStyle w:val="0pt"/>
          <w:spacing w:val="0"/>
          <w:sz w:val="24"/>
          <w:szCs w:val="24"/>
        </w:rPr>
        <w:t>………………………………………………………………..24</w:t>
      </w:r>
    </w:p>
    <w:p w14:paraId="52726DDD"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8 класс</w:t>
      </w:r>
      <w:r>
        <w:rPr>
          <w:rStyle w:val="0pt"/>
          <w:spacing w:val="0"/>
          <w:sz w:val="24"/>
          <w:szCs w:val="24"/>
        </w:rPr>
        <w:t>……………………………………………….……..25</w:t>
      </w:r>
    </w:p>
    <w:p w14:paraId="0AED9E64"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8 класс</w:t>
      </w:r>
      <w:r>
        <w:rPr>
          <w:rStyle w:val="0pt"/>
          <w:spacing w:val="0"/>
          <w:sz w:val="24"/>
          <w:szCs w:val="24"/>
        </w:rPr>
        <w:t>…………………………………………………………...27</w:t>
      </w:r>
    </w:p>
    <w:p w14:paraId="58E21368" w14:textId="77777777" w:rsidR="00000000" w:rsidRDefault="00000000" w:rsidP="00EF5B4E">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8 класс</w:t>
      </w:r>
      <w:r>
        <w:rPr>
          <w:rStyle w:val="0pt"/>
          <w:spacing w:val="0"/>
          <w:sz w:val="24"/>
          <w:szCs w:val="24"/>
        </w:rPr>
        <w:t>…………………………………….......29</w:t>
      </w:r>
    </w:p>
    <w:p w14:paraId="740F55A5" w14:textId="77777777" w:rsidR="00000000" w:rsidRDefault="00000000"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8 класса</w:t>
      </w:r>
      <w:r>
        <w:rPr>
          <w:rStyle w:val="0pt"/>
          <w:spacing w:val="0"/>
          <w:sz w:val="24"/>
          <w:szCs w:val="24"/>
        </w:rPr>
        <w:t>………………………………………………...30</w:t>
      </w:r>
    </w:p>
    <w:p w14:paraId="0B55851E" w14:textId="77777777" w:rsidR="00000000" w:rsidRDefault="00000000" w:rsidP="00EF5B4E">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Pr>
          <w:rStyle w:val="0pt"/>
          <w:spacing w:val="0"/>
          <w:sz w:val="24"/>
          <w:szCs w:val="24"/>
        </w:rPr>
        <w:t>…………………………………………………………………………….31</w:t>
      </w:r>
    </w:p>
    <w:p w14:paraId="6AE09235" w14:textId="77777777" w:rsidR="00000000" w:rsidRPr="00EF5B4E" w:rsidRDefault="00000000"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Приложение  к</w:t>
      </w:r>
      <w:r w:rsidRPr="00EE5E4A">
        <w:rPr>
          <w:rStyle w:val="0pt"/>
          <w:spacing w:val="0"/>
          <w:sz w:val="24"/>
          <w:szCs w:val="24"/>
        </w:rPr>
        <w:t>алендарно-тематиче</w:t>
      </w:r>
      <w:r>
        <w:rPr>
          <w:rStyle w:val="0pt"/>
          <w:spacing w:val="0"/>
          <w:sz w:val="24"/>
          <w:szCs w:val="24"/>
        </w:rPr>
        <w:t>ское планирование 8 класс</w:t>
      </w:r>
      <w:r>
        <w:rPr>
          <w:rStyle w:val="0pt"/>
          <w:spacing w:val="0"/>
          <w:sz w:val="24"/>
          <w:szCs w:val="24"/>
        </w:rPr>
        <w:t>……………………………32</w:t>
      </w:r>
    </w:p>
    <w:p w14:paraId="4455F1F1"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w:t>
      </w:r>
      <w:r w:rsidRPr="00EE5E4A">
        <w:rPr>
          <w:rStyle w:val="0pt"/>
          <w:spacing w:val="0"/>
          <w:sz w:val="24"/>
          <w:szCs w:val="24"/>
        </w:rPr>
        <w:t>а 9 класс</w:t>
      </w:r>
      <w:r>
        <w:rPr>
          <w:rStyle w:val="0pt"/>
          <w:spacing w:val="0"/>
          <w:sz w:val="24"/>
          <w:szCs w:val="24"/>
        </w:rPr>
        <w:t>………………………………………………………….……35</w:t>
      </w:r>
    </w:p>
    <w:p w14:paraId="302F799A" w14:textId="77777777" w:rsidR="00000000" w:rsidRPr="00EF5B4E" w:rsidRDefault="00000000" w:rsidP="00771280">
      <w:pPr>
        <w:pStyle w:val="3"/>
        <w:numPr>
          <w:ilvl w:val="0"/>
          <w:numId w:val="18"/>
        </w:numPr>
        <w:shd w:val="clear" w:color="auto" w:fill="auto"/>
        <w:spacing w:line="240" w:lineRule="auto"/>
        <w:ind w:left="0"/>
        <w:jc w:val="both"/>
        <w:rPr>
          <w:rStyle w:val="0pt"/>
          <w:spacing w:val="0"/>
          <w:sz w:val="24"/>
          <w:szCs w:val="24"/>
        </w:rPr>
      </w:pPr>
      <w:r w:rsidRPr="00EF5B4E">
        <w:rPr>
          <w:rStyle w:val="0pt"/>
          <w:spacing w:val="0"/>
          <w:sz w:val="24"/>
          <w:szCs w:val="24"/>
        </w:rPr>
        <w:t>Содержание тем учебного курса 9 класс</w:t>
      </w:r>
      <w:r>
        <w:rPr>
          <w:rStyle w:val="0pt"/>
          <w:spacing w:val="0"/>
          <w:sz w:val="24"/>
          <w:szCs w:val="24"/>
        </w:rPr>
        <w:t>……………………………………………………..36</w:t>
      </w:r>
    </w:p>
    <w:p w14:paraId="2858D4A0"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Учебно-тематический план 9 класс </w:t>
      </w:r>
      <w:r>
        <w:rPr>
          <w:rStyle w:val="0pt"/>
          <w:spacing w:val="0"/>
          <w:sz w:val="24"/>
          <w:szCs w:val="24"/>
        </w:rPr>
        <w:t>…………………………………………………………..38</w:t>
      </w:r>
    </w:p>
    <w:p w14:paraId="72E1C322" w14:textId="77777777" w:rsidR="00000000"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9 класс</w:t>
      </w:r>
      <w:r>
        <w:rPr>
          <w:rStyle w:val="0pt"/>
          <w:spacing w:val="0"/>
          <w:sz w:val="24"/>
          <w:szCs w:val="24"/>
        </w:rPr>
        <w:t xml:space="preserve"> </w:t>
      </w:r>
      <w:r>
        <w:rPr>
          <w:rStyle w:val="0pt"/>
          <w:spacing w:val="0"/>
          <w:sz w:val="24"/>
          <w:szCs w:val="24"/>
        </w:rPr>
        <w:t>………………………………….…….41</w:t>
      </w:r>
    </w:p>
    <w:p w14:paraId="5A07D45B" w14:textId="77777777" w:rsidR="00000000" w:rsidRDefault="00000000"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9 класса</w:t>
      </w:r>
      <w:r>
        <w:rPr>
          <w:rStyle w:val="0pt"/>
          <w:spacing w:val="0"/>
          <w:sz w:val="24"/>
          <w:szCs w:val="24"/>
        </w:rPr>
        <w:t>………………………………………….……..42</w:t>
      </w:r>
    </w:p>
    <w:p w14:paraId="796A7B33"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Pr="00EE5E4A">
        <w:rPr>
          <w:rStyle w:val="0pt"/>
          <w:spacing w:val="0"/>
          <w:sz w:val="24"/>
          <w:szCs w:val="24"/>
        </w:rPr>
        <w:t>…</w:t>
      </w:r>
      <w:r>
        <w:rPr>
          <w:rStyle w:val="0pt"/>
          <w:spacing w:val="0"/>
          <w:sz w:val="24"/>
          <w:szCs w:val="24"/>
        </w:rPr>
        <w:t>……..</w:t>
      </w:r>
      <w:r w:rsidRPr="00EE5E4A">
        <w:rPr>
          <w:rStyle w:val="0pt"/>
          <w:spacing w:val="0"/>
          <w:sz w:val="24"/>
          <w:szCs w:val="24"/>
        </w:rPr>
        <w:t>…</w:t>
      </w:r>
      <w:r>
        <w:rPr>
          <w:rStyle w:val="0pt"/>
          <w:spacing w:val="0"/>
          <w:sz w:val="24"/>
          <w:szCs w:val="24"/>
        </w:rPr>
        <w:t>43</w:t>
      </w:r>
    </w:p>
    <w:p w14:paraId="0505530F"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Pr>
          <w:rStyle w:val="0pt"/>
          <w:spacing w:val="0"/>
          <w:sz w:val="24"/>
          <w:szCs w:val="24"/>
        </w:rPr>
        <w:t>к</w:t>
      </w:r>
      <w:r w:rsidRPr="00EE5E4A">
        <w:rPr>
          <w:rStyle w:val="0pt"/>
          <w:spacing w:val="0"/>
          <w:sz w:val="24"/>
          <w:szCs w:val="24"/>
        </w:rPr>
        <w:t>алендарно-тематическ</w:t>
      </w:r>
      <w:r>
        <w:rPr>
          <w:rStyle w:val="0pt"/>
          <w:spacing w:val="0"/>
          <w:sz w:val="24"/>
          <w:szCs w:val="24"/>
        </w:rPr>
        <w:t xml:space="preserve">ое </w:t>
      </w:r>
      <w:r>
        <w:rPr>
          <w:rStyle w:val="0pt"/>
          <w:spacing w:val="0"/>
          <w:sz w:val="24"/>
          <w:szCs w:val="24"/>
        </w:rPr>
        <w:t>планирование 9 класс………</w:t>
      </w:r>
      <w:r w:rsidRPr="00EE5E4A">
        <w:rPr>
          <w:rStyle w:val="0pt"/>
          <w:spacing w:val="0"/>
          <w:sz w:val="24"/>
          <w:szCs w:val="24"/>
        </w:rPr>
        <w:t>………</w:t>
      </w:r>
      <w:r>
        <w:rPr>
          <w:rStyle w:val="0pt"/>
          <w:spacing w:val="0"/>
          <w:sz w:val="24"/>
          <w:szCs w:val="24"/>
        </w:rPr>
        <w:t>………</w:t>
      </w:r>
      <w:r w:rsidRPr="00EE5E4A">
        <w:rPr>
          <w:rStyle w:val="0pt"/>
          <w:spacing w:val="0"/>
          <w:sz w:val="24"/>
          <w:szCs w:val="24"/>
        </w:rPr>
        <w:t>…</w:t>
      </w:r>
      <w:r>
        <w:rPr>
          <w:rStyle w:val="0pt"/>
          <w:spacing w:val="0"/>
          <w:sz w:val="24"/>
          <w:szCs w:val="24"/>
        </w:rPr>
        <w:t>.</w:t>
      </w:r>
      <w:r w:rsidRPr="00EE5E4A">
        <w:rPr>
          <w:rStyle w:val="0pt"/>
          <w:spacing w:val="0"/>
          <w:sz w:val="24"/>
          <w:szCs w:val="24"/>
        </w:rPr>
        <w:t>…</w:t>
      </w:r>
      <w:r>
        <w:rPr>
          <w:rStyle w:val="0pt"/>
          <w:spacing w:val="0"/>
          <w:sz w:val="24"/>
          <w:szCs w:val="24"/>
        </w:rPr>
        <w:t>44</w:t>
      </w:r>
    </w:p>
    <w:p w14:paraId="38501FEC"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6 класс…………………………………………</w:t>
      </w:r>
      <w:r>
        <w:rPr>
          <w:rStyle w:val="0pt"/>
          <w:spacing w:val="0"/>
          <w:sz w:val="24"/>
          <w:szCs w:val="24"/>
        </w:rPr>
        <w:t>………</w:t>
      </w:r>
      <w:r>
        <w:rPr>
          <w:rStyle w:val="0pt"/>
          <w:spacing w:val="0"/>
          <w:sz w:val="24"/>
          <w:szCs w:val="24"/>
        </w:rPr>
        <w:t>………..47</w:t>
      </w:r>
    </w:p>
    <w:p w14:paraId="74E5606C"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7 класс………………………………………………</w:t>
      </w:r>
      <w:r>
        <w:rPr>
          <w:rStyle w:val="0pt"/>
          <w:spacing w:val="0"/>
          <w:sz w:val="24"/>
          <w:szCs w:val="24"/>
        </w:rPr>
        <w:t>………</w:t>
      </w:r>
      <w:r>
        <w:rPr>
          <w:rStyle w:val="0pt"/>
          <w:spacing w:val="0"/>
          <w:sz w:val="24"/>
          <w:szCs w:val="24"/>
        </w:rPr>
        <w:t>…..48</w:t>
      </w:r>
    </w:p>
    <w:p w14:paraId="1EB0F836"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8 класс……………………………………………</w:t>
      </w:r>
      <w:r>
        <w:rPr>
          <w:rStyle w:val="0pt"/>
          <w:spacing w:val="0"/>
          <w:sz w:val="24"/>
          <w:szCs w:val="24"/>
        </w:rPr>
        <w:t>………</w:t>
      </w:r>
      <w:r>
        <w:rPr>
          <w:rStyle w:val="0pt"/>
          <w:spacing w:val="0"/>
          <w:sz w:val="24"/>
          <w:szCs w:val="24"/>
        </w:rPr>
        <w:t>……..49</w:t>
      </w:r>
    </w:p>
    <w:p w14:paraId="062EF587" w14:textId="77777777" w:rsidR="00000000" w:rsidRPr="00EE5E4A" w:rsidRDefault="00000000"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9 класс…………………………………………</w:t>
      </w:r>
      <w:r>
        <w:rPr>
          <w:rStyle w:val="0pt"/>
          <w:spacing w:val="0"/>
          <w:sz w:val="24"/>
          <w:szCs w:val="24"/>
        </w:rPr>
        <w:t>………</w:t>
      </w:r>
      <w:r>
        <w:rPr>
          <w:rStyle w:val="0pt"/>
          <w:spacing w:val="0"/>
          <w:sz w:val="24"/>
          <w:szCs w:val="24"/>
        </w:rPr>
        <w:t>………..50</w:t>
      </w:r>
    </w:p>
    <w:p w14:paraId="528E0193" w14:textId="77777777" w:rsidR="00000000" w:rsidRPr="00EE5E4A" w:rsidRDefault="00000000" w:rsidP="00EE5E4A">
      <w:pPr>
        <w:pStyle w:val="3"/>
        <w:shd w:val="clear" w:color="auto" w:fill="auto"/>
        <w:spacing w:line="240" w:lineRule="auto"/>
        <w:ind w:firstLine="700"/>
        <w:jc w:val="both"/>
        <w:rPr>
          <w:rStyle w:val="0pt"/>
          <w:spacing w:val="0"/>
          <w:sz w:val="24"/>
          <w:szCs w:val="24"/>
        </w:rPr>
      </w:pPr>
    </w:p>
    <w:p w14:paraId="2CDF53D2" w14:textId="77777777" w:rsidR="00000000" w:rsidRPr="00EE5E4A" w:rsidRDefault="00000000">
      <w:pPr>
        <w:pStyle w:val="3"/>
        <w:shd w:val="clear" w:color="auto" w:fill="auto"/>
        <w:spacing w:line="240" w:lineRule="auto"/>
        <w:ind w:firstLine="700"/>
        <w:jc w:val="both"/>
        <w:rPr>
          <w:rStyle w:val="0pt"/>
          <w:spacing w:val="0"/>
          <w:sz w:val="24"/>
          <w:szCs w:val="24"/>
        </w:rPr>
      </w:pPr>
    </w:p>
    <w:sectPr w:rsidR="001E5153" w:rsidRPr="00EE5E4A" w:rsidSect="007E70BA">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F3B0" w14:textId="77777777" w:rsidR="00522F0A" w:rsidRDefault="00522F0A">
      <w:r>
        <w:separator/>
      </w:r>
    </w:p>
  </w:endnote>
  <w:endnote w:type="continuationSeparator" w:id="0">
    <w:p w14:paraId="76668ED4" w14:textId="77777777" w:rsidR="00522F0A" w:rsidRDefault="0052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91F2" w14:textId="77777777" w:rsidR="00000000" w:rsidRDefault="00000000">
    <w:pPr>
      <w:pStyle w:val="ad"/>
      <w:jc w:val="center"/>
    </w:pPr>
    <w:r>
      <w:fldChar w:fldCharType="begin"/>
    </w:r>
    <w:r>
      <w:instrText>PAGE   \* MERGEFORMAT</w:instrText>
    </w:r>
    <w:r>
      <w:fldChar w:fldCharType="separate"/>
    </w:r>
    <w:r>
      <w:rPr>
        <w:noProof/>
      </w:rPr>
      <w:t>1</w:t>
    </w:r>
    <w:r>
      <w:rPr>
        <w:noProof/>
      </w:rPr>
      <w:fldChar w:fldCharType="end"/>
    </w:r>
  </w:p>
  <w:p w14:paraId="0CDFADE9" w14:textId="77777777" w:rsidR="00000000" w:rsidRDefault="0000000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FB81" w14:textId="77777777" w:rsidR="00000000" w:rsidRDefault="00000000">
    <w:pPr>
      <w:pStyle w:val="ad"/>
      <w:jc w:val="center"/>
    </w:pPr>
    <w:r>
      <w:fldChar w:fldCharType="begin"/>
    </w:r>
    <w:r>
      <w:instrText>PAGE   \* MERGEFORMAT</w:instrText>
    </w:r>
    <w:r>
      <w:fldChar w:fldCharType="separate"/>
    </w:r>
    <w:r>
      <w:rPr>
        <w:noProof/>
      </w:rPr>
      <w:t>34</w:t>
    </w:r>
    <w:r>
      <w:rPr>
        <w:noProof/>
      </w:rPr>
      <w:fldChar w:fldCharType="end"/>
    </w:r>
  </w:p>
  <w:p w14:paraId="20415B4F" w14:textId="77777777" w:rsidR="00000000" w:rsidRDefault="0000000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C6B4" w14:textId="77777777" w:rsidR="00000000" w:rsidRDefault="00000000">
    <w:pPr>
      <w:pStyle w:val="ad"/>
      <w:jc w:val="center"/>
    </w:pPr>
    <w:r>
      <w:fldChar w:fldCharType="begin"/>
    </w:r>
    <w:r>
      <w:instrText>PAGE   \* MERGEFORMAT</w:instrText>
    </w:r>
    <w:r>
      <w:fldChar w:fldCharType="separate"/>
    </w:r>
    <w:r>
      <w:rPr>
        <w:noProof/>
      </w:rPr>
      <w:t>52</w:t>
    </w:r>
    <w:r>
      <w:rPr>
        <w:noProof/>
      </w:rPr>
      <w:fldChar w:fldCharType="end"/>
    </w:r>
  </w:p>
  <w:p w14:paraId="4A7AA9A0" w14:textId="77777777" w:rsidR="00000000" w:rsidRDefault="000000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60F3" w14:textId="77777777" w:rsidR="00522F0A" w:rsidRDefault="00522F0A">
      <w:r>
        <w:separator/>
      </w:r>
    </w:p>
  </w:footnote>
  <w:footnote w:type="continuationSeparator" w:id="0">
    <w:p w14:paraId="4D6383B9" w14:textId="77777777" w:rsidR="00522F0A" w:rsidRDefault="0052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multilevel"/>
    <w:tmpl w:val="00000015"/>
    <w:name w:val="WW8Num2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multilevel"/>
    <w:tmpl w:val="00000016"/>
    <w:name w:val="WW8Num23"/>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name w:val="WW8Num24"/>
    <w:lvl w:ilvl="0">
      <w:start w:val="4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00000019"/>
    <w:name w:val="WW8Num2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2AF1B6B"/>
    <w:multiLevelType w:val="hybridMultilevel"/>
    <w:tmpl w:val="414C5700"/>
    <w:lvl w:ilvl="0" w:tplc="AEA20734">
      <w:start w:val="1"/>
      <w:numFmt w:val="bullet"/>
      <w:lvlText w:val=""/>
      <w:lvlJc w:val="left"/>
      <w:pPr>
        <w:ind w:left="1470" w:hanging="360"/>
      </w:pPr>
      <w:rPr>
        <w:rFonts w:ascii="Wingdings" w:hAnsi="Wingdings" w:hint="default"/>
      </w:rPr>
    </w:lvl>
    <w:lvl w:ilvl="1" w:tplc="CAA0011C" w:tentative="1">
      <w:start w:val="1"/>
      <w:numFmt w:val="bullet"/>
      <w:lvlText w:val="o"/>
      <w:lvlJc w:val="left"/>
      <w:pPr>
        <w:ind w:left="2190" w:hanging="360"/>
      </w:pPr>
      <w:rPr>
        <w:rFonts w:ascii="Courier New" w:hAnsi="Courier New" w:cs="Courier New" w:hint="default"/>
      </w:rPr>
    </w:lvl>
    <w:lvl w:ilvl="2" w:tplc="DD5CA052" w:tentative="1">
      <w:start w:val="1"/>
      <w:numFmt w:val="bullet"/>
      <w:lvlText w:val=""/>
      <w:lvlJc w:val="left"/>
      <w:pPr>
        <w:ind w:left="2910" w:hanging="360"/>
      </w:pPr>
      <w:rPr>
        <w:rFonts w:ascii="Wingdings" w:hAnsi="Wingdings" w:hint="default"/>
      </w:rPr>
    </w:lvl>
    <w:lvl w:ilvl="3" w:tplc="D14E54C6" w:tentative="1">
      <w:start w:val="1"/>
      <w:numFmt w:val="bullet"/>
      <w:lvlText w:val=""/>
      <w:lvlJc w:val="left"/>
      <w:pPr>
        <w:ind w:left="3630" w:hanging="360"/>
      </w:pPr>
      <w:rPr>
        <w:rFonts w:ascii="Symbol" w:hAnsi="Symbol" w:hint="default"/>
      </w:rPr>
    </w:lvl>
    <w:lvl w:ilvl="4" w:tplc="8EEA3A5E" w:tentative="1">
      <w:start w:val="1"/>
      <w:numFmt w:val="bullet"/>
      <w:lvlText w:val="o"/>
      <w:lvlJc w:val="left"/>
      <w:pPr>
        <w:ind w:left="4350" w:hanging="360"/>
      </w:pPr>
      <w:rPr>
        <w:rFonts w:ascii="Courier New" w:hAnsi="Courier New" w:cs="Courier New" w:hint="default"/>
      </w:rPr>
    </w:lvl>
    <w:lvl w:ilvl="5" w:tplc="A1DE4548" w:tentative="1">
      <w:start w:val="1"/>
      <w:numFmt w:val="bullet"/>
      <w:lvlText w:val=""/>
      <w:lvlJc w:val="left"/>
      <w:pPr>
        <w:ind w:left="5070" w:hanging="360"/>
      </w:pPr>
      <w:rPr>
        <w:rFonts w:ascii="Wingdings" w:hAnsi="Wingdings" w:hint="default"/>
      </w:rPr>
    </w:lvl>
    <w:lvl w:ilvl="6" w:tplc="41886468" w:tentative="1">
      <w:start w:val="1"/>
      <w:numFmt w:val="bullet"/>
      <w:lvlText w:val=""/>
      <w:lvlJc w:val="left"/>
      <w:pPr>
        <w:ind w:left="5790" w:hanging="360"/>
      </w:pPr>
      <w:rPr>
        <w:rFonts w:ascii="Symbol" w:hAnsi="Symbol" w:hint="default"/>
      </w:rPr>
    </w:lvl>
    <w:lvl w:ilvl="7" w:tplc="4EB28DB8" w:tentative="1">
      <w:start w:val="1"/>
      <w:numFmt w:val="bullet"/>
      <w:lvlText w:val="o"/>
      <w:lvlJc w:val="left"/>
      <w:pPr>
        <w:ind w:left="6510" w:hanging="360"/>
      </w:pPr>
      <w:rPr>
        <w:rFonts w:ascii="Courier New" w:hAnsi="Courier New" w:cs="Courier New" w:hint="default"/>
      </w:rPr>
    </w:lvl>
    <w:lvl w:ilvl="8" w:tplc="64BC198C" w:tentative="1">
      <w:start w:val="1"/>
      <w:numFmt w:val="bullet"/>
      <w:lvlText w:val=""/>
      <w:lvlJc w:val="left"/>
      <w:pPr>
        <w:ind w:left="7230" w:hanging="360"/>
      </w:pPr>
      <w:rPr>
        <w:rFonts w:ascii="Wingdings" w:hAnsi="Wingdings" w:hint="default"/>
      </w:rPr>
    </w:lvl>
  </w:abstractNum>
  <w:abstractNum w:abstractNumId="10" w15:restartNumberingAfterBreak="0">
    <w:nsid w:val="030F0A8C"/>
    <w:multiLevelType w:val="multilevel"/>
    <w:tmpl w:val="C1661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7700D65"/>
    <w:multiLevelType w:val="hybridMultilevel"/>
    <w:tmpl w:val="8AFECBDE"/>
    <w:lvl w:ilvl="0" w:tplc="85CC4374">
      <w:start w:val="1"/>
      <w:numFmt w:val="bullet"/>
      <w:lvlText w:val=""/>
      <w:lvlJc w:val="left"/>
      <w:pPr>
        <w:ind w:left="1470" w:hanging="360"/>
      </w:pPr>
      <w:rPr>
        <w:rFonts w:ascii="Wingdings" w:hAnsi="Wingdings" w:hint="default"/>
      </w:rPr>
    </w:lvl>
    <w:lvl w:ilvl="1" w:tplc="3740DE50" w:tentative="1">
      <w:start w:val="1"/>
      <w:numFmt w:val="bullet"/>
      <w:lvlText w:val="o"/>
      <w:lvlJc w:val="left"/>
      <w:pPr>
        <w:ind w:left="2190" w:hanging="360"/>
      </w:pPr>
      <w:rPr>
        <w:rFonts w:ascii="Courier New" w:hAnsi="Courier New" w:cs="Courier New" w:hint="default"/>
      </w:rPr>
    </w:lvl>
    <w:lvl w:ilvl="2" w:tplc="257EB8A8" w:tentative="1">
      <w:start w:val="1"/>
      <w:numFmt w:val="bullet"/>
      <w:lvlText w:val=""/>
      <w:lvlJc w:val="left"/>
      <w:pPr>
        <w:ind w:left="2910" w:hanging="360"/>
      </w:pPr>
      <w:rPr>
        <w:rFonts w:ascii="Wingdings" w:hAnsi="Wingdings" w:hint="default"/>
      </w:rPr>
    </w:lvl>
    <w:lvl w:ilvl="3" w:tplc="BCB888D0" w:tentative="1">
      <w:start w:val="1"/>
      <w:numFmt w:val="bullet"/>
      <w:lvlText w:val=""/>
      <w:lvlJc w:val="left"/>
      <w:pPr>
        <w:ind w:left="3630" w:hanging="360"/>
      </w:pPr>
      <w:rPr>
        <w:rFonts w:ascii="Symbol" w:hAnsi="Symbol" w:hint="default"/>
      </w:rPr>
    </w:lvl>
    <w:lvl w:ilvl="4" w:tplc="F3A0D1EC" w:tentative="1">
      <w:start w:val="1"/>
      <w:numFmt w:val="bullet"/>
      <w:lvlText w:val="o"/>
      <w:lvlJc w:val="left"/>
      <w:pPr>
        <w:ind w:left="4350" w:hanging="360"/>
      </w:pPr>
      <w:rPr>
        <w:rFonts w:ascii="Courier New" w:hAnsi="Courier New" w:cs="Courier New" w:hint="default"/>
      </w:rPr>
    </w:lvl>
    <w:lvl w:ilvl="5" w:tplc="FDA0774C" w:tentative="1">
      <w:start w:val="1"/>
      <w:numFmt w:val="bullet"/>
      <w:lvlText w:val=""/>
      <w:lvlJc w:val="left"/>
      <w:pPr>
        <w:ind w:left="5070" w:hanging="360"/>
      </w:pPr>
      <w:rPr>
        <w:rFonts w:ascii="Wingdings" w:hAnsi="Wingdings" w:hint="default"/>
      </w:rPr>
    </w:lvl>
    <w:lvl w:ilvl="6" w:tplc="2EBC3F0A" w:tentative="1">
      <w:start w:val="1"/>
      <w:numFmt w:val="bullet"/>
      <w:lvlText w:val=""/>
      <w:lvlJc w:val="left"/>
      <w:pPr>
        <w:ind w:left="5790" w:hanging="360"/>
      </w:pPr>
      <w:rPr>
        <w:rFonts w:ascii="Symbol" w:hAnsi="Symbol" w:hint="default"/>
      </w:rPr>
    </w:lvl>
    <w:lvl w:ilvl="7" w:tplc="C6BA4B0C" w:tentative="1">
      <w:start w:val="1"/>
      <w:numFmt w:val="bullet"/>
      <w:lvlText w:val="o"/>
      <w:lvlJc w:val="left"/>
      <w:pPr>
        <w:ind w:left="6510" w:hanging="360"/>
      </w:pPr>
      <w:rPr>
        <w:rFonts w:ascii="Courier New" w:hAnsi="Courier New" w:cs="Courier New" w:hint="default"/>
      </w:rPr>
    </w:lvl>
    <w:lvl w:ilvl="8" w:tplc="5A38AB64" w:tentative="1">
      <w:start w:val="1"/>
      <w:numFmt w:val="bullet"/>
      <w:lvlText w:val=""/>
      <w:lvlJc w:val="left"/>
      <w:pPr>
        <w:ind w:left="7230" w:hanging="360"/>
      </w:pPr>
      <w:rPr>
        <w:rFonts w:ascii="Wingdings" w:hAnsi="Wingdings" w:hint="default"/>
      </w:rPr>
    </w:lvl>
  </w:abstractNum>
  <w:abstractNum w:abstractNumId="12" w15:restartNumberingAfterBreak="0">
    <w:nsid w:val="07712715"/>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266ED7"/>
    <w:multiLevelType w:val="multilevel"/>
    <w:tmpl w:val="D7C2BF66"/>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FA531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6643390"/>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7D5F2E"/>
    <w:multiLevelType w:val="multilevel"/>
    <w:tmpl w:val="7AC0B33E"/>
    <w:lvl w:ilvl="0">
      <w:start w:val="1"/>
      <w:numFmt w:val="bullet"/>
      <w:lvlText w:val="-"/>
      <w:lvlJc w:val="left"/>
      <w:rPr>
        <w:rFonts w:ascii="Times New Roman" w:eastAsia="Times New Roman" w:hAnsi="Times New Roman" w:cs="Times New Roman"/>
        <w:b w:val="0"/>
        <w:bCs w:val="0"/>
        <w:i/>
        <w:iCs/>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F66F06"/>
    <w:multiLevelType w:val="multilevel"/>
    <w:tmpl w:val="3794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565ED"/>
    <w:multiLevelType w:val="multilevel"/>
    <w:tmpl w:val="028614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3B28E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42D54BF"/>
    <w:multiLevelType w:val="hybridMultilevel"/>
    <w:tmpl w:val="9F1A36AC"/>
    <w:lvl w:ilvl="0" w:tplc="24C886DA">
      <w:start w:val="1"/>
      <w:numFmt w:val="bullet"/>
      <w:lvlText w:val=""/>
      <w:lvlJc w:val="left"/>
      <w:pPr>
        <w:ind w:left="720" w:hanging="360"/>
      </w:pPr>
      <w:rPr>
        <w:rFonts w:ascii="Wingdings" w:hAnsi="Wingdings" w:hint="default"/>
      </w:rPr>
    </w:lvl>
    <w:lvl w:ilvl="1" w:tplc="C8EA3F02" w:tentative="1">
      <w:start w:val="1"/>
      <w:numFmt w:val="bullet"/>
      <w:lvlText w:val="o"/>
      <w:lvlJc w:val="left"/>
      <w:pPr>
        <w:ind w:left="1440" w:hanging="360"/>
      </w:pPr>
      <w:rPr>
        <w:rFonts w:ascii="Courier New" w:hAnsi="Courier New" w:cs="Courier New" w:hint="default"/>
      </w:rPr>
    </w:lvl>
    <w:lvl w:ilvl="2" w:tplc="9D72964E" w:tentative="1">
      <w:start w:val="1"/>
      <w:numFmt w:val="bullet"/>
      <w:lvlText w:val=""/>
      <w:lvlJc w:val="left"/>
      <w:pPr>
        <w:ind w:left="2160" w:hanging="360"/>
      </w:pPr>
      <w:rPr>
        <w:rFonts w:ascii="Wingdings" w:hAnsi="Wingdings" w:hint="default"/>
      </w:rPr>
    </w:lvl>
    <w:lvl w:ilvl="3" w:tplc="96164452" w:tentative="1">
      <w:start w:val="1"/>
      <w:numFmt w:val="bullet"/>
      <w:lvlText w:val=""/>
      <w:lvlJc w:val="left"/>
      <w:pPr>
        <w:ind w:left="2880" w:hanging="360"/>
      </w:pPr>
      <w:rPr>
        <w:rFonts w:ascii="Symbol" w:hAnsi="Symbol" w:hint="default"/>
      </w:rPr>
    </w:lvl>
    <w:lvl w:ilvl="4" w:tplc="80D255E8" w:tentative="1">
      <w:start w:val="1"/>
      <w:numFmt w:val="bullet"/>
      <w:lvlText w:val="o"/>
      <w:lvlJc w:val="left"/>
      <w:pPr>
        <w:ind w:left="3600" w:hanging="360"/>
      </w:pPr>
      <w:rPr>
        <w:rFonts w:ascii="Courier New" w:hAnsi="Courier New" w:cs="Courier New" w:hint="default"/>
      </w:rPr>
    </w:lvl>
    <w:lvl w:ilvl="5" w:tplc="3934FC68" w:tentative="1">
      <w:start w:val="1"/>
      <w:numFmt w:val="bullet"/>
      <w:lvlText w:val=""/>
      <w:lvlJc w:val="left"/>
      <w:pPr>
        <w:ind w:left="4320" w:hanging="360"/>
      </w:pPr>
      <w:rPr>
        <w:rFonts w:ascii="Wingdings" w:hAnsi="Wingdings" w:hint="default"/>
      </w:rPr>
    </w:lvl>
    <w:lvl w:ilvl="6" w:tplc="D874890C" w:tentative="1">
      <w:start w:val="1"/>
      <w:numFmt w:val="bullet"/>
      <w:lvlText w:val=""/>
      <w:lvlJc w:val="left"/>
      <w:pPr>
        <w:ind w:left="5040" w:hanging="360"/>
      </w:pPr>
      <w:rPr>
        <w:rFonts w:ascii="Symbol" w:hAnsi="Symbol" w:hint="default"/>
      </w:rPr>
    </w:lvl>
    <w:lvl w:ilvl="7" w:tplc="1930B2EE" w:tentative="1">
      <w:start w:val="1"/>
      <w:numFmt w:val="bullet"/>
      <w:lvlText w:val="o"/>
      <w:lvlJc w:val="left"/>
      <w:pPr>
        <w:ind w:left="5760" w:hanging="360"/>
      </w:pPr>
      <w:rPr>
        <w:rFonts w:ascii="Courier New" w:hAnsi="Courier New" w:cs="Courier New" w:hint="default"/>
      </w:rPr>
    </w:lvl>
    <w:lvl w:ilvl="8" w:tplc="EAA08E16" w:tentative="1">
      <w:start w:val="1"/>
      <w:numFmt w:val="bullet"/>
      <w:lvlText w:val=""/>
      <w:lvlJc w:val="left"/>
      <w:pPr>
        <w:ind w:left="6480" w:hanging="360"/>
      </w:pPr>
      <w:rPr>
        <w:rFonts w:ascii="Wingdings" w:hAnsi="Wingdings" w:hint="default"/>
      </w:rPr>
    </w:lvl>
  </w:abstractNum>
  <w:abstractNum w:abstractNumId="21" w15:restartNumberingAfterBreak="0">
    <w:nsid w:val="3AEE6DA3"/>
    <w:multiLevelType w:val="multilevel"/>
    <w:tmpl w:val="9252CF58"/>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B705D9"/>
    <w:multiLevelType w:val="multilevel"/>
    <w:tmpl w:val="10F0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797B82"/>
    <w:multiLevelType w:val="hybridMultilevel"/>
    <w:tmpl w:val="C106AE34"/>
    <w:lvl w:ilvl="0" w:tplc="9B9E6858">
      <w:start w:val="1"/>
      <w:numFmt w:val="bullet"/>
      <w:lvlText w:val=""/>
      <w:lvlJc w:val="left"/>
      <w:pPr>
        <w:ind w:left="1470" w:hanging="360"/>
      </w:pPr>
      <w:rPr>
        <w:rFonts w:ascii="Wingdings" w:hAnsi="Wingdings" w:hint="default"/>
      </w:rPr>
    </w:lvl>
    <w:lvl w:ilvl="1" w:tplc="7EC020D6" w:tentative="1">
      <w:start w:val="1"/>
      <w:numFmt w:val="bullet"/>
      <w:lvlText w:val="o"/>
      <w:lvlJc w:val="left"/>
      <w:pPr>
        <w:ind w:left="2190" w:hanging="360"/>
      </w:pPr>
      <w:rPr>
        <w:rFonts w:ascii="Courier New" w:hAnsi="Courier New" w:cs="Courier New" w:hint="default"/>
      </w:rPr>
    </w:lvl>
    <w:lvl w:ilvl="2" w:tplc="213084E4" w:tentative="1">
      <w:start w:val="1"/>
      <w:numFmt w:val="bullet"/>
      <w:lvlText w:val=""/>
      <w:lvlJc w:val="left"/>
      <w:pPr>
        <w:ind w:left="2910" w:hanging="360"/>
      </w:pPr>
      <w:rPr>
        <w:rFonts w:ascii="Wingdings" w:hAnsi="Wingdings" w:hint="default"/>
      </w:rPr>
    </w:lvl>
    <w:lvl w:ilvl="3" w:tplc="C480F8FA" w:tentative="1">
      <w:start w:val="1"/>
      <w:numFmt w:val="bullet"/>
      <w:lvlText w:val=""/>
      <w:lvlJc w:val="left"/>
      <w:pPr>
        <w:ind w:left="3630" w:hanging="360"/>
      </w:pPr>
      <w:rPr>
        <w:rFonts w:ascii="Symbol" w:hAnsi="Symbol" w:hint="default"/>
      </w:rPr>
    </w:lvl>
    <w:lvl w:ilvl="4" w:tplc="4204235A" w:tentative="1">
      <w:start w:val="1"/>
      <w:numFmt w:val="bullet"/>
      <w:lvlText w:val="o"/>
      <w:lvlJc w:val="left"/>
      <w:pPr>
        <w:ind w:left="4350" w:hanging="360"/>
      </w:pPr>
      <w:rPr>
        <w:rFonts w:ascii="Courier New" w:hAnsi="Courier New" w:cs="Courier New" w:hint="default"/>
      </w:rPr>
    </w:lvl>
    <w:lvl w:ilvl="5" w:tplc="A98629B0" w:tentative="1">
      <w:start w:val="1"/>
      <w:numFmt w:val="bullet"/>
      <w:lvlText w:val=""/>
      <w:lvlJc w:val="left"/>
      <w:pPr>
        <w:ind w:left="5070" w:hanging="360"/>
      </w:pPr>
      <w:rPr>
        <w:rFonts w:ascii="Wingdings" w:hAnsi="Wingdings" w:hint="default"/>
      </w:rPr>
    </w:lvl>
    <w:lvl w:ilvl="6" w:tplc="A55C3BB2" w:tentative="1">
      <w:start w:val="1"/>
      <w:numFmt w:val="bullet"/>
      <w:lvlText w:val=""/>
      <w:lvlJc w:val="left"/>
      <w:pPr>
        <w:ind w:left="5790" w:hanging="360"/>
      </w:pPr>
      <w:rPr>
        <w:rFonts w:ascii="Symbol" w:hAnsi="Symbol" w:hint="default"/>
      </w:rPr>
    </w:lvl>
    <w:lvl w:ilvl="7" w:tplc="7E46A662" w:tentative="1">
      <w:start w:val="1"/>
      <w:numFmt w:val="bullet"/>
      <w:lvlText w:val="o"/>
      <w:lvlJc w:val="left"/>
      <w:pPr>
        <w:ind w:left="6510" w:hanging="360"/>
      </w:pPr>
      <w:rPr>
        <w:rFonts w:ascii="Courier New" w:hAnsi="Courier New" w:cs="Courier New" w:hint="default"/>
      </w:rPr>
    </w:lvl>
    <w:lvl w:ilvl="8" w:tplc="6BFABE62" w:tentative="1">
      <w:start w:val="1"/>
      <w:numFmt w:val="bullet"/>
      <w:lvlText w:val=""/>
      <w:lvlJc w:val="left"/>
      <w:pPr>
        <w:ind w:left="7230" w:hanging="360"/>
      </w:pPr>
      <w:rPr>
        <w:rFonts w:ascii="Wingdings" w:hAnsi="Wingdings" w:hint="default"/>
      </w:rPr>
    </w:lvl>
  </w:abstractNum>
  <w:abstractNum w:abstractNumId="24" w15:restartNumberingAfterBreak="0">
    <w:nsid w:val="48B9271B"/>
    <w:multiLevelType w:val="multilevel"/>
    <w:tmpl w:val="CA70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8F2320F"/>
    <w:multiLevelType w:val="multilevel"/>
    <w:tmpl w:val="5AA4A964"/>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8288D"/>
    <w:multiLevelType w:val="multilevel"/>
    <w:tmpl w:val="EAAA0F3A"/>
    <w:lvl w:ilvl="0">
      <w:start w:val="1"/>
      <w:numFmt w:val="bullet"/>
      <w:lvlText w:val="-"/>
      <w:lvlJc w:val="left"/>
      <w:rPr>
        <w:rFonts w:ascii="Times New Roman" w:eastAsia="Times New Roman" w:hAnsi="Times New Roman" w:cs="Times New Roman"/>
        <w:b w:val="0"/>
        <w:bCs w:val="0"/>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8C4036"/>
    <w:multiLevelType w:val="hybridMultilevel"/>
    <w:tmpl w:val="22C08CAC"/>
    <w:lvl w:ilvl="0" w:tplc="1D78E890">
      <w:start w:val="1"/>
      <w:numFmt w:val="decimal"/>
      <w:lvlText w:val="%1."/>
      <w:lvlJc w:val="left"/>
      <w:pPr>
        <w:ind w:left="360" w:hanging="360"/>
      </w:pPr>
    </w:lvl>
    <w:lvl w:ilvl="1" w:tplc="60E0D014" w:tentative="1">
      <w:start w:val="1"/>
      <w:numFmt w:val="lowerLetter"/>
      <w:lvlText w:val="%2."/>
      <w:lvlJc w:val="left"/>
      <w:pPr>
        <w:ind w:left="2140" w:hanging="360"/>
      </w:pPr>
    </w:lvl>
    <w:lvl w:ilvl="2" w:tplc="1DE88CDA" w:tentative="1">
      <w:start w:val="1"/>
      <w:numFmt w:val="lowerRoman"/>
      <w:lvlText w:val="%3."/>
      <w:lvlJc w:val="right"/>
      <w:pPr>
        <w:ind w:left="2860" w:hanging="180"/>
      </w:pPr>
    </w:lvl>
    <w:lvl w:ilvl="3" w:tplc="FC3069D0" w:tentative="1">
      <w:start w:val="1"/>
      <w:numFmt w:val="decimal"/>
      <w:lvlText w:val="%4."/>
      <w:lvlJc w:val="left"/>
      <w:pPr>
        <w:ind w:left="3580" w:hanging="360"/>
      </w:pPr>
    </w:lvl>
    <w:lvl w:ilvl="4" w:tplc="B2001D1A" w:tentative="1">
      <w:start w:val="1"/>
      <w:numFmt w:val="lowerLetter"/>
      <w:lvlText w:val="%5."/>
      <w:lvlJc w:val="left"/>
      <w:pPr>
        <w:ind w:left="4300" w:hanging="360"/>
      </w:pPr>
    </w:lvl>
    <w:lvl w:ilvl="5" w:tplc="D5FEF83C" w:tentative="1">
      <w:start w:val="1"/>
      <w:numFmt w:val="lowerRoman"/>
      <w:lvlText w:val="%6."/>
      <w:lvlJc w:val="right"/>
      <w:pPr>
        <w:ind w:left="5020" w:hanging="180"/>
      </w:pPr>
    </w:lvl>
    <w:lvl w:ilvl="6" w:tplc="A97216B2" w:tentative="1">
      <w:start w:val="1"/>
      <w:numFmt w:val="decimal"/>
      <w:lvlText w:val="%7."/>
      <w:lvlJc w:val="left"/>
      <w:pPr>
        <w:ind w:left="5740" w:hanging="360"/>
      </w:pPr>
    </w:lvl>
    <w:lvl w:ilvl="7" w:tplc="F3AEFB4A" w:tentative="1">
      <w:start w:val="1"/>
      <w:numFmt w:val="lowerLetter"/>
      <w:lvlText w:val="%8."/>
      <w:lvlJc w:val="left"/>
      <w:pPr>
        <w:ind w:left="6460" w:hanging="360"/>
      </w:pPr>
    </w:lvl>
    <w:lvl w:ilvl="8" w:tplc="FE2224CA" w:tentative="1">
      <w:start w:val="1"/>
      <w:numFmt w:val="lowerRoman"/>
      <w:lvlText w:val="%9."/>
      <w:lvlJc w:val="right"/>
      <w:pPr>
        <w:ind w:left="7180" w:hanging="180"/>
      </w:pPr>
    </w:lvl>
  </w:abstractNum>
  <w:abstractNum w:abstractNumId="28" w15:restartNumberingAfterBreak="0">
    <w:nsid w:val="75644177"/>
    <w:multiLevelType w:val="multilevel"/>
    <w:tmpl w:val="82AA28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7D91C73"/>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8700BA"/>
    <w:multiLevelType w:val="hybridMultilevel"/>
    <w:tmpl w:val="F20C748A"/>
    <w:lvl w:ilvl="0" w:tplc="98CC6FD0">
      <w:start w:val="1"/>
      <w:numFmt w:val="bullet"/>
      <w:lvlText w:val=""/>
      <w:lvlJc w:val="left"/>
      <w:pPr>
        <w:ind w:left="1470" w:hanging="360"/>
      </w:pPr>
      <w:rPr>
        <w:rFonts w:ascii="Wingdings" w:hAnsi="Wingdings" w:hint="default"/>
      </w:rPr>
    </w:lvl>
    <w:lvl w:ilvl="1" w:tplc="20B8795C" w:tentative="1">
      <w:start w:val="1"/>
      <w:numFmt w:val="bullet"/>
      <w:lvlText w:val="o"/>
      <w:lvlJc w:val="left"/>
      <w:pPr>
        <w:ind w:left="2190" w:hanging="360"/>
      </w:pPr>
      <w:rPr>
        <w:rFonts w:ascii="Courier New" w:hAnsi="Courier New" w:cs="Courier New" w:hint="default"/>
      </w:rPr>
    </w:lvl>
    <w:lvl w:ilvl="2" w:tplc="416A110C" w:tentative="1">
      <w:start w:val="1"/>
      <w:numFmt w:val="bullet"/>
      <w:lvlText w:val=""/>
      <w:lvlJc w:val="left"/>
      <w:pPr>
        <w:ind w:left="2910" w:hanging="360"/>
      </w:pPr>
      <w:rPr>
        <w:rFonts w:ascii="Wingdings" w:hAnsi="Wingdings" w:hint="default"/>
      </w:rPr>
    </w:lvl>
    <w:lvl w:ilvl="3" w:tplc="80C6B724" w:tentative="1">
      <w:start w:val="1"/>
      <w:numFmt w:val="bullet"/>
      <w:lvlText w:val=""/>
      <w:lvlJc w:val="left"/>
      <w:pPr>
        <w:ind w:left="3630" w:hanging="360"/>
      </w:pPr>
      <w:rPr>
        <w:rFonts w:ascii="Symbol" w:hAnsi="Symbol" w:hint="default"/>
      </w:rPr>
    </w:lvl>
    <w:lvl w:ilvl="4" w:tplc="65E20E3A" w:tentative="1">
      <w:start w:val="1"/>
      <w:numFmt w:val="bullet"/>
      <w:lvlText w:val="o"/>
      <w:lvlJc w:val="left"/>
      <w:pPr>
        <w:ind w:left="4350" w:hanging="360"/>
      </w:pPr>
      <w:rPr>
        <w:rFonts w:ascii="Courier New" w:hAnsi="Courier New" w:cs="Courier New" w:hint="default"/>
      </w:rPr>
    </w:lvl>
    <w:lvl w:ilvl="5" w:tplc="2C6C8B46" w:tentative="1">
      <w:start w:val="1"/>
      <w:numFmt w:val="bullet"/>
      <w:lvlText w:val=""/>
      <w:lvlJc w:val="left"/>
      <w:pPr>
        <w:ind w:left="5070" w:hanging="360"/>
      </w:pPr>
      <w:rPr>
        <w:rFonts w:ascii="Wingdings" w:hAnsi="Wingdings" w:hint="default"/>
      </w:rPr>
    </w:lvl>
    <w:lvl w:ilvl="6" w:tplc="73B8C028" w:tentative="1">
      <w:start w:val="1"/>
      <w:numFmt w:val="bullet"/>
      <w:lvlText w:val=""/>
      <w:lvlJc w:val="left"/>
      <w:pPr>
        <w:ind w:left="5790" w:hanging="360"/>
      </w:pPr>
      <w:rPr>
        <w:rFonts w:ascii="Symbol" w:hAnsi="Symbol" w:hint="default"/>
      </w:rPr>
    </w:lvl>
    <w:lvl w:ilvl="7" w:tplc="6D54BE44" w:tentative="1">
      <w:start w:val="1"/>
      <w:numFmt w:val="bullet"/>
      <w:lvlText w:val="o"/>
      <w:lvlJc w:val="left"/>
      <w:pPr>
        <w:ind w:left="6510" w:hanging="360"/>
      </w:pPr>
      <w:rPr>
        <w:rFonts w:ascii="Courier New" w:hAnsi="Courier New" w:cs="Courier New" w:hint="default"/>
      </w:rPr>
    </w:lvl>
    <w:lvl w:ilvl="8" w:tplc="CA281E56" w:tentative="1">
      <w:start w:val="1"/>
      <w:numFmt w:val="bullet"/>
      <w:lvlText w:val=""/>
      <w:lvlJc w:val="left"/>
      <w:pPr>
        <w:ind w:left="7230" w:hanging="360"/>
      </w:pPr>
      <w:rPr>
        <w:rFonts w:ascii="Wingdings" w:hAnsi="Wingdings" w:hint="default"/>
      </w:rPr>
    </w:lvl>
  </w:abstractNum>
  <w:abstractNum w:abstractNumId="31" w15:restartNumberingAfterBreak="0">
    <w:nsid w:val="7B7C056C"/>
    <w:multiLevelType w:val="multilevel"/>
    <w:tmpl w:val="7108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8B34FA"/>
    <w:multiLevelType w:val="multilevel"/>
    <w:tmpl w:val="0F742FCE"/>
    <w:lvl w:ilvl="0">
      <w:start w:val="1"/>
      <w:numFmt w:val="bullet"/>
      <w:lvlText w:val="-"/>
      <w:lvlJc w:val="left"/>
      <w:rPr>
        <w:rFonts w:ascii="Times New Roman" w:eastAsia="Times New Roman" w:hAnsi="Times New Roman" w:cs="Times New Roman"/>
        <w:b w:val="0"/>
        <w:bCs w:val="0"/>
        <w:i/>
        <w:iCs/>
        <w:smallCaps w:val="0"/>
        <w:strike w:val="0"/>
        <w:color w:val="000000"/>
        <w:spacing w:val="9"/>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2675E1"/>
    <w:multiLevelType w:val="multilevel"/>
    <w:tmpl w:val="389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024195">
    <w:abstractNumId w:val="33"/>
  </w:num>
  <w:num w:numId="2" w16cid:durableId="1178040168">
    <w:abstractNumId w:val="32"/>
  </w:num>
  <w:num w:numId="3" w16cid:durableId="2072532449">
    <w:abstractNumId w:val="21"/>
  </w:num>
  <w:num w:numId="4" w16cid:durableId="1349982328">
    <w:abstractNumId w:val="13"/>
  </w:num>
  <w:num w:numId="5" w16cid:durableId="1543051811">
    <w:abstractNumId w:val="17"/>
  </w:num>
  <w:num w:numId="6" w16cid:durableId="316761960">
    <w:abstractNumId w:val="26"/>
  </w:num>
  <w:num w:numId="7" w16cid:durableId="553660295">
    <w:abstractNumId w:val="16"/>
  </w:num>
  <w:num w:numId="8" w16cid:durableId="1898861469">
    <w:abstractNumId w:val="25"/>
  </w:num>
  <w:num w:numId="9" w16cid:durableId="1904871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01266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235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40405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3580902">
    <w:abstractNumId w:val="11"/>
  </w:num>
  <w:num w:numId="14" w16cid:durableId="83503947">
    <w:abstractNumId w:val="20"/>
  </w:num>
  <w:num w:numId="15" w16cid:durableId="206651746">
    <w:abstractNumId w:val="30"/>
  </w:num>
  <w:num w:numId="16" w16cid:durableId="1657566319">
    <w:abstractNumId w:val="23"/>
  </w:num>
  <w:num w:numId="17" w16cid:durableId="1812363486">
    <w:abstractNumId w:val="9"/>
  </w:num>
  <w:num w:numId="18" w16cid:durableId="1988048878">
    <w:abstractNumId w:val="27"/>
  </w:num>
  <w:num w:numId="19" w16cid:durableId="1928659235">
    <w:abstractNumId w:val="18"/>
  </w:num>
  <w:num w:numId="20" w16cid:durableId="1400177237">
    <w:abstractNumId w:val="1"/>
  </w:num>
  <w:num w:numId="21" w16cid:durableId="1386684259">
    <w:abstractNumId w:val="2"/>
  </w:num>
  <w:num w:numId="22" w16cid:durableId="2090032040">
    <w:abstractNumId w:val="3"/>
  </w:num>
  <w:num w:numId="23" w16cid:durableId="1522161113">
    <w:abstractNumId w:val="4"/>
  </w:num>
  <w:num w:numId="24" w16cid:durableId="955478602">
    <w:abstractNumId w:val="5"/>
  </w:num>
  <w:num w:numId="25" w16cid:durableId="132793871">
    <w:abstractNumId w:val="6"/>
  </w:num>
  <w:num w:numId="26" w16cid:durableId="1709181336">
    <w:abstractNumId w:val="7"/>
  </w:num>
  <w:num w:numId="27" w16cid:durableId="518936701">
    <w:abstractNumId w:val="0"/>
  </w:num>
  <w:num w:numId="28" w16cid:durableId="1794395694">
    <w:abstractNumId w:val="19"/>
  </w:num>
  <w:num w:numId="29" w16cid:durableId="507913029">
    <w:abstractNumId w:val="14"/>
  </w:num>
  <w:num w:numId="30" w16cid:durableId="667638424">
    <w:abstractNumId w:val="28"/>
  </w:num>
  <w:num w:numId="31" w16cid:durableId="1003553254">
    <w:abstractNumId w:val="8"/>
  </w:num>
  <w:num w:numId="32" w16cid:durableId="220796416">
    <w:abstractNumId w:val="29"/>
  </w:num>
  <w:num w:numId="33" w16cid:durableId="1520436218">
    <w:abstractNumId w:val="12"/>
  </w:num>
  <w:num w:numId="34" w16cid:durableId="2126264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A1"/>
    <w:rsid w:val="004E63A1"/>
    <w:rsid w:val="00522F0A"/>
    <w:rsid w:val="00E4633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CBA1"/>
  <w15:docId w15:val="{4EE643ED-6403-4A85-8E88-7FD58D1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A22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22C1"/>
    <w:rPr>
      <w:color w:val="0066CC"/>
      <w:u w:val="single"/>
    </w:rPr>
  </w:style>
  <w:style w:type="character" w:customStyle="1" w:styleId="2">
    <w:name w:val="Основной текст (2)_"/>
    <w:link w:val="20"/>
    <w:rsid w:val="008A22C1"/>
    <w:rPr>
      <w:rFonts w:ascii="Times New Roman" w:eastAsia="Times New Roman" w:hAnsi="Times New Roman" w:cs="Times New Roman"/>
      <w:b/>
      <w:bCs/>
      <w:spacing w:val="13"/>
      <w:sz w:val="20"/>
      <w:szCs w:val="20"/>
      <w:u w:val="none"/>
    </w:rPr>
  </w:style>
  <w:style w:type="character" w:customStyle="1" w:styleId="a4">
    <w:name w:val="Основной текст_"/>
    <w:link w:val="3"/>
    <w:rsid w:val="008A22C1"/>
    <w:rPr>
      <w:rFonts w:ascii="Times New Roman" w:eastAsia="Times New Roman" w:hAnsi="Times New Roman" w:cs="Times New Roman"/>
      <w:spacing w:val="10"/>
      <w:sz w:val="19"/>
      <w:szCs w:val="19"/>
      <w:u w:val="none"/>
    </w:rPr>
  </w:style>
  <w:style w:type="character" w:customStyle="1" w:styleId="30">
    <w:name w:val="Основной текст (3)_"/>
    <w:link w:val="300"/>
    <w:rsid w:val="008A22C1"/>
    <w:rPr>
      <w:rFonts w:ascii="Times New Roman" w:eastAsia="Times New Roman" w:hAnsi="Times New Roman" w:cs="Times New Roman"/>
      <w:b/>
      <w:bCs/>
      <w:spacing w:val="14"/>
      <w:sz w:val="27"/>
      <w:szCs w:val="27"/>
      <w:u w:val="none"/>
    </w:rPr>
  </w:style>
  <w:style w:type="character" w:customStyle="1" w:styleId="10pt0pt">
    <w:name w:val="Основной текст + 10 pt;Полужирный;Интервал 0 pt"/>
    <w:rsid w:val="008A22C1"/>
    <w:rPr>
      <w:rFonts w:ascii="Times New Roman" w:eastAsia="Times New Roman" w:hAnsi="Times New Roman" w:cs="Times New Roman"/>
      <w:b/>
      <w:bCs/>
      <w:color w:val="000000"/>
      <w:spacing w:val="13"/>
      <w:w w:val="100"/>
      <w:position w:val="0"/>
      <w:sz w:val="20"/>
      <w:szCs w:val="20"/>
      <w:u w:val="none"/>
      <w:lang w:val="ru-RU"/>
    </w:rPr>
  </w:style>
  <w:style w:type="character" w:customStyle="1" w:styleId="115pt0pt">
    <w:name w:val="Основной текст + 11;5 pt;Полужирный;Интервал 0 pt"/>
    <w:rsid w:val="008A22C1"/>
    <w:rPr>
      <w:rFonts w:ascii="Times New Roman" w:eastAsia="Times New Roman" w:hAnsi="Times New Roman" w:cs="Times New Roman"/>
      <w:b/>
      <w:bCs/>
      <w:color w:val="000000"/>
      <w:spacing w:val="11"/>
      <w:w w:val="100"/>
      <w:position w:val="0"/>
      <w:sz w:val="23"/>
      <w:szCs w:val="23"/>
      <w:u w:val="none"/>
      <w:lang w:val="ru-RU"/>
    </w:rPr>
  </w:style>
  <w:style w:type="character" w:customStyle="1" w:styleId="1">
    <w:name w:val="Основной текст1"/>
    <w:rsid w:val="008A22C1"/>
    <w:rPr>
      <w:rFonts w:ascii="Times New Roman" w:eastAsia="Times New Roman" w:hAnsi="Times New Roman" w:cs="Times New Roman"/>
      <w:color w:val="000000"/>
      <w:spacing w:val="10"/>
      <w:w w:val="100"/>
      <w:position w:val="0"/>
      <w:sz w:val="19"/>
      <w:szCs w:val="19"/>
      <w:u w:val="none"/>
      <w:lang w:val="ru-RU"/>
    </w:rPr>
  </w:style>
  <w:style w:type="character" w:customStyle="1" w:styleId="ArialNarrow7pt0pt">
    <w:name w:val="Основной текст + Arial Narrow;7 pt;Интервал 0 pt"/>
    <w:rsid w:val="008A22C1"/>
    <w:rPr>
      <w:rFonts w:ascii="Arial Narrow" w:eastAsia="Arial Narrow" w:hAnsi="Arial Narrow" w:cs="Arial Narrow"/>
      <w:color w:val="000000"/>
      <w:spacing w:val="0"/>
      <w:w w:val="100"/>
      <w:position w:val="0"/>
      <w:sz w:val="14"/>
      <w:szCs w:val="14"/>
      <w:u w:val="none"/>
      <w:lang w:val="ru-RU"/>
    </w:rPr>
  </w:style>
  <w:style w:type="character" w:customStyle="1" w:styleId="10pt0pt0">
    <w:name w:val="Основной текст + 10 pt;Курсив;Интервал 0 pt"/>
    <w:rsid w:val="008A22C1"/>
    <w:rPr>
      <w:rFonts w:ascii="Times New Roman" w:eastAsia="Times New Roman" w:hAnsi="Times New Roman" w:cs="Times New Roman"/>
      <w:i/>
      <w:iCs/>
      <w:color w:val="000000"/>
      <w:spacing w:val="-2"/>
      <w:w w:val="100"/>
      <w:position w:val="0"/>
      <w:sz w:val="20"/>
      <w:szCs w:val="20"/>
      <w:u w:val="none"/>
      <w:lang w:val="en-US"/>
    </w:rPr>
  </w:style>
  <w:style w:type="character" w:customStyle="1" w:styleId="8pt0pt">
    <w:name w:val="Основной текст + 8 pt;Курсив;Интервал 0 pt"/>
    <w:rsid w:val="008A22C1"/>
    <w:rPr>
      <w:rFonts w:ascii="Times New Roman" w:eastAsia="Times New Roman" w:hAnsi="Times New Roman" w:cs="Times New Roman"/>
      <w:i/>
      <w:iCs/>
      <w:color w:val="000000"/>
      <w:spacing w:val="19"/>
      <w:w w:val="100"/>
      <w:position w:val="0"/>
      <w:sz w:val="16"/>
      <w:szCs w:val="16"/>
      <w:u w:val="none"/>
      <w:lang w:val="en-US"/>
    </w:rPr>
  </w:style>
  <w:style w:type="character" w:customStyle="1" w:styleId="115pt0pt0">
    <w:name w:val="Основной текст + 11;5 pt;Курсив;Интервал 0 pt"/>
    <w:rsid w:val="008A22C1"/>
    <w:rPr>
      <w:rFonts w:ascii="Times New Roman" w:eastAsia="Times New Roman" w:hAnsi="Times New Roman" w:cs="Times New Roman"/>
      <w:i/>
      <w:iCs/>
      <w:color w:val="000000"/>
      <w:spacing w:val="15"/>
      <w:w w:val="100"/>
      <w:position w:val="0"/>
      <w:sz w:val="23"/>
      <w:szCs w:val="23"/>
      <w:u w:val="none"/>
      <w:lang w:val="ru-RU"/>
    </w:rPr>
  </w:style>
  <w:style w:type="character" w:customStyle="1" w:styleId="10pt0pt00">
    <w:name w:val="Основной текст + 10 pt;Полужирный;Интервал 0 pt_0"/>
    <w:rsid w:val="008A22C1"/>
    <w:rPr>
      <w:rFonts w:ascii="Times New Roman" w:eastAsia="Times New Roman" w:hAnsi="Times New Roman" w:cs="Times New Roman"/>
      <w:b/>
      <w:bCs/>
      <w:color w:val="000000"/>
      <w:spacing w:val="12"/>
      <w:w w:val="100"/>
      <w:position w:val="0"/>
      <w:sz w:val="20"/>
      <w:szCs w:val="20"/>
      <w:u w:val="none"/>
      <w:lang w:val="ru-RU"/>
    </w:rPr>
  </w:style>
  <w:style w:type="character" w:customStyle="1" w:styleId="0pt">
    <w:name w:val="Основной текст + Интервал 0 pt"/>
    <w:rsid w:val="008A22C1"/>
    <w:rPr>
      <w:rFonts w:ascii="Times New Roman" w:eastAsia="Times New Roman" w:hAnsi="Times New Roman" w:cs="Times New Roman"/>
      <w:color w:val="000000"/>
      <w:spacing w:val="11"/>
      <w:w w:val="100"/>
      <w:position w:val="0"/>
      <w:sz w:val="19"/>
      <w:szCs w:val="19"/>
      <w:u w:val="none"/>
      <w:lang w:val="ru-RU"/>
    </w:rPr>
  </w:style>
  <w:style w:type="character" w:customStyle="1" w:styleId="55pt0pt">
    <w:name w:val="Основной текст + 5;5 pt;Курсив;Интервал 0 pt"/>
    <w:rsid w:val="008A22C1"/>
    <w:rPr>
      <w:rFonts w:ascii="Times New Roman" w:eastAsia="Times New Roman" w:hAnsi="Times New Roman" w:cs="Times New Roman"/>
      <w:i/>
      <w:iCs/>
      <w:color w:val="000000"/>
      <w:spacing w:val="4"/>
      <w:w w:val="100"/>
      <w:position w:val="0"/>
      <w:sz w:val="11"/>
      <w:szCs w:val="11"/>
      <w:u w:val="none"/>
      <w:lang w:val="ru-RU"/>
    </w:rPr>
  </w:style>
  <w:style w:type="character" w:customStyle="1" w:styleId="5pt0pt">
    <w:name w:val="Основной текст + 5 pt;Интервал 0 pt"/>
    <w:rsid w:val="008A22C1"/>
    <w:rPr>
      <w:rFonts w:ascii="Times New Roman" w:eastAsia="Times New Roman" w:hAnsi="Times New Roman" w:cs="Times New Roman"/>
      <w:color w:val="000000"/>
      <w:spacing w:val="-12"/>
      <w:w w:val="100"/>
      <w:position w:val="0"/>
      <w:sz w:val="10"/>
      <w:szCs w:val="10"/>
      <w:u w:val="none"/>
      <w:lang w:val="ru-RU"/>
    </w:rPr>
  </w:style>
  <w:style w:type="character" w:customStyle="1" w:styleId="5pt0pt0">
    <w:name w:val="Основной текст + 5 pt;Интервал 0 pt_0"/>
    <w:rsid w:val="008A22C1"/>
    <w:rPr>
      <w:rFonts w:ascii="Times New Roman" w:eastAsia="Times New Roman" w:hAnsi="Times New Roman" w:cs="Times New Roman"/>
      <w:color w:val="000000"/>
      <w:spacing w:val="1"/>
      <w:w w:val="100"/>
      <w:position w:val="0"/>
      <w:sz w:val="10"/>
      <w:szCs w:val="10"/>
      <w:u w:val="none"/>
      <w:lang w:val="ru-RU"/>
    </w:rPr>
  </w:style>
  <w:style w:type="character" w:customStyle="1" w:styleId="55pt0pt0">
    <w:name w:val="Основной текст + 5;5 pt;Курсив;Интервал 0 pt_0"/>
    <w:rsid w:val="008A22C1"/>
    <w:rPr>
      <w:rFonts w:ascii="Times New Roman" w:eastAsia="Times New Roman" w:hAnsi="Times New Roman" w:cs="Times New Roman"/>
      <w:i/>
      <w:iCs/>
      <w:color w:val="000000"/>
      <w:spacing w:val="4"/>
      <w:w w:val="100"/>
      <w:position w:val="0"/>
      <w:sz w:val="11"/>
      <w:szCs w:val="11"/>
      <w:u w:val="none"/>
      <w:lang w:val="ru-RU"/>
    </w:rPr>
  </w:style>
  <w:style w:type="character" w:customStyle="1" w:styleId="55pt0pt1">
    <w:name w:val="Основной текст + 5;5 pt;Интервал 0 pt"/>
    <w:rsid w:val="008A22C1"/>
    <w:rPr>
      <w:rFonts w:ascii="Times New Roman" w:eastAsia="Times New Roman" w:hAnsi="Times New Roman" w:cs="Times New Roman"/>
      <w:color w:val="000000"/>
      <w:spacing w:val="14"/>
      <w:w w:val="100"/>
      <w:position w:val="0"/>
      <w:sz w:val="11"/>
      <w:szCs w:val="11"/>
      <w:u w:val="none"/>
      <w:lang w:val="en-US"/>
    </w:rPr>
  </w:style>
  <w:style w:type="character" w:customStyle="1" w:styleId="8pt0pt0">
    <w:name w:val="Основной текст + 8 pt;Курсив;Интервал 0 pt_0"/>
    <w:rsid w:val="008A22C1"/>
    <w:rPr>
      <w:rFonts w:ascii="Times New Roman" w:eastAsia="Times New Roman" w:hAnsi="Times New Roman" w:cs="Times New Roman"/>
      <w:i/>
      <w:iCs/>
      <w:color w:val="000000"/>
      <w:spacing w:val="0"/>
      <w:w w:val="100"/>
      <w:position w:val="0"/>
      <w:sz w:val="16"/>
      <w:szCs w:val="16"/>
      <w:u w:val="none"/>
      <w:lang w:val="ru-RU"/>
    </w:rPr>
  </w:style>
  <w:style w:type="character" w:customStyle="1" w:styleId="TrebuchetMS8pt0pt">
    <w:name w:val="Основной текст + Trebuchet MS;8 pt;Курсив;Интервал 0 pt"/>
    <w:rsid w:val="008A22C1"/>
    <w:rPr>
      <w:rFonts w:ascii="Trebuchet MS" w:eastAsia="Trebuchet MS" w:hAnsi="Trebuchet MS" w:cs="Trebuchet MS"/>
      <w:i/>
      <w:iCs/>
      <w:color w:val="000000"/>
      <w:spacing w:val="0"/>
      <w:w w:val="100"/>
      <w:position w:val="0"/>
      <w:sz w:val="16"/>
      <w:szCs w:val="16"/>
      <w:u w:val="none"/>
      <w:lang w:val="en-US"/>
    </w:rPr>
  </w:style>
  <w:style w:type="character" w:customStyle="1" w:styleId="125pt0pt">
    <w:name w:val="Основной текст + 12;5 pt;Курсив;Интервал 0 pt"/>
    <w:rsid w:val="008A22C1"/>
    <w:rPr>
      <w:rFonts w:ascii="Times New Roman" w:eastAsia="Times New Roman" w:hAnsi="Times New Roman" w:cs="Times New Roman"/>
      <w:i/>
      <w:iCs/>
      <w:color w:val="000000"/>
      <w:spacing w:val="-3"/>
      <w:w w:val="100"/>
      <w:position w:val="0"/>
      <w:sz w:val="25"/>
      <w:szCs w:val="25"/>
      <w:u w:val="none"/>
      <w:lang w:val="en-US"/>
    </w:rPr>
  </w:style>
  <w:style w:type="character" w:customStyle="1" w:styleId="Consolas11pt-1pt">
    <w:name w:val="Основной текст + Consolas;11 pt;Курсив;Интервал -1 pt"/>
    <w:rsid w:val="008A22C1"/>
    <w:rPr>
      <w:rFonts w:ascii="Consolas" w:eastAsia="Consolas" w:hAnsi="Consolas" w:cs="Consolas"/>
      <w:i/>
      <w:iCs/>
      <w:color w:val="000000"/>
      <w:spacing w:val="-28"/>
      <w:w w:val="100"/>
      <w:position w:val="0"/>
      <w:sz w:val="22"/>
      <w:szCs w:val="22"/>
      <w:u w:val="none"/>
      <w:lang w:val="en-US"/>
    </w:rPr>
  </w:style>
  <w:style w:type="character" w:customStyle="1" w:styleId="75pt0pt">
    <w:name w:val="Основной текст + 7;5 pt;Интервал 0 pt"/>
    <w:rsid w:val="008A22C1"/>
    <w:rPr>
      <w:rFonts w:ascii="Times New Roman" w:eastAsia="Times New Roman" w:hAnsi="Times New Roman" w:cs="Times New Roman"/>
      <w:color w:val="000000"/>
      <w:spacing w:val="0"/>
      <w:w w:val="100"/>
      <w:position w:val="0"/>
      <w:sz w:val="15"/>
      <w:szCs w:val="15"/>
      <w:u w:val="none"/>
    </w:rPr>
  </w:style>
  <w:style w:type="character" w:customStyle="1" w:styleId="TrebuchetMS5pt0pt">
    <w:name w:val="Основной текст + Trebuchet MS;5 pt;Курсив;Интервал 0 pt"/>
    <w:rsid w:val="008A22C1"/>
    <w:rPr>
      <w:rFonts w:ascii="Trebuchet MS" w:eastAsia="Trebuchet MS" w:hAnsi="Trebuchet MS" w:cs="Trebuchet MS"/>
      <w:i/>
      <w:iCs/>
      <w:color w:val="000000"/>
      <w:spacing w:val="0"/>
      <w:w w:val="100"/>
      <w:position w:val="0"/>
      <w:sz w:val="10"/>
      <w:szCs w:val="10"/>
      <w:u w:val="none"/>
    </w:rPr>
  </w:style>
  <w:style w:type="character" w:customStyle="1" w:styleId="Corbel55pt0pt">
    <w:name w:val="Основной текст + Corbel;5;5 pt;Полужирный;Курсив;Интервал 0 pt"/>
    <w:rsid w:val="008A22C1"/>
    <w:rPr>
      <w:rFonts w:ascii="Corbel" w:eastAsia="Corbel" w:hAnsi="Corbel" w:cs="Corbel"/>
      <w:b/>
      <w:bCs/>
      <w:i/>
      <w:iCs/>
      <w:color w:val="000000"/>
      <w:spacing w:val="0"/>
      <w:w w:val="100"/>
      <w:position w:val="0"/>
      <w:sz w:val="11"/>
      <w:szCs w:val="11"/>
      <w:u w:val="none"/>
    </w:rPr>
  </w:style>
  <w:style w:type="character" w:customStyle="1" w:styleId="31">
    <w:name w:val="Основной текст (3)"/>
    <w:rsid w:val="008A22C1"/>
    <w:rPr>
      <w:rFonts w:ascii="Times New Roman" w:eastAsia="Times New Roman" w:hAnsi="Times New Roman" w:cs="Times New Roman"/>
      <w:b/>
      <w:bCs/>
      <w:color w:val="000000"/>
      <w:spacing w:val="14"/>
      <w:w w:val="100"/>
      <w:position w:val="0"/>
      <w:sz w:val="27"/>
      <w:szCs w:val="27"/>
      <w:u w:val="none"/>
      <w:lang w:val="ru-RU"/>
    </w:rPr>
  </w:style>
  <w:style w:type="character" w:customStyle="1" w:styleId="0pt0">
    <w:name w:val="Основной текст + Интервал 0 pt_0"/>
    <w:rsid w:val="008A22C1"/>
    <w:rPr>
      <w:rFonts w:ascii="Times New Roman" w:eastAsia="Times New Roman" w:hAnsi="Times New Roman" w:cs="Times New Roman"/>
      <w:color w:val="000000"/>
      <w:spacing w:val="11"/>
      <w:w w:val="100"/>
      <w:position w:val="0"/>
      <w:sz w:val="19"/>
      <w:szCs w:val="19"/>
      <w:u w:val="none"/>
      <w:lang w:val="ru-RU"/>
    </w:rPr>
  </w:style>
  <w:style w:type="character" w:customStyle="1" w:styleId="a5">
    <w:name w:val="Подпись к таблице_"/>
    <w:link w:val="0"/>
    <w:rsid w:val="008A22C1"/>
    <w:rPr>
      <w:rFonts w:ascii="Times New Roman" w:eastAsia="Times New Roman" w:hAnsi="Times New Roman" w:cs="Times New Roman"/>
      <w:spacing w:val="11"/>
      <w:sz w:val="19"/>
      <w:szCs w:val="19"/>
      <w:u w:val="none"/>
    </w:rPr>
  </w:style>
  <w:style w:type="character" w:customStyle="1" w:styleId="10pt0pt1">
    <w:name w:val="Основной текст + 10 pt;Полужирный;Интервал 0 pt_1"/>
    <w:rsid w:val="008A22C1"/>
    <w:rPr>
      <w:rFonts w:ascii="Times New Roman" w:eastAsia="Times New Roman" w:hAnsi="Times New Roman" w:cs="Times New Roman"/>
      <w:b/>
      <w:bCs/>
      <w:color w:val="000000"/>
      <w:spacing w:val="11"/>
      <w:w w:val="100"/>
      <w:position w:val="0"/>
      <w:sz w:val="20"/>
      <w:szCs w:val="20"/>
      <w:u w:val="none"/>
      <w:lang w:val="ru-RU"/>
    </w:rPr>
  </w:style>
  <w:style w:type="character" w:customStyle="1" w:styleId="115pt0pt00">
    <w:name w:val="Основной текст + 11;5 pt;Полужирный;Интервал 0 pt_0"/>
    <w:rsid w:val="008A22C1"/>
    <w:rPr>
      <w:rFonts w:ascii="Times New Roman" w:eastAsia="Times New Roman" w:hAnsi="Times New Roman" w:cs="Times New Roman"/>
      <w:b/>
      <w:bCs/>
      <w:color w:val="000000"/>
      <w:spacing w:val="9"/>
      <w:w w:val="100"/>
      <w:position w:val="0"/>
      <w:sz w:val="23"/>
      <w:szCs w:val="23"/>
      <w:u w:val="none"/>
      <w:lang w:val="ru-RU"/>
    </w:rPr>
  </w:style>
  <w:style w:type="character" w:customStyle="1" w:styleId="8pt0pt1">
    <w:name w:val="Основной текст + 8 pt;Курсив;Интервал 0 pt_1"/>
    <w:rsid w:val="008A22C1"/>
    <w:rPr>
      <w:rFonts w:ascii="Times New Roman" w:eastAsia="Times New Roman" w:hAnsi="Times New Roman" w:cs="Times New Roman"/>
      <w:i/>
      <w:iCs/>
      <w:color w:val="000000"/>
      <w:spacing w:val="14"/>
      <w:w w:val="100"/>
      <w:position w:val="0"/>
      <w:sz w:val="16"/>
      <w:szCs w:val="16"/>
      <w:u w:val="none"/>
      <w:lang w:val="en-US"/>
    </w:rPr>
  </w:style>
  <w:style w:type="character" w:customStyle="1" w:styleId="10pt0pt01">
    <w:name w:val="Основной текст + 10 pt;Курсив;Интервал 0 pt_0"/>
    <w:rsid w:val="008A22C1"/>
    <w:rPr>
      <w:rFonts w:ascii="Times New Roman" w:eastAsia="Times New Roman" w:hAnsi="Times New Roman" w:cs="Times New Roman"/>
      <w:i/>
      <w:iCs/>
      <w:color w:val="000000"/>
      <w:spacing w:val="3"/>
      <w:w w:val="100"/>
      <w:position w:val="0"/>
      <w:sz w:val="20"/>
      <w:szCs w:val="20"/>
      <w:u w:val="none"/>
      <w:lang w:val="en-US"/>
    </w:rPr>
  </w:style>
  <w:style w:type="character" w:customStyle="1" w:styleId="10pt0pt2">
    <w:name w:val="Основной текст + 10 pt;Курсив;Малые прописные;Интервал 0 pt"/>
    <w:rsid w:val="008A22C1"/>
    <w:rPr>
      <w:rFonts w:ascii="Times New Roman" w:eastAsia="Times New Roman" w:hAnsi="Times New Roman" w:cs="Times New Roman"/>
      <w:i/>
      <w:iCs/>
      <w:smallCaps/>
      <w:color w:val="000000"/>
      <w:spacing w:val="3"/>
      <w:w w:val="100"/>
      <w:position w:val="0"/>
      <w:sz w:val="20"/>
      <w:szCs w:val="20"/>
      <w:u w:val="none"/>
      <w:lang w:val="en-US"/>
    </w:rPr>
  </w:style>
  <w:style w:type="character" w:customStyle="1" w:styleId="185pt0pt">
    <w:name w:val="Основной текст + 18;5 pt;Курсив;Интервал 0 pt"/>
    <w:rsid w:val="008A22C1"/>
    <w:rPr>
      <w:rFonts w:ascii="Times New Roman" w:eastAsia="Times New Roman" w:hAnsi="Times New Roman" w:cs="Times New Roman"/>
      <w:i/>
      <w:iCs/>
      <w:color w:val="000000"/>
      <w:spacing w:val="0"/>
      <w:w w:val="100"/>
      <w:position w:val="0"/>
      <w:sz w:val="37"/>
      <w:szCs w:val="37"/>
      <w:u w:val="none"/>
    </w:rPr>
  </w:style>
  <w:style w:type="character" w:customStyle="1" w:styleId="185pt0pt0">
    <w:name w:val="Основной текст + 18;5 pt;Интервал 0 pt"/>
    <w:rsid w:val="008A22C1"/>
    <w:rPr>
      <w:rFonts w:ascii="Times New Roman" w:eastAsia="Times New Roman" w:hAnsi="Times New Roman" w:cs="Times New Roman"/>
      <w:color w:val="000000"/>
      <w:spacing w:val="0"/>
      <w:w w:val="100"/>
      <w:position w:val="0"/>
      <w:sz w:val="37"/>
      <w:szCs w:val="37"/>
      <w:u w:val="none"/>
    </w:rPr>
  </w:style>
  <w:style w:type="character" w:customStyle="1" w:styleId="Garamond17pt0pt60">
    <w:name w:val="Основной текст + Garamond;17 pt;Интервал 0 pt;Масштаб 60%"/>
    <w:rsid w:val="008A22C1"/>
    <w:rPr>
      <w:rFonts w:ascii="Garamond" w:eastAsia="Garamond" w:hAnsi="Garamond" w:cs="Garamond"/>
      <w:color w:val="000000"/>
      <w:spacing w:val="0"/>
      <w:w w:val="60"/>
      <w:position w:val="0"/>
      <w:sz w:val="34"/>
      <w:szCs w:val="34"/>
      <w:u w:val="none"/>
      <w:lang w:val="en-US"/>
    </w:rPr>
  </w:style>
  <w:style w:type="character" w:customStyle="1" w:styleId="Garamond325pt0pt">
    <w:name w:val="Основной текст + Garamond;32;5 pt;Полужирный;Курсив;Интервал 0 pt"/>
    <w:rsid w:val="008A22C1"/>
    <w:rPr>
      <w:rFonts w:ascii="Garamond" w:eastAsia="Garamond" w:hAnsi="Garamond" w:cs="Garamond"/>
      <w:b/>
      <w:bCs/>
      <w:i/>
      <w:iCs/>
      <w:color w:val="000000"/>
      <w:spacing w:val="0"/>
      <w:w w:val="100"/>
      <w:position w:val="0"/>
      <w:sz w:val="65"/>
      <w:szCs w:val="65"/>
      <w:u w:val="none"/>
    </w:rPr>
  </w:style>
  <w:style w:type="character" w:customStyle="1" w:styleId="FranklinGothicHeavy4pt0pt">
    <w:name w:val="Основной текст + Franklin Gothic Heavy;4 pt;Курсив;Интервал 0 pt"/>
    <w:rsid w:val="008A22C1"/>
    <w:rPr>
      <w:rFonts w:ascii="Franklin Gothic Heavy" w:eastAsia="Franklin Gothic Heavy" w:hAnsi="Franklin Gothic Heavy" w:cs="Franklin Gothic Heavy"/>
      <w:i/>
      <w:iCs/>
      <w:color w:val="000000"/>
      <w:spacing w:val="-11"/>
      <w:w w:val="100"/>
      <w:position w:val="0"/>
      <w:sz w:val="8"/>
      <w:szCs w:val="8"/>
      <w:u w:val="none"/>
      <w:lang w:val="en-US"/>
    </w:rPr>
  </w:style>
  <w:style w:type="character" w:customStyle="1" w:styleId="FranklinGothicHeavy4pt0pt0">
    <w:name w:val="Основной текст + Franklin Gothic Heavy;4 pt;Курсив;Интервал 0 pt_0"/>
    <w:rsid w:val="008A22C1"/>
    <w:rPr>
      <w:rFonts w:ascii="Franklin Gothic Heavy" w:eastAsia="Franklin Gothic Heavy" w:hAnsi="Franklin Gothic Heavy" w:cs="Franklin Gothic Heavy"/>
      <w:i/>
      <w:iCs/>
      <w:color w:val="000000"/>
      <w:spacing w:val="0"/>
      <w:w w:val="100"/>
      <w:position w:val="0"/>
      <w:sz w:val="8"/>
      <w:szCs w:val="8"/>
      <w:u w:val="none"/>
    </w:rPr>
  </w:style>
  <w:style w:type="character" w:customStyle="1" w:styleId="Consolas4pt0pt">
    <w:name w:val="Основной текст + Consolas;4 pt;Интервал 0 pt"/>
    <w:rsid w:val="008A22C1"/>
    <w:rPr>
      <w:rFonts w:ascii="Consolas" w:eastAsia="Consolas" w:hAnsi="Consolas" w:cs="Consolas"/>
      <w:color w:val="000000"/>
      <w:spacing w:val="0"/>
      <w:w w:val="100"/>
      <w:position w:val="0"/>
      <w:sz w:val="8"/>
      <w:szCs w:val="8"/>
      <w:u w:val="none"/>
    </w:rPr>
  </w:style>
  <w:style w:type="character" w:customStyle="1" w:styleId="8pt0pt2">
    <w:name w:val="Основной текст + 8 pt;Курсив;Интервал 0 pt_2"/>
    <w:rsid w:val="008A22C1"/>
    <w:rPr>
      <w:rFonts w:ascii="Times New Roman" w:eastAsia="Times New Roman" w:hAnsi="Times New Roman" w:cs="Times New Roman"/>
      <w:i/>
      <w:iCs/>
      <w:color w:val="000000"/>
      <w:spacing w:val="14"/>
      <w:w w:val="100"/>
      <w:position w:val="0"/>
      <w:sz w:val="16"/>
      <w:szCs w:val="16"/>
      <w:u w:val="none"/>
      <w:lang w:val="ru-RU"/>
    </w:rPr>
  </w:style>
  <w:style w:type="character" w:customStyle="1" w:styleId="8pt0pt3">
    <w:name w:val="Основной текст + 8 pt;Курсив;Интервал 0 pt_3"/>
    <w:rsid w:val="008A22C1"/>
    <w:rPr>
      <w:rFonts w:ascii="Times New Roman" w:eastAsia="Times New Roman" w:hAnsi="Times New Roman" w:cs="Times New Roman"/>
      <w:i/>
      <w:iCs/>
      <w:color w:val="000000"/>
      <w:spacing w:val="-10"/>
      <w:w w:val="100"/>
      <w:position w:val="0"/>
      <w:sz w:val="16"/>
      <w:szCs w:val="16"/>
      <w:u w:val="none"/>
      <w:lang w:val="ru-RU"/>
    </w:rPr>
  </w:style>
  <w:style w:type="character" w:customStyle="1" w:styleId="4pt0pt">
    <w:name w:val="Основной текст + 4 pt;Интервал 0 pt"/>
    <w:rsid w:val="008A22C1"/>
    <w:rPr>
      <w:rFonts w:ascii="Times New Roman" w:eastAsia="Times New Roman" w:hAnsi="Times New Roman" w:cs="Times New Roman"/>
      <w:color w:val="000000"/>
      <w:spacing w:val="-2"/>
      <w:w w:val="100"/>
      <w:position w:val="0"/>
      <w:sz w:val="8"/>
      <w:szCs w:val="8"/>
      <w:u w:val="none"/>
      <w:lang w:val="ru-RU"/>
    </w:rPr>
  </w:style>
  <w:style w:type="character" w:customStyle="1" w:styleId="5pt0pt1">
    <w:name w:val="Основной текст + 5 pt;Курсив;Интервал 0 pt"/>
    <w:rsid w:val="008A22C1"/>
    <w:rPr>
      <w:rFonts w:ascii="Times New Roman" w:eastAsia="Times New Roman" w:hAnsi="Times New Roman" w:cs="Times New Roman"/>
      <w:i/>
      <w:iCs/>
      <w:color w:val="000000"/>
      <w:spacing w:val="-9"/>
      <w:w w:val="100"/>
      <w:position w:val="0"/>
      <w:sz w:val="10"/>
      <w:szCs w:val="10"/>
      <w:u w:val="none"/>
      <w:lang w:val="en-US"/>
    </w:rPr>
  </w:style>
  <w:style w:type="character" w:customStyle="1" w:styleId="10pt0pt20">
    <w:name w:val="Основной текст + 10 pt;Полужирный;Интервал 0 pt_2"/>
    <w:rsid w:val="008A22C1"/>
    <w:rPr>
      <w:rFonts w:ascii="Times New Roman" w:eastAsia="Times New Roman" w:hAnsi="Times New Roman" w:cs="Times New Roman"/>
      <w:b/>
      <w:bCs/>
      <w:color w:val="000000"/>
      <w:spacing w:val="11"/>
      <w:w w:val="100"/>
      <w:position w:val="0"/>
      <w:sz w:val="20"/>
      <w:szCs w:val="20"/>
      <w:u w:val="none"/>
      <w:lang w:val="ru-RU"/>
    </w:rPr>
  </w:style>
  <w:style w:type="character" w:customStyle="1" w:styleId="8pt0pt4">
    <w:name w:val="Основной текст + 8 pt;Курсив;Интервал 0 pt_4"/>
    <w:rsid w:val="008A22C1"/>
    <w:rPr>
      <w:rFonts w:ascii="Times New Roman" w:eastAsia="Times New Roman" w:hAnsi="Times New Roman" w:cs="Times New Roman"/>
      <w:i/>
      <w:iCs/>
      <w:color w:val="000000"/>
      <w:spacing w:val="13"/>
      <w:w w:val="100"/>
      <w:position w:val="0"/>
      <w:sz w:val="16"/>
      <w:szCs w:val="16"/>
      <w:u w:val="none"/>
      <w:lang w:val="ru-RU"/>
    </w:rPr>
  </w:style>
  <w:style w:type="character" w:customStyle="1" w:styleId="10pt0pt10">
    <w:name w:val="Основной текст + 10 pt;Курсив;Интервал 0 pt_1"/>
    <w:rsid w:val="008A22C1"/>
    <w:rPr>
      <w:rFonts w:ascii="Times New Roman" w:eastAsia="Times New Roman" w:hAnsi="Times New Roman" w:cs="Times New Roman"/>
      <w:i/>
      <w:iCs/>
      <w:color w:val="000000"/>
      <w:spacing w:val="0"/>
      <w:w w:val="100"/>
      <w:position w:val="0"/>
      <w:sz w:val="20"/>
      <w:szCs w:val="20"/>
      <w:u w:val="none"/>
      <w:lang w:val="ru-RU"/>
    </w:rPr>
  </w:style>
  <w:style w:type="character" w:customStyle="1" w:styleId="4pt0pt0">
    <w:name w:val="Основной текст + 4 pt;Интервал 0 pt_0"/>
    <w:rsid w:val="008A22C1"/>
    <w:rPr>
      <w:rFonts w:ascii="Times New Roman" w:eastAsia="Times New Roman" w:hAnsi="Times New Roman" w:cs="Times New Roman"/>
      <w:color w:val="000000"/>
      <w:spacing w:val="0"/>
      <w:w w:val="100"/>
      <w:position w:val="0"/>
      <w:sz w:val="8"/>
      <w:szCs w:val="8"/>
      <w:u w:val="none"/>
      <w:lang w:val="ru-RU"/>
    </w:rPr>
  </w:style>
  <w:style w:type="character" w:customStyle="1" w:styleId="6pt0pt">
    <w:name w:val="Основной текст + 6 pt;Курсив;Интервал 0 pt"/>
    <w:rsid w:val="008A22C1"/>
    <w:rPr>
      <w:rFonts w:ascii="Times New Roman" w:eastAsia="Times New Roman" w:hAnsi="Times New Roman" w:cs="Times New Roman"/>
      <w:i/>
      <w:iCs/>
      <w:color w:val="000000"/>
      <w:spacing w:val="5"/>
      <w:w w:val="100"/>
      <w:position w:val="0"/>
      <w:sz w:val="12"/>
      <w:szCs w:val="12"/>
      <w:u w:val="none"/>
      <w:lang w:val="ru-RU"/>
    </w:rPr>
  </w:style>
  <w:style w:type="character" w:customStyle="1" w:styleId="6pt0pt0">
    <w:name w:val="Основной текст + 6 pt;Интервал 0 pt"/>
    <w:rsid w:val="008A22C1"/>
    <w:rPr>
      <w:rFonts w:ascii="Times New Roman" w:eastAsia="Times New Roman" w:hAnsi="Times New Roman" w:cs="Times New Roman"/>
      <w:color w:val="000000"/>
      <w:spacing w:val="0"/>
      <w:w w:val="100"/>
      <w:position w:val="0"/>
      <w:sz w:val="12"/>
      <w:szCs w:val="12"/>
      <w:u w:val="none"/>
    </w:rPr>
  </w:style>
  <w:style w:type="character" w:customStyle="1" w:styleId="45pt0pt">
    <w:name w:val="Основной текст + 4;5 pt;Курсив;Интервал 0 pt"/>
    <w:rsid w:val="008A22C1"/>
    <w:rPr>
      <w:rFonts w:ascii="Times New Roman" w:eastAsia="Times New Roman" w:hAnsi="Times New Roman" w:cs="Times New Roman"/>
      <w:i/>
      <w:iCs/>
      <w:color w:val="000000"/>
      <w:spacing w:val="-18"/>
      <w:w w:val="100"/>
      <w:position w:val="0"/>
      <w:sz w:val="9"/>
      <w:szCs w:val="9"/>
      <w:u w:val="none"/>
      <w:lang w:val="ru-RU"/>
    </w:rPr>
  </w:style>
  <w:style w:type="character" w:customStyle="1" w:styleId="a6">
    <w:name w:val="Колонтитул_"/>
    <w:link w:val="a7"/>
    <w:rsid w:val="008A22C1"/>
    <w:rPr>
      <w:rFonts w:ascii="Times New Roman" w:eastAsia="Times New Roman" w:hAnsi="Times New Roman" w:cs="Times New Roman"/>
      <w:b/>
      <w:bCs/>
      <w:spacing w:val="11"/>
      <w:sz w:val="20"/>
      <w:szCs w:val="20"/>
      <w:u w:val="none"/>
    </w:rPr>
  </w:style>
  <w:style w:type="character" w:customStyle="1" w:styleId="55pt">
    <w:name w:val="Основной текст + 5;5 pt;Курсив"/>
    <w:rsid w:val="008A22C1"/>
    <w:rPr>
      <w:rFonts w:ascii="Times New Roman" w:eastAsia="Times New Roman" w:hAnsi="Times New Roman" w:cs="Times New Roman"/>
      <w:i/>
      <w:iCs/>
      <w:color w:val="000000"/>
      <w:spacing w:val="10"/>
      <w:w w:val="100"/>
      <w:position w:val="0"/>
      <w:sz w:val="11"/>
      <w:szCs w:val="11"/>
      <w:u w:val="none"/>
      <w:lang w:val="ru-RU"/>
    </w:rPr>
  </w:style>
  <w:style w:type="character" w:customStyle="1" w:styleId="55pt0pt00">
    <w:name w:val="Основной текст + 5;5 pt;Интервал 0 pt_0"/>
    <w:rsid w:val="008A22C1"/>
    <w:rPr>
      <w:rFonts w:ascii="Times New Roman" w:eastAsia="Times New Roman" w:hAnsi="Times New Roman" w:cs="Times New Roman"/>
      <w:color w:val="000000"/>
      <w:spacing w:val="0"/>
      <w:w w:val="100"/>
      <w:position w:val="0"/>
      <w:sz w:val="11"/>
      <w:szCs w:val="11"/>
      <w:u w:val="none"/>
      <w:lang w:val="ru-RU"/>
    </w:rPr>
  </w:style>
  <w:style w:type="character" w:customStyle="1" w:styleId="4">
    <w:name w:val="Основной текст (4)_"/>
    <w:link w:val="40"/>
    <w:rsid w:val="008A22C1"/>
    <w:rPr>
      <w:rFonts w:ascii="Times New Roman" w:eastAsia="Times New Roman" w:hAnsi="Times New Roman" w:cs="Times New Roman"/>
      <w:i/>
      <w:iCs/>
      <w:spacing w:val="10"/>
      <w:sz w:val="11"/>
      <w:szCs w:val="11"/>
      <w:u w:val="none"/>
    </w:rPr>
  </w:style>
  <w:style w:type="character" w:customStyle="1" w:styleId="40pt">
    <w:name w:val="Основной текст (4) + Не курсив;Интервал 0 pt"/>
    <w:rsid w:val="008A22C1"/>
    <w:rPr>
      <w:rFonts w:ascii="Times New Roman" w:eastAsia="Times New Roman" w:hAnsi="Times New Roman" w:cs="Times New Roman"/>
      <w:i/>
      <w:iCs/>
      <w:color w:val="000000"/>
      <w:spacing w:val="0"/>
      <w:w w:val="100"/>
      <w:position w:val="0"/>
      <w:sz w:val="11"/>
      <w:szCs w:val="11"/>
      <w:u w:val="none"/>
    </w:rPr>
  </w:style>
  <w:style w:type="character" w:customStyle="1" w:styleId="495pt">
    <w:name w:val="Основной текст (4) + 9;5 pt;Не курсив"/>
    <w:rsid w:val="008A22C1"/>
    <w:rPr>
      <w:rFonts w:ascii="Times New Roman" w:eastAsia="Times New Roman" w:hAnsi="Times New Roman" w:cs="Times New Roman"/>
      <w:i/>
      <w:iCs/>
      <w:color w:val="000000"/>
      <w:spacing w:val="10"/>
      <w:w w:val="100"/>
      <w:position w:val="0"/>
      <w:sz w:val="19"/>
      <w:szCs w:val="19"/>
      <w:u w:val="none"/>
      <w:lang w:val="ru-RU"/>
    </w:rPr>
  </w:style>
  <w:style w:type="character" w:customStyle="1" w:styleId="21">
    <w:name w:val="Основной текст2"/>
    <w:rsid w:val="008A22C1"/>
    <w:rPr>
      <w:rFonts w:ascii="Times New Roman" w:eastAsia="Times New Roman" w:hAnsi="Times New Roman" w:cs="Times New Roman"/>
      <w:color w:val="000000"/>
      <w:spacing w:val="10"/>
      <w:w w:val="100"/>
      <w:position w:val="0"/>
      <w:sz w:val="19"/>
      <w:szCs w:val="19"/>
      <w:u w:val="none"/>
      <w:lang w:val="ru-RU"/>
    </w:rPr>
  </w:style>
  <w:style w:type="character" w:customStyle="1" w:styleId="a8">
    <w:name w:val="Подпись к таблице"/>
    <w:rsid w:val="008A22C1"/>
    <w:rPr>
      <w:rFonts w:ascii="Times New Roman" w:eastAsia="Times New Roman" w:hAnsi="Times New Roman" w:cs="Times New Roman"/>
      <w:color w:val="000000"/>
      <w:spacing w:val="11"/>
      <w:w w:val="100"/>
      <w:position w:val="0"/>
      <w:sz w:val="19"/>
      <w:szCs w:val="19"/>
      <w:u w:val="none"/>
      <w:lang w:val="ru-RU"/>
    </w:rPr>
  </w:style>
  <w:style w:type="character" w:customStyle="1" w:styleId="115pt0pt1">
    <w:name w:val="Основной текст + 11;5 pt;Полужирный;Интервал 0 pt_1"/>
    <w:rsid w:val="008A22C1"/>
    <w:rPr>
      <w:rFonts w:ascii="Times New Roman" w:eastAsia="Times New Roman" w:hAnsi="Times New Roman" w:cs="Times New Roman"/>
      <w:b/>
      <w:bCs/>
      <w:color w:val="000000"/>
      <w:spacing w:val="11"/>
      <w:w w:val="100"/>
      <w:position w:val="0"/>
      <w:sz w:val="23"/>
      <w:szCs w:val="23"/>
      <w:u w:val="none"/>
      <w:lang w:val="ru-RU"/>
    </w:rPr>
  </w:style>
  <w:style w:type="character" w:customStyle="1" w:styleId="85pt0pt">
    <w:name w:val="Основной текст + 8;5 pt;Интервал 0 pt"/>
    <w:rsid w:val="008A22C1"/>
    <w:rPr>
      <w:rFonts w:ascii="Times New Roman" w:eastAsia="Times New Roman" w:hAnsi="Times New Roman" w:cs="Times New Roman"/>
      <w:color w:val="000000"/>
      <w:spacing w:val="14"/>
      <w:w w:val="100"/>
      <w:position w:val="0"/>
      <w:sz w:val="17"/>
      <w:szCs w:val="17"/>
      <w:u w:val="none"/>
      <w:lang w:val="ru-RU"/>
    </w:rPr>
  </w:style>
  <w:style w:type="character" w:customStyle="1" w:styleId="5pt0pt10">
    <w:name w:val="Основной текст + 5 pt;Интервал 0 pt_1"/>
    <w:rsid w:val="008A22C1"/>
    <w:rPr>
      <w:rFonts w:ascii="Times New Roman" w:eastAsia="Times New Roman" w:hAnsi="Times New Roman" w:cs="Times New Roman"/>
      <w:color w:val="000000"/>
      <w:spacing w:val="-1"/>
      <w:w w:val="100"/>
      <w:position w:val="0"/>
      <w:sz w:val="10"/>
      <w:szCs w:val="10"/>
      <w:u w:val="none"/>
      <w:lang w:val="ru-RU"/>
    </w:rPr>
  </w:style>
  <w:style w:type="character" w:customStyle="1" w:styleId="FranklinGothicHeavy8pt5pt">
    <w:name w:val="Основной текст + Franklin Gothic Heavy;8 pt;Курсив;Интервал 5 pt"/>
    <w:rsid w:val="008A22C1"/>
    <w:rPr>
      <w:rFonts w:ascii="Franklin Gothic Heavy" w:eastAsia="Franklin Gothic Heavy" w:hAnsi="Franklin Gothic Heavy" w:cs="Franklin Gothic Heavy"/>
      <w:i/>
      <w:iCs/>
      <w:color w:val="000000"/>
      <w:spacing w:val="107"/>
      <w:w w:val="100"/>
      <w:position w:val="0"/>
      <w:sz w:val="16"/>
      <w:szCs w:val="16"/>
      <w:u w:val="none"/>
      <w:lang w:val="en-US"/>
    </w:rPr>
  </w:style>
  <w:style w:type="character" w:customStyle="1" w:styleId="FranklinGothicHeavy8pt5pt0">
    <w:name w:val="Основной текст + Franklin Gothic Heavy;8 pt;Курсив;Малые прописные;Интервал 5 pt"/>
    <w:rsid w:val="008A22C1"/>
    <w:rPr>
      <w:rFonts w:ascii="Franklin Gothic Heavy" w:eastAsia="Franklin Gothic Heavy" w:hAnsi="Franklin Gothic Heavy" w:cs="Franklin Gothic Heavy"/>
      <w:i/>
      <w:iCs/>
      <w:smallCaps/>
      <w:color w:val="000000"/>
      <w:spacing w:val="107"/>
      <w:w w:val="100"/>
      <w:position w:val="0"/>
      <w:sz w:val="16"/>
      <w:szCs w:val="16"/>
      <w:u w:val="none"/>
      <w:lang w:val="ru-RU"/>
    </w:rPr>
  </w:style>
  <w:style w:type="character" w:customStyle="1" w:styleId="115pt0pt2">
    <w:name w:val="Основной текст + 11;5 pt;Полужирный;Интервал 0 pt_2"/>
    <w:rsid w:val="008A22C1"/>
    <w:rPr>
      <w:rFonts w:ascii="Times New Roman" w:eastAsia="Times New Roman" w:hAnsi="Times New Roman" w:cs="Times New Roman"/>
      <w:b/>
      <w:bCs/>
      <w:color w:val="000000"/>
      <w:spacing w:val="13"/>
      <w:w w:val="100"/>
      <w:position w:val="0"/>
      <w:sz w:val="23"/>
      <w:szCs w:val="23"/>
      <w:u w:val="none"/>
      <w:lang w:val="ru-RU"/>
    </w:rPr>
  </w:style>
  <w:style w:type="character" w:customStyle="1" w:styleId="55pt0pt10">
    <w:name w:val="Основной текст + 5;5 pt;Курсив;Интервал 0 pt_1"/>
    <w:rsid w:val="008A22C1"/>
    <w:rPr>
      <w:rFonts w:ascii="Times New Roman" w:eastAsia="Times New Roman" w:hAnsi="Times New Roman" w:cs="Times New Roman"/>
      <w:i/>
      <w:iCs/>
      <w:color w:val="000000"/>
      <w:spacing w:val="9"/>
      <w:w w:val="100"/>
      <w:position w:val="0"/>
      <w:sz w:val="11"/>
      <w:szCs w:val="11"/>
      <w:u w:val="none"/>
      <w:lang w:val="ru-RU"/>
    </w:rPr>
  </w:style>
  <w:style w:type="character" w:customStyle="1" w:styleId="8pt">
    <w:name w:val="Основной текст + 8 pt;Курсив"/>
    <w:rsid w:val="008A22C1"/>
    <w:rPr>
      <w:rFonts w:ascii="Times New Roman" w:eastAsia="Times New Roman" w:hAnsi="Times New Roman" w:cs="Times New Roman"/>
      <w:i/>
      <w:iCs/>
      <w:color w:val="000000"/>
      <w:spacing w:val="10"/>
      <w:w w:val="100"/>
      <w:position w:val="0"/>
      <w:sz w:val="16"/>
      <w:szCs w:val="16"/>
      <w:u w:val="none"/>
      <w:lang w:val="ru-RU"/>
    </w:rPr>
  </w:style>
  <w:style w:type="character" w:customStyle="1" w:styleId="55pt0pt2">
    <w:name w:val="Основной текст + 5;5 pt;Курсив;Интервал 0 pt_2"/>
    <w:rsid w:val="008A22C1"/>
    <w:rPr>
      <w:rFonts w:ascii="Times New Roman" w:eastAsia="Times New Roman" w:hAnsi="Times New Roman" w:cs="Times New Roman"/>
      <w:i/>
      <w:iCs/>
      <w:color w:val="000000"/>
      <w:spacing w:val="8"/>
      <w:w w:val="100"/>
      <w:position w:val="0"/>
      <w:sz w:val="11"/>
      <w:szCs w:val="11"/>
      <w:u w:val="none"/>
      <w:lang w:val="ru-RU"/>
    </w:rPr>
  </w:style>
  <w:style w:type="character" w:customStyle="1" w:styleId="10pt0pt21">
    <w:name w:val="Основной текст + 10 pt;Курсив;Интервал 0 pt_2"/>
    <w:rsid w:val="008A22C1"/>
    <w:rPr>
      <w:rFonts w:ascii="Times New Roman" w:eastAsia="Times New Roman" w:hAnsi="Times New Roman" w:cs="Times New Roman"/>
      <w:i/>
      <w:iCs/>
      <w:color w:val="000000"/>
      <w:spacing w:val="5"/>
      <w:w w:val="100"/>
      <w:position w:val="0"/>
      <w:sz w:val="20"/>
      <w:szCs w:val="20"/>
      <w:u w:val="none"/>
      <w:lang w:val="ru-RU"/>
    </w:rPr>
  </w:style>
  <w:style w:type="character" w:customStyle="1" w:styleId="10">
    <w:name w:val="Заголовок №1_"/>
    <w:link w:val="11"/>
    <w:rsid w:val="008A22C1"/>
    <w:rPr>
      <w:rFonts w:ascii="Times New Roman" w:eastAsia="Times New Roman" w:hAnsi="Times New Roman" w:cs="Times New Roman"/>
      <w:b/>
      <w:bCs/>
      <w:spacing w:val="11"/>
      <w:sz w:val="20"/>
      <w:szCs w:val="20"/>
      <w:u w:val="none"/>
    </w:rPr>
  </w:style>
  <w:style w:type="character" w:customStyle="1" w:styleId="10pt0pt3">
    <w:name w:val="Основной текст + 10 pt;Курсив;Интервал 0 pt_3"/>
    <w:rsid w:val="008A22C1"/>
    <w:rPr>
      <w:rFonts w:ascii="Times New Roman" w:eastAsia="Times New Roman" w:hAnsi="Times New Roman" w:cs="Times New Roman"/>
      <w:i/>
      <w:iCs/>
      <w:color w:val="000000"/>
      <w:spacing w:val="8"/>
      <w:w w:val="100"/>
      <w:position w:val="0"/>
      <w:sz w:val="20"/>
      <w:szCs w:val="20"/>
      <w:u w:val="none"/>
      <w:lang w:val="ru-RU"/>
    </w:rPr>
  </w:style>
  <w:style w:type="character" w:customStyle="1" w:styleId="55pt0">
    <w:name w:val="Основной текст + 5;5 pt;Курсив_0"/>
    <w:rsid w:val="008A22C1"/>
    <w:rPr>
      <w:rFonts w:ascii="Times New Roman" w:eastAsia="Times New Roman" w:hAnsi="Times New Roman" w:cs="Times New Roman"/>
      <w:i/>
      <w:iCs/>
      <w:color w:val="000000"/>
      <w:spacing w:val="10"/>
      <w:w w:val="100"/>
      <w:position w:val="0"/>
      <w:sz w:val="11"/>
      <w:szCs w:val="11"/>
      <w:u w:val="none"/>
      <w:lang w:val="ru-RU"/>
    </w:rPr>
  </w:style>
  <w:style w:type="character" w:customStyle="1" w:styleId="8pt0pt5">
    <w:name w:val="Основной текст + 8 pt;Курсив;Интервал 0 pt_5"/>
    <w:rsid w:val="008A22C1"/>
    <w:rPr>
      <w:rFonts w:ascii="Times New Roman" w:eastAsia="Times New Roman" w:hAnsi="Times New Roman" w:cs="Times New Roman"/>
      <w:i/>
      <w:iCs/>
      <w:color w:val="000000"/>
      <w:spacing w:val="11"/>
      <w:w w:val="100"/>
      <w:position w:val="0"/>
      <w:sz w:val="16"/>
      <w:szCs w:val="16"/>
      <w:u w:val="none"/>
      <w:lang w:val="ru-RU"/>
    </w:rPr>
  </w:style>
  <w:style w:type="character" w:customStyle="1" w:styleId="0pt1">
    <w:name w:val="Основной текст + Интервал 0 pt_1"/>
    <w:rsid w:val="008A22C1"/>
    <w:rPr>
      <w:rFonts w:ascii="Times New Roman" w:eastAsia="Times New Roman" w:hAnsi="Times New Roman" w:cs="Times New Roman"/>
      <w:color w:val="000000"/>
      <w:spacing w:val="0"/>
      <w:w w:val="100"/>
      <w:position w:val="0"/>
      <w:sz w:val="19"/>
      <w:szCs w:val="19"/>
      <w:u w:val="none"/>
      <w:lang w:val="ru-RU"/>
    </w:rPr>
  </w:style>
  <w:style w:type="character" w:customStyle="1" w:styleId="BookmanOldStyle75pt0pt">
    <w:name w:val="Основной текст + Bookman Old Style;7;5 pt;Курсив;Интервал 0 pt"/>
    <w:rsid w:val="008A22C1"/>
    <w:rPr>
      <w:rFonts w:ascii="Bookman Old Style" w:eastAsia="Bookman Old Style" w:hAnsi="Bookman Old Style" w:cs="Bookman Old Style"/>
      <w:i/>
      <w:iCs/>
      <w:color w:val="000000"/>
      <w:spacing w:val="-11"/>
      <w:w w:val="100"/>
      <w:position w:val="0"/>
      <w:sz w:val="15"/>
      <w:szCs w:val="15"/>
      <w:u w:val="none"/>
      <w:lang w:val="en-US"/>
    </w:rPr>
  </w:style>
  <w:style w:type="character" w:customStyle="1" w:styleId="0pt2">
    <w:name w:val="Основной текст + Курсив;Интервал 0 pt"/>
    <w:rsid w:val="008A22C1"/>
    <w:rPr>
      <w:rFonts w:ascii="Times New Roman" w:eastAsia="Times New Roman" w:hAnsi="Times New Roman" w:cs="Times New Roman"/>
      <w:i/>
      <w:iCs/>
      <w:color w:val="000000"/>
      <w:spacing w:val="0"/>
      <w:w w:val="100"/>
      <w:position w:val="0"/>
      <w:sz w:val="19"/>
      <w:szCs w:val="19"/>
      <w:u w:val="none"/>
    </w:rPr>
  </w:style>
  <w:style w:type="character" w:customStyle="1" w:styleId="0pt20">
    <w:name w:val="Основной текст + Интервал 0 pt_2"/>
    <w:rsid w:val="008A22C1"/>
    <w:rPr>
      <w:rFonts w:ascii="Times New Roman" w:eastAsia="Times New Roman" w:hAnsi="Times New Roman" w:cs="Times New Roman"/>
      <w:color w:val="000000"/>
      <w:spacing w:val="0"/>
      <w:w w:val="100"/>
      <w:position w:val="0"/>
      <w:sz w:val="19"/>
      <w:szCs w:val="19"/>
      <w:u w:val="none"/>
    </w:rPr>
  </w:style>
  <w:style w:type="character" w:customStyle="1" w:styleId="8pt1pt">
    <w:name w:val="Основной текст + 8 pt;Курсив;Интервал 1 pt"/>
    <w:rsid w:val="008A22C1"/>
    <w:rPr>
      <w:rFonts w:ascii="Times New Roman" w:eastAsia="Times New Roman" w:hAnsi="Times New Roman" w:cs="Times New Roman"/>
      <w:i/>
      <w:iCs/>
      <w:color w:val="000000"/>
      <w:spacing w:val="27"/>
      <w:w w:val="100"/>
      <w:position w:val="0"/>
      <w:sz w:val="16"/>
      <w:szCs w:val="16"/>
      <w:u w:val="none"/>
      <w:lang w:val="en-US"/>
    </w:rPr>
  </w:style>
  <w:style w:type="character" w:customStyle="1" w:styleId="1pt">
    <w:name w:val="Основной текст + Курсив;Интервал 1 pt"/>
    <w:rsid w:val="008A22C1"/>
    <w:rPr>
      <w:rFonts w:ascii="Times New Roman" w:eastAsia="Times New Roman" w:hAnsi="Times New Roman" w:cs="Times New Roman"/>
      <w:i/>
      <w:iCs/>
      <w:color w:val="000000"/>
      <w:spacing w:val="22"/>
      <w:w w:val="100"/>
      <w:position w:val="0"/>
      <w:sz w:val="19"/>
      <w:szCs w:val="19"/>
      <w:u w:val="none"/>
      <w:lang w:val="en-US"/>
    </w:rPr>
  </w:style>
  <w:style w:type="character" w:customStyle="1" w:styleId="10pt0pt4">
    <w:name w:val="Основной текст + 10 pt;Курсив;Интервал 0 pt_4"/>
    <w:rsid w:val="008A22C1"/>
    <w:rPr>
      <w:rFonts w:ascii="Times New Roman" w:eastAsia="Times New Roman" w:hAnsi="Times New Roman" w:cs="Times New Roman"/>
      <w:i/>
      <w:iCs/>
      <w:color w:val="000000"/>
      <w:spacing w:val="7"/>
      <w:w w:val="100"/>
      <w:position w:val="0"/>
      <w:sz w:val="20"/>
      <w:szCs w:val="20"/>
      <w:u w:val="none"/>
      <w:lang w:val="ru-RU"/>
    </w:rPr>
  </w:style>
  <w:style w:type="character" w:customStyle="1" w:styleId="0pt3">
    <w:name w:val="Основной текст + Интервал 0 pt_3"/>
    <w:rsid w:val="008A22C1"/>
    <w:rPr>
      <w:rFonts w:ascii="Times New Roman" w:eastAsia="Times New Roman" w:hAnsi="Times New Roman" w:cs="Times New Roman"/>
      <w:color w:val="000000"/>
      <w:spacing w:val="7"/>
      <w:w w:val="100"/>
      <w:position w:val="0"/>
      <w:sz w:val="19"/>
      <w:szCs w:val="19"/>
      <w:u w:val="none"/>
      <w:lang w:val="ru-RU"/>
    </w:rPr>
  </w:style>
  <w:style w:type="character" w:customStyle="1" w:styleId="0pt4">
    <w:name w:val="Основной текст + Интервал 0 pt_4"/>
    <w:rsid w:val="008A22C1"/>
    <w:rPr>
      <w:rFonts w:ascii="Times New Roman" w:eastAsia="Times New Roman" w:hAnsi="Times New Roman" w:cs="Times New Roman"/>
      <w:color w:val="000000"/>
      <w:spacing w:val="7"/>
      <w:w w:val="100"/>
      <w:position w:val="0"/>
      <w:sz w:val="19"/>
      <w:szCs w:val="19"/>
      <w:u w:val="single"/>
      <w:lang w:val="ru-RU"/>
    </w:rPr>
  </w:style>
  <w:style w:type="character" w:customStyle="1" w:styleId="8pt1pt0">
    <w:name w:val="Основной текст + 8 pt;Курсив;Интервал 1 pt_0"/>
    <w:rsid w:val="008A22C1"/>
    <w:rPr>
      <w:rFonts w:ascii="Times New Roman" w:eastAsia="Times New Roman" w:hAnsi="Times New Roman" w:cs="Times New Roman"/>
      <w:i/>
      <w:iCs/>
      <w:color w:val="000000"/>
      <w:spacing w:val="29"/>
      <w:w w:val="100"/>
      <w:position w:val="0"/>
      <w:sz w:val="16"/>
      <w:szCs w:val="16"/>
      <w:u w:val="single"/>
      <w:lang w:val="en-US"/>
    </w:rPr>
  </w:style>
  <w:style w:type="character" w:customStyle="1" w:styleId="8pt1pt1">
    <w:name w:val="Основной текст + 8 pt;Курсив;Интервал 1 pt_1"/>
    <w:rsid w:val="008A22C1"/>
    <w:rPr>
      <w:rFonts w:ascii="Times New Roman" w:eastAsia="Times New Roman" w:hAnsi="Times New Roman" w:cs="Times New Roman"/>
      <w:i/>
      <w:iCs/>
      <w:color w:val="000000"/>
      <w:spacing w:val="29"/>
      <w:w w:val="100"/>
      <w:position w:val="0"/>
      <w:sz w:val="16"/>
      <w:szCs w:val="16"/>
      <w:u w:val="none"/>
      <w:lang w:val="ru-RU"/>
    </w:rPr>
  </w:style>
  <w:style w:type="character" w:customStyle="1" w:styleId="5">
    <w:name w:val="Основной текст (5)_"/>
    <w:link w:val="50"/>
    <w:rsid w:val="008A22C1"/>
    <w:rPr>
      <w:rFonts w:ascii="Times New Roman" w:eastAsia="Times New Roman" w:hAnsi="Times New Roman" w:cs="Times New Roman"/>
      <w:spacing w:val="7"/>
      <w:sz w:val="13"/>
      <w:szCs w:val="13"/>
      <w:u w:val="none"/>
    </w:rPr>
  </w:style>
  <w:style w:type="character" w:customStyle="1" w:styleId="8pt0pt6">
    <w:name w:val="Основной текст + 8 pt;Курсив;Интервал 0 pt_6"/>
    <w:rsid w:val="008A22C1"/>
    <w:rPr>
      <w:rFonts w:ascii="Times New Roman" w:eastAsia="Times New Roman" w:hAnsi="Times New Roman" w:cs="Times New Roman"/>
      <w:i/>
      <w:iCs/>
      <w:color w:val="000000"/>
      <w:spacing w:val="-15"/>
      <w:w w:val="100"/>
      <w:position w:val="0"/>
      <w:sz w:val="16"/>
      <w:szCs w:val="16"/>
      <w:u w:val="none"/>
      <w:lang w:val="ru-RU"/>
    </w:rPr>
  </w:style>
  <w:style w:type="character" w:customStyle="1" w:styleId="8pt1pt2">
    <w:name w:val="Основной текст + 8 pt;Курсив;Интервал 1 pt_2"/>
    <w:rsid w:val="008A22C1"/>
    <w:rPr>
      <w:rFonts w:ascii="Times New Roman" w:eastAsia="Times New Roman" w:hAnsi="Times New Roman" w:cs="Times New Roman"/>
      <w:i/>
      <w:iCs/>
      <w:color w:val="000000"/>
      <w:spacing w:val="29"/>
      <w:w w:val="100"/>
      <w:position w:val="0"/>
      <w:sz w:val="16"/>
      <w:szCs w:val="16"/>
      <w:u w:val="none"/>
      <w:lang w:val="ru-RU"/>
    </w:rPr>
  </w:style>
  <w:style w:type="character" w:customStyle="1" w:styleId="0pt5">
    <w:name w:val="Основной текст + Интервал 0 pt_5"/>
    <w:rsid w:val="008A22C1"/>
    <w:rPr>
      <w:rFonts w:ascii="Times New Roman" w:eastAsia="Times New Roman" w:hAnsi="Times New Roman" w:cs="Times New Roman"/>
      <w:color w:val="000000"/>
      <w:spacing w:val="7"/>
      <w:w w:val="100"/>
      <w:position w:val="0"/>
      <w:sz w:val="19"/>
      <w:szCs w:val="19"/>
      <w:u w:val="none"/>
    </w:rPr>
  </w:style>
  <w:style w:type="character" w:customStyle="1" w:styleId="8pt0pt7">
    <w:name w:val="Основной текст + 8 pt;Курсив;Интервал 0 pt_7"/>
    <w:rsid w:val="008A22C1"/>
    <w:rPr>
      <w:rFonts w:ascii="Times New Roman" w:eastAsia="Times New Roman" w:hAnsi="Times New Roman" w:cs="Times New Roman"/>
      <w:i/>
      <w:iCs/>
      <w:color w:val="000000"/>
      <w:spacing w:val="-15"/>
      <w:w w:val="100"/>
      <w:position w:val="0"/>
      <w:sz w:val="16"/>
      <w:szCs w:val="16"/>
      <w:u w:val="none"/>
      <w:lang w:val="ru-RU"/>
    </w:rPr>
  </w:style>
  <w:style w:type="character" w:customStyle="1" w:styleId="Georgia0pt">
    <w:name w:val="Основной текст + Georgia;Полужирный;Курсив;Интервал 0 pt"/>
    <w:rsid w:val="008A22C1"/>
    <w:rPr>
      <w:rFonts w:ascii="Georgia" w:eastAsia="Georgia" w:hAnsi="Georgia" w:cs="Georgia"/>
      <w:b/>
      <w:bCs/>
      <w:i/>
      <w:iCs/>
      <w:color w:val="000000"/>
      <w:spacing w:val="0"/>
      <w:w w:val="100"/>
      <w:position w:val="0"/>
      <w:sz w:val="19"/>
      <w:szCs w:val="19"/>
      <w:u w:val="none"/>
    </w:rPr>
  </w:style>
  <w:style w:type="character" w:customStyle="1" w:styleId="a9">
    <w:name w:val="Подпись к картинке_"/>
    <w:link w:val="00"/>
    <w:rsid w:val="008A22C1"/>
    <w:rPr>
      <w:rFonts w:ascii="Times New Roman" w:eastAsia="Times New Roman" w:hAnsi="Times New Roman" w:cs="Times New Roman"/>
      <w:spacing w:val="-4"/>
      <w:sz w:val="11"/>
      <w:szCs w:val="11"/>
      <w:u w:val="none"/>
    </w:rPr>
  </w:style>
  <w:style w:type="character" w:customStyle="1" w:styleId="aa">
    <w:name w:val="Подпись к картинке"/>
    <w:rsid w:val="008A22C1"/>
    <w:rPr>
      <w:rFonts w:ascii="Times New Roman" w:eastAsia="Times New Roman" w:hAnsi="Times New Roman" w:cs="Times New Roman"/>
      <w:color w:val="000000"/>
      <w:spacing w:val="-4"/>
      <w:w w:val="100"/>
      <w:position w:val="0"/>
      <w:sz w:val="11"/>
      <w:szCs w:val="11"/>
      <w:u w:val="none"/>
      <w:lang w:val="ru-RU"/>
    </w:rPr>
  </w:style>
  <w:style w:type="character" w:customStyle="1" w:styleId="22">
    <w:name w:val="Подпись к картинке (2)_"/>
    <w:link w:val="200"/>
    <w:rsid w:val="008A22C1"/>
    <w:rPr>
      <w:rFonts w:ascii="Gungsuh" w:eastAsia="Gungsuh" w:hAnsi="Gungsuh" w:cs="Gungsuh"/>
      <w:sz w:val="8"/>
      <w:szCs w:val="8"/>
      <w:u w:val="none"/>
    </w:rPr>
  </w:style>
  <w:style w:type="character" w:customStyle="1" w:styleId="23">
    <w:name w:val="Подпись к картинке (2)"/>
    <w:rsid w:val="008A22C1"/>
    <w:rPr>
      <w:rFonts w:ascii="Gungsuh" w:eastAsia="Gungsuh" w:hAnsi="Gungsuh" w:cs="Gungsuh"/>
      <w:color w:val="000000"/>
      <w:spacing w:val="0"/>
      <w:w w:val="100"/>
      <w:position w:val="0"/>
      <w:sz w:val="8"/>
      <w:szCs w:val="8"/>
      <w:u w:val="none"/>
      <w:lang w:val="ru-RU"/>
    </w:rPr>
  </w:style>
  <w:style w:type="character" w:customStyle="1" w:styleId="20pt">
    <w:name w:val="Подпись к картинке (2) + Интервал 0 pt"/>
    <w:rsid w:val="008A22C1"/>
    <w:rPr>
      <w:rFonts w:ascii="Gungsuh" w:eastAsia="Gungsuh" w:hAnsi="Gungsuh" w:cs="Gungsuh"/>
      <w:color w:val="000000"/>
      <w:spacing w:val="6"/>
      <w:w w:val="100"/>
      <w:position w:val="0"/>
      <w:sz w:val="8"/>
      <w:szCs w:val="8"/>
      <w:u w:val="none"/>
      <w:lang w:val="ru-RU"/>
    </w:rPr>
  </w:style>
  <w:style w:type="character" w:customStyle="1" w:styleId="12">
    <w:name w:val="Заголовок №1 (2)_"/>
    <w:link w:val="120"/>
    <w:rsid w:val="008A22C1"/>
    <w:rPr>
      <w:rFonts w:ascii="Times New Roman" w:eastAsia="Times New Roman" w:hAnsi="Times New Roman" w:cs="Times New Roman"/>
      <w:b/>
      <w:bCs/>
      <w:spacing w:val="15"/>
      <w:sz w:val="23"/>
      <w:szCs w:val="23"/>
      <w:u w:val="none"/>
    </w:rPr>
  </w:style>
  <w:style w:type="character" w:customStyle="1" w:styleId="24">
    <w:name w:val="Заголовок №2_"/>
    <w:link w:val="25"/>
    <w:rsid w:val="008A22C1"/>
    <w:rPr>
      <w:rFonts w:ascii="Times New Roman" w:eastAsia="Times New Roman" w:hAnsi="Times New Roman" w:cs="Times New Roman"/>
      <w:b/>
      <w:bCs/>
      <w:spacing w:val="12"/>
      <w:sz w:val="20"/>
      <w:szCs w:val="20"/>
      <w:u w:val="none"/>
    </w:rPr>
  </w:style>
  <w:style w:type="character" w:customStyle="1" w:styleId="6">
    <w:name w:val="Основной текст (6)_"/>
    <w:link w:val="60"/>
    <w:rsid w:val="008A22C1"/>
    <w:rPr>
      <w:rFonts w:ascii="Times New Roman" w:eastAsia="Times New Roman" w:hAnsi="Times New Roman" w:cs="Times New Roman"/>
      <w:b/>
      <w:bCs/>
      <w:spacing w:val="9"/>
      <w:sz w:val="23"/>
      <w:szCs w:val="23"/>
      <w:u w:val="none"/>
    </w:rPr>
  </w:style>
  <w:style w:type="character" w:customStyle="1" w:styleId="0pt6">
    <w:name w:val="Подпись к таблице + Интервал 0 pt"/>
    <w:rsid w:val="008A22C1"/>
    <w:rPr>
      <w:rFonts w:ascii="Times New Roman" w:eastAsia="Times New Roman" w:hAnsi="Times New Roman" w:cs="Times New Roman"/>
      <w:color w:val="000000"/>
      <w:spacing w:val="9"/>
      <w:w w:val="100"/>
      <w:position w:val="0"/>
      <w:sz w:val="19"/>
      <w:szCs w:val="19"/>
      <w:u w:val="none"/>
      <w:lang w:val="ru-RU"/>
    </w:rPr>
  </w:style>
  <w:style w:type="character" w:customStyle="1" w:styleId="0pt60">
    <w:name w:val="Основной текст + Интервал 0 pt_6"/>
    <w:rsid w:val="008A22C1"/>
    <w:rPr>
      <w:rFonts w:ascii="Times New Roman" w:eastAsia="Times New Roman" w:hAnsi="Times New Roman" w:cs="Times New Roman"/>
      <w:color w:val="000000"/>
      <w:spacing w:val="9"/>
      <w:w w:val="100"/>
      <w:position w:val="0"/>
      <w:sz w:val="19"/>
      <w:szCs w:val="19"/>
      <w:u w:val="none"/>
      <w:lang w:val="ru-RU"/>
    </w:rPr>
  </w:style>
  <w:style w:type="character" w:customStyle="1" w:styleId="115pt0pt3">
    <w:name w:val="Основной текст + 11;5 pt;Полужирный;Интервал 0 pt_3"/>
    <w:rsid w:val="008A22C1"/>
    <w:rPr>
      <w:rFonts w:ascii="Times New Roman" w:eastAsia="Times New Roman" w:hAnsi="Times New Roman" w:cs="Times New Roman"/>
      <w:b/>
      <w:bCs/>
      <w:color w:val="000000"/>
      <w:spacing w:val="9"/>
      <w:w w:val="100"/>
      <w:position w:val="0"/>
      <w:sz w:val="23"/>
      <w:szCs w:val="23"/>
      <w:u w:val="none"/>
      <w:lang w:val="ru-RU"/>
    </w:rPr>
  </w:style>
  <w:style w:type="character" w:customStyle="1" w:styleId="10pt0pt30">
    <w:name w:val="Основной текст + 10 pt;Полужирный;Интервал 0 pt_3"/>
    <w:rsid w:val="008A22C1"/>
    <w:rPr>
      <w:rFonts w:ascii="Times New Roman" w:eastAsia="Times New Roman" w:hAnsi="Times New Roman" w:cs="Times New Roman"/>
      <w:b/>
      <w:bCs/>
      <w:color w:val="000000"/>
      <w:spacing w:val="2"/>
      <w:w w:val="100"/>
      <w:position w:val="0"/>
      <w:sz w:val="20"/>
      <w:szCs w:val="20"/>
      <w:u w:val="none"/>
      <w:lang w:val="ru-RU"/>
    </w:rPr>
  </w:style>
  <w:style w:type="character" w:customStyle="1" w:styleId="9pt0pt">
    <w:name w:val="Основной текст + 9 pt;Интервал 0 pt"/>
    <w:rsid w:val="008A22C1"/>
    <w:rPr>
      <w:rFonts w:ascii="Times New Roman" w:eastAsia="Times New Roman" w:hAnsi="Times New Roman" w:cs="Times New Roman"/>
      <w:color w:val="000000"/>
      <w:spacing w:val="1"/>
      <w:w w:val="100"/>
      <w:position w:val="0"/>
      <w:sz w:val="18"/>
      <w:szCs w:val="18"/>
      <w:u w:val="none"/>
      <w:lang w:val="ru-RU"/>
    </w:rPr>
  </w:style>
  <w:style w:type="character" w:customStyle="1" w:styleId="8pt0pt8">
    <w:name w:val="Основной текст + 8 pt;Курсив;Интервал 0 pt_8"/>
    <w:rsid w:val="008A22C1"/>
    <w:rPr>
      <w:rFonts w:ascii="Times New Roman" w:eastAsia="Times New Roman" w:hAnsi="Times New Roman" w:cs="Times New Roman"/>
      <w:i/>
      <w:iCs/>
      <w:color w:val="000000"/>
      <w:spacing w:val="15"/>
      <w:w w:val="100"/>
      <w:position w:val="0"/>
      <w:sz w:val="16"/>
      <w:szCs w:val="16"/>
      <w:u w:val="none"/>
      <w:lang w:val="ru-RU"/>
    </w:rPr>
  </w:style>
  <w:style w:type="character" w:customStyle="1" w:styleId="4pt0pt1">
    <w:name w:val="Основной текст + 4 pt;Интервал 0 pt_1"/>
    <w:rsid w:val="008A22C1"/>
    <w:rPr>
      <w:rFonts w:ascii="Times New Roman" w:eastAsia="Times New Roman" w:hAnsi="Times New Roman" w:cs="Times New Roman"/>
      <w:color w:val="000000"/>
      <w:spacing w:val="-5"/>
      <w:w w:val="100"/>
      <w:position w:val="0"/>
      <w:sz w:val="8"/>
      <w:szCs w:val="8"/>
      <w:u w:val="none"/>
      <w:lang w:val="ru-RU"/>
    </w:rPr>
  </w:style>
  <w:style w:type="character" w:customStyle="1" w:styleId="Consolas55pt0pt">
    <w:name w:val="Основной текст + Consolas;5;5 pt;Курсив;Интервал 0 pt"/>
    <w:rsid w:val="008A22C1"/>
    <w:rPr>
      <w:rFonts w:ascii="Consolas" w:eastAsia="Consolas" w:hAnsi="Consolas" w:cs="Consolas"/>
      <w:i/>
      <w:iCs/>
      <w:color w:val="000000"/>
      <w:spacing w:val="0"/>
      <w:w w:val="100"/>
      <w:position w:val="0"/>
      <w:sz w:val="11"/>
      <w:szCs w:val="11"/>
      <w:u w:val="none"/>
    </w:rPr>
  </w:style>
  <w:style w:type="character" w:customStyle="1" w:styleId="Verdana45pt0pt">
    <w:name w:val="Основной текст + Verdana;4;5 pt;Полужирный;Курсив;Интервал 0 pt"/>
    <w:rsid w:val="008A22C1"/>
    <w:rPr>
      <w:rFonts w:ascii="Verdana" w:eastAsia="Verdana" w:hAnsi="Verdana" w:cs="Verdana"/>
      <w:b/>
      <w:bCs/>
      <w:i/>
      <w:iCs/>
      <w:color w:val="000000"/>
      <w:spacing w:val="6"/>
      <w:w w:val="100"/>
      <w:position w:val="0"/>
      <w:sz w:val="9"/>
      <w:szCs w:val="9"/>
      <w:u w:val="none"/>
      <w:lang w:val="ru-RU"/>
    </w:rPr>
  </w:style>
  <w:style w:type="character" w:customStyle="1" w:styleId="Consolas55pt0pt0">
    <w:name w:val="Основной текст + Consolas;5;5 pt;Интервал 0 pt"/>
    <w:rsid w:val="008A22C1"/>
    <w:rPr>
      <w:rFonts w:ascii="Consolas" w:eastAsia="Consolas" w:hAnsi="Consolas" w:cs="Consolas"/>
      <w:color w:val="000000"/>
      <w:spacing w:val="0"/>
      <w:w w:val="100"/>
      <w:position w:val="0"/>
      <w:sz w:val="11"/>
      <w:szCs w:val="11"/>
      <w:u w:val="none"/>
    </w:rPr>
  </w:style>
  <w:style w:type="character" w:customStyle="1" w:styleId="0pt7">
    <w:name w:val="Основной текст + Полужирный;Курсив;Интервал 0 pt"/>
    <w:rsid w:val="008A22C1"/>
    <w:rPr>
      <w:rFonts w:ascii="Times New Roman" w:eastAsia="Times New Roman" w:hAnsi="Times New Roman" w:cs="Times New Roman"/>
      <w:b/>
      <w:bCs/>
      <w:i/>
      <w:iCs/>
      <w:color w:val="000000"/>
      <w:spacing w:val="0"/>
      <w:w w:val="100"/>
      <w:position w:val="0"/>
      <w:sz w:val="19"/>
      <w:szCs w:val="19"/>
      <w:u w:val="none"/>
    </w:rPr>
  </w:style>
  <w:style w:type="character" w:customStyle="1" w:styleId="11pt0pt">
    <w:name w:val="Основной текст + 11 pt;Полужирный;Интервал 0 pt"/>
    <w:rsid w:val="008A22C1"/>
    <w:rPr>
      <w:rFonts w:ascii="Times New Roman" w:eastAsia="Times New Roman" w:hAnsi="Times New Roman" w:cs="Times New Roman"/>
      <w:b/>
      <w:bCs/>
      <w:color w:val="000000"/>
      <w:spacing w:val="0"/>
      <w:w w:val="100"/>
      <w:position w:val="0"/>
      <w:sz w:val="22"/>
      <w:szCs w:val="22"/>
      <w:u w:val="none"/>
      <w:lang w:val="ru-RU"/>
    </w:rPr>
  </w:style>
  <w:style w:type="character" w:customStyle="1" w:styleId="8pt0pt9">
    <w:name w:val="Основной текст + 8 pt;Курсив;Интервал 0 pt_9"/>
    <w:rsid w:val="008A22C1"/>
    <w:rPr>
      <w:rFonts w:ascii="Times New Roman" w:eastAsia="Times New Roman" w:hAnsi="Times New Roman" w:cs="Times New Roman"/>
      <w:i/>
      <w:iCs/>
      <w:color w:val="000000"/>
      <w:spacing w:val="-2"/>
      <w:w w:val="100"/>
      <w:position w:val="0"/>
      <w:sz w:val="16"/>
      <w:szCs w:val="16"/>
      <w:u w:val="none"/>
      <w:lang w:val="ru-RU"/>
    </w:rPr>
  </w:style>
  <w:style w:type="character" w:customStyle="1" w:styleId="2pt">
    <w:name w:val="Основной текст + Полужирный;Курсив;Интервал 2 pt"/>
    <w:rsid w:val="008A22C1"/>
    <w:rPr>
      <w:rFonts w:ascii="Times New Roman" w:eastAsia="Times New Roman" w:hAnsi="Times New Roman" w:cs="Times New Roman"/>
      <w:b/>
      <w:bCs/>
      <w:i/>
      <w:iCs/>
      <w:color w:val="000000"/>
      <w:spacing w:val="44"/>
      <w:w w:val="100"/>
      <w:position w:val="0"/>
      <w:sz w:val="19"/>
      <w:szCs w:val="19"/>
      <w:u w:val="none"/>
      <w:lang w:val="en-US"/>
    </w:rPr>
  </w:style>
  <w:style w:type="character" w:customStyle="1" w:styleId="10pt0pt5">
    <w:name w:val="Основной текст + 10 pt;Курсив;Интервал 0 pt_5"/>
    <w:rsid w:val="008A22C1"/>
    <w:rPr>
      <w:rFonts w:ascii="Times New Roman" w:eastAsia="Times New Roman" w:hAnsi="Times New Roman" w:cs="Times New Roman"/>
      <w:i/>
      <w:iCs/>
      <w:color w:val="000000"/>
      <w:spacing w:val="-19"/>
      <w:w w:val="100"/>
      <w:position w:val="0"/>
      <w:sz w:val="20"/>
      <w:szCs w:val="20"/>
      <w:u w:val="none"/>
      <w:lang w:val="ru-RU"/>
    </w:rPr>
  </w:style>
  <w:style w:type="character" w:customStyle="1" w:styleId="Consolas10pt0pt">
    <w:name w:val="Основной текст + Consolas;10 pt;Курсив;Интервал 0 pt"/>
    <w:rsid w:val="008A22C1"/>
    <w:rPr>
      <w:rFonts w:ascii="Consolas" w:eastAsia="Consolas" w:hAnsi="Consolas" w:cs="Consolas"/>
      <w:i/>
      <w:iCs/>
      <w:color w:val="000000"/>
      <w:spacing w:val="0"/>
      <w:w w:val="100"/>
      <w:position w:val="0"/>
      <w:sz w:val="20"/>
      <w:szCs w:val="20"/>
      <w:u w:val="none"/>
    </w:rPr>
  </w:style>
  <w:style w:type="character" w:customStyle="1" w:styleId="695pt0pt">
    <w:name w:val="Основной текст (6) + 9;5 pt;Не полужирный;Интервал 0 pt"/>
    <w:rsid w:val="008A22C1"/>
    <w:rPr>
      <w:rFonts w:ascii="Times New Roman" w:eastAsia="Times New Roman" w:hAnsi="Times New Roman" w:cs="Times New Roman"/>
      <w:b/>
      <w:bCs/>
      <w:color w:val="000000"/>
      <w:spacing w:val="10"/>
      <w:w w:val="100"/>
      <w:position w:val="0"/>
      <w:sz w:val="19"/>
      <w:szCs w:val="19"/>
      <w:u w:val="none"/>
      <w:lang w:val="ru-RU"/>
    </w:rPr>
  </w:style>
  <w:style w:type="character" w:customStyle="1" w:styleId="7">
    <w:name w:val="Основной текст (7)_"/>
    <w:link w:val="70"/>
    <w:rsid w:val="008A22C1"/>
    <w:rPr>
      <w:rFonts w:ascii="Times New Roman" w:eastAsia="Times New Roman" w:hAnsi="Times New Roman" w:cs="Times New Roman"/>
      <w:b/>
      <w:bCs/>
      <w:i/>
      <w:iCs/>
      <w:spacing w:val="7"/>
      <w:sz w:val="20"/>
      <w:szCs w:val="20"/>
      <w:u w:val="none"/>
    </w:rPr>
  </w:style>
  <w:style w:type="character" w:customStyle="1" w:styleId="0pt70">
    <w:name w:val="Основной текст + Интервал 0 pt_7"/>
    <w:rsid w:val="008A22C1"/>
    <w:rPr>
      <w:rFonts w:ascii="Times New Roman" w:eastAsia="Times New Roman" w:hAnsi="Times New Roman" w:cs="Times New Roman"/>
      <w:color w:val="000000"/>
      <w:spacing w:val="1"/>
      <w:w w:val="100"/>
      <w:position w:val="0"/>
      <w:sz w:val="19"/>
      <w:szCs w:val="19"/>
      <w:u w:val="none"/>
      <w:lang w:val="ru-RU"/>
    </w:rPr>
  </w:style>
  <w:style w:type="character" w:customStyle="1" w:styleId="0pt8">
    <w:name w:val="Основной текст + Интервал 0 pt_8"/>
    <w:rsid w:val="008A22C1"/>
    <w:rPr>
      <w:rFonts w:ascii="Times New Roman" w:eastAsia="Times New Roman" w:hAnsi="Times New Roman" w:cs="Times New Roman"/>
      <w:color w:val="000000"/>
      <w:spacing w:val="1"/>
      <w:w w:val="100"/>
      <w:position w:val="0"/>
      <w:sz w:val="19"/>
      <w:szCs w:val="19"/>
      <w:u w:val="single"/>
      <w:lang w:val="ru-RU"/>
    </w:rPr>
  </w:style>
  <w:style w:type="character" w:customStyle="1" w:styleId="8pt0pt10">
    <w:name w:val="Основной текст + 8 pt;Курсив;Интервал 0 pt_10"/>
    <w:rsid w:val="008A22C1"/>
    <w:rPr>
      <w:rFonts w:ascii="Times New Roman" w:eastAsia="Times New Roman" w:hAnsi="Times New Roman" w:cs="Times New Roman"/>
      <w:i/>
      <w:iCs/>
      <w:color w:val="000000"/>
      <w:spacing w:val="4"/>
      <w:w w:val="100"/>
      <w:position w:val="0"/>
      <w:sz w:val="16"/>
      <w:szCs w:val="16"/>
      <w:u w:val="none"/>
      <w:lang w:val="ru-RU"/>
    </w:rPr>
  </w:style>
  <w:style w:type="character" w:customStyle="1" w:styleId="1pt0">
    <w:name w:val="Основной текст + Интервал 1 pt"/>
    <w:rsid w:val="008A22C1"/>
    <w:rPr>
      <w:rFonts w:ascii="Times New Roman" w:eastAsia="Times New Roman" w:hAnsi="Times New Roman" w:cs="Times New Roman"/>
      <w:color w:val="000000"/>
      <w:spacing w:val="24"/>
      <w:w w:val="100"/>
      <w:position w:val="0"/>
      <w:sz w:val="19"/>
      <w:szCs w:val="19"/>
      <w:u w:val="single"/>
      <w:lang w:val="ru-RU"/>
    </w:rPr>
  </w:style>
  <w:style w:type="character" w:customStyle="1" w:styleId="510pt0pt">
    <w:name w:val="Основной текст (5) + 10 pt;Курсив;Интервал 0 pt"/>
    <w:rsid w:val="008A22C1"/>
    <w:rPr>
      <w:rFonts w:ascii="Times New Roman" w:eastAsia="Times New Roman" w:hAnsi="Times New Roman" w:cs="Times New Roman"/>
      <w:i/>
      <w:iCs/>
      <w:color w:val="000000"/>
      <w:spacing w:val="0"/>
      <w:w w:val="100"/>
      <w:position w:val="0"/>
      <w:sz w:val="20"/>
      <w:szCs w:val="20"/>
      <w:u w:val="none"/>
    </w:rPr>
  </w:style>
  <w:style w:type="character" w:customStyle="1" w:styleId="8">
    <w:name w:val="Основной текст (8)_"/>
    <w:link w:val="80"/>
    <w:rsid w:val="008A22C1"/>
    <w:rPr>
      <w:rFonts w:ascii="Times New Roman" w:eastAsia="Times New Roman" w:hAnsi="Times New Roman" w:cs="Times New Roman"/>
      <w:spacing w:val="12"/>
      <w:sz w:val="23"/>
      <w:szCs w:val="23"/>
      <w:u w:val="none"/>
    </w:rPr>
  </w:style>
  <w:style w:type="character" w:customStyle="1" w:styleId="26">
    <w:name w:val="Подпись к таблице (2)_"/>
    <w:link w:val="27"/>
    <w:rsid w:val="008A22C1"/>
    <w:rPr>
      <w:rFonts w:ascii="Times New Roman" w:eastAsia="Times New Roman" w:hAnsi="Times New Roman" w:cs="Times New Roman"/>
      <w:spacing w:val="12"/>
      <w:sz w:val="23"/>
      <w:szCs w:val="23"/>
      <w:u w:val="none"/>
    </w:rPr>
  </w:style>
  <w:style w:type="character" w:customStyle="1" w:styleId="811pt1pt">
    <w:name w:val="Основной текст (8) + 11 pt;Интервал 1 pt"/>
    <w:rsid w:val="008A22C1"/>
    <w:rPr>
      <w:rFonts w:ascii="Times New Roman" w:eastAsia="Times New Roman" w:hAnsi="Times New Roman" w:cs="Times New Roman"/>
      <w:color w:val="000000"/>
      <w:spacing w:val="32"/>
      <w:w w:val="100"/>
      <w:position w:val="0"/>
      <w:sz w:val="22"/>
      <w:szCs w:val="22"/>
      <w:u w:val="none"/>
      <w:lang w:val="ru-RU"/>
    </w:rPr>
  </w:style>
  <w:style w:type="character" w:customStyle="1" w:styleId="8CordiaUPC145pt0pt">
    <w:name w:val="Основной текст (8) + CordiaUPC;14;5 pt;Интервал 0 pt"/>
    <w:rsid w:val="008A22C1"/>
    <w:rPr>
      <w:rFonts w:ascii="CordiaUPC" w:eastAsia="CordiaUPC" w:hAnsi="CordiaUPC" w:cs="CordiaUPC"/>
      <w:color w:val="000000"/>
      <w:spacing w:val="0"/>
      <w:w w:val="100"/>
      <w:position w:val="0"/>
      <w:sz w:val="29"/>
      <w:szCs w:val="29"/>
      <w:u w:val="none"/>
    </w:rPr>
  </w:style>
  <w:style w:type="character" w:customStyle="1" w:styleId="8105pt1pt">
    <w:name w:val="Основной текст (8) + 10;5 pt;Интервал 1 pt"/>
    <w:rsid w:val="008A22C1"/>
    <w:rPr>
      <w:rFonts w:ascii="Times New Roman" w:eastAsia="Times New Roman" w:hAnsi="Times New Roman" w:cs="Times New Roman"/>
      <w:color w:val="000000"/>
      <w:spacing w:val="28"/>
      <w:w w:val="100"/>
      <w:position w:val="0"/>
      <w:sz w:val="21"/>
      <w:szCs w:val="21"/>
      <w:u w:val="none"/>
      <w:lang w:val="ru-RU"/>
    </w:rPr>
  </w:style>
  <w:style w:type="character" w:customStyle="1" w:styleId="895pt0pt">
    <w:name w:val="Основной текст (8) + 9;5 pt;Интервал 0 pt"/>
    <w:rsid w:val="008A22C1"/>
    <w:rPr>
      <w:rFonts w:ascii="Times New Roman" w:eastAsia="Times New Roman" w:hAnsi="Times New Roman" w:cs="Times New Roman"/>
      <w:color w:val="000000"/>
      <w:spacing w:val="0"/>
      <w:w w:val="100"/>
      <w:position w:val="0"/>
      <w:sz w:val="19"/>
      <w:szCs w:val="19"/>
      <w:u w:val="none"/>
    </w:rPr>
  </w:style>
  <w:style w:type="character" w:customStyle="1" w:styleId="88pt0pt">
    <w:name w:val="Основной текст (8) + 8 pt;Курсив;Интервал 0 pt"/>
    <w:rsid w:val="008A22C1"/>
    <w:rPr>
      <w:rFonts w:ascii="Times New Roman" w:eastAsia="Times New Roman" w:hAnsi="Times New Roman" w:cs="Times New Roman"/>
      <w:i/>
      <w:iCs/>
      <w:color w:val="000000"/>
      <w:spacing w:val="-13"/>
      <w:w w:val="100"/>
      <w:position w:val="0"/>
      <w:sz w:val="16"/>
      <w:szCs w:val="16"/>
      <w:u w:val="none"/>
      <w:lang w:val="ru-RU"/>
    </w:rPr>
  </w:style>
  <w:style w:type="character" w:customStyle="1" w:styleId="88pt0pt0">
    <w:name w:val="Основной текст (8) + 8 pt;Интервал 0 pt"/>
    <w:rsid w:val="008A22C1"/>
    <w:rPr>
      <w:rFonts w:ascii="Times New Roman" w:eastAsia="Times New Roman" w:hAnsi="Times New Roman" w:cs="Times New Roman"/>
      <w:color w:val="000000"/>
      <w:spacing w:val="0"/>
      <w:w w:val="100"/>
      <w:position w:val="0"/>
      <w:sz w:val="16"/>
      <w:szCs w:val="16"/>
      <w:u w:val="none"/>
      <w:lang w:val="ru-RU"/>
    </w:rPr>
  </w:style>
  <w:style w:type="character" w:customStyle="1" w:styleId="84pt0pt">
    <w:name w:val="Основной текст (8) + 4 pt;Курсив;Интервал 0 pt"/>
    <w:rsid w:val="008A22C1"/>
    <w:rPr>
      <w:rFonts w:ascii="Times New Roman" w:eastAsia="Times New Roman" w:hAnsi="Times New Roman" w:cs="Times New Roman"/>
      <w:i/>
      <w:iCs/>
      <w:color w:val="000000"/>
      <w:spacing w:val="-2"/>
      <w:w w:val="100"/>
      <w:position w:val="0"/>
      <w:sz w:val="8"/>
      <w:szCs w:val="8"/>
      <w:u w:val="none"/>
      <w:lang w:val="ru-RU"/>
    </w:rPr>
  </w:style>
  <w:style w:type="character" w:customStyle="1" w:styleId="84pt0pt0">
    <w:name w:val="Основной текст (8) + 4 pt;Интервал 0 pt"/>
    <w:rsid w:val="008A22C1"/>
    <w:rPr>
      <w:rFonts w:ascii="Times New Roman" w:eastAsia="Times New Roman" w:hAnsi="Times New Roman" w:cs="Times New Roman"/>
      <w:color w:val="000000"/>
      <w:spacing w:val="-1"/>
      <w:w w:val="100"/>
      <w:position w:val="0"/>
      <w:sz w:val="8"/>
      <w:szCs w:val="8"/>
      <w:u w:val="none"/>
      <w:lang w:val="ru-RU"/>
    </w:rPr>
  </w:style>
  <w:style w:type="character" w:customStyle="1" w:styleId="8Consolas11pt0pt">
    <w:name w:val="Основной текст (8) + Consolas;11 pt;Интервал 0 pt"/>
    <w:rsid w:val="008A22C1"/>
    <w:rPr>
      <w:rFonts w:ascii="Consolas" w:eastAsia="Consolas" w:hAnsi="Consolas" w:cs="Consolas"/>
      <w:color w:val="000000"/>
      <w:spacing w:val="0"/>
      <w:w w:val="100"/>
      <w:position w:val="0"/>
      <w:sz w:val="22"/>
      <w:szCs w:val="22"/>
      <w:u w:val="none"/>
    </w:rPr>
  </w:style>
  <w:style w:type="character" w:customStyle="1" w:styleId="80pt">
    <w:name w:val="Основной текст (8) + Интервал 0 pt"/>
    <w:rsid w:val="008A22C1"/>
    <w:rPr>
      <w:rFonts w:ascii="Times New Roman" w:eastAsia="Times New Roman" w:hAnsi="Times New Roman" w:cs="Times New Roman"/>
      <w:color w:val="000000"/>
      <w:spacing w:val="11"/>
      <w:w w:val="100"/>
      <w:position w:val="0"/>
      <w:sz w:val="23"/>
      <w:szCs w:val="23"/>
      <w:u w:val="none"/>
      <w:lang w:val="ru-RU"/>
    </w:rPr>
  </w:style>
  <w:style w:type="character" w:customStyle="1" w:styleId="80pt0">
    <w:name w:val="Основной текст (8) + Интервал 0 pt_0"/>
    <w:rsid w:val="008A22C1"/>
    <w:rPr>
      <w:rFonts w:ascii="Times New Roman" w:eastAsia="Times New Roman" w:hAnsi="Times New Roman" w:cs="Times New Roman"/>
      <w:color w:val="000000"/>
      <w:spacing w:val="-1"/>
      <w:w w:val="100"/>
      <w:position w:val="0"/>
      <w:sz w:val="23"/>
      <w:szCs w:val="23"/>
      <w:u w:val="none"/>
      <w:lang w:val="ru-RU"/>
    </w:rPr>
  </w:style>
  <w:style w:type="character" w:customStyle="1" w:styleId="88pt0pt00">
    <w:name w:val="Основной текст (8) + 8 pt;Курсив;Интервал 0 pt_0"/>
    <w:rsid w:val="008A22C1"/>
    <w:rPr>
      <w:rFonts w:ascii="Times New Roman" w:eastAsia="Times New Roman" w:hAnsi="Times New Roman" w:cs="Times New Roman"/>
      <w:i/>
      <w:iCs/>
      <w:color w:val="000000"/>
      <w:spacing w:val="-15"/>
      <w:w w:val="100"/>
      <w:position w:val="0"/>
      <w:sz w:val="16"/>
      <w:szCs w:val="16"/>
      <w:u w:val="single"/>
      <w:lang w:val="ru-RU"/>
    </w:rPr>
  </w:style>
  <w:style w:type="character" w:customStyle="1" w:styleId="817pt0pt">
    <w:name w:val="Основной текст (8) + 17 pt;Курсив;Интервал 0 pt"/>
    <w:rsid w:val="008A22C1"/>
    <w:rPr>
      <w:rFonts w:ascii="Times New Roman" w:eastAsia="Times New Roman" w:hAnsi="Times New Roman" w:cs="Times New Roman"/>
      <w:i/>
      <w:iCs/>
      <w:color w:val="000000"/>
      <w:spacing w:val="4"/>
      <w:w w:val="100"/>
      <w:position w:val="0"/>
      <w:sz w:val="34"/>
      <w:szCs w:val="34"/>
      <w:u w:val="none"/>
      <w:lang w:val="ru-RU"/>
    </w:rPr>
  </w:style>
  <w:style w:type="character" w:customStyle="1" w:styleId="817pt0pt0">
    <w:name w:val="Основной текст (8) + 17 pt;Интервал 0 pt"/>
    <w:rsid w:val="008A22C1"/>
    <w:rPr>
      <w:rFonts w:ascii="Times New Roman" w:eastAsia="Times New Roman" w:hAnsi="Times New Roman" w:cs="Times New Roman"/>
      <w:color w:val="000000"/>
      <w:spacing w:val="0"/>
      <w:w w:val="100"/>
      <w:position w:val="0"/>
      <w:sz w:val="34"/>
      <w:szCs w:val="34"/>
      <w:u w:val="none"/>
    </w:rPr>
  </w:style>
  <w:style w:type="character" w:customStyle="1" w:styleId="817pt0pt00">
    <w:name w:val="Основной текст (8) + 17 pt;Курсив;Интервал 0 pt_0"/>
    <w:rsid w:val="008A22C1"/>
    <w:rPr>
      <w:rFonts w:ascii="Times New Roman" w:eastAsia="Times New Roman" w:hAnsi="Times New Roman" w:cs="Times New Roman"/>
      <w:i/>
      <w:iCs/>
      <w:color w:val="000000"/>
      <w:spacing w:val="4"/>
      <w:w w:val="100"/>
      <w:position w:val="0"/>
      <w:sz w:val="34"/>
      <w:szCs w:val="34"/>
      <w:u w:val="single"/>
      <w:lang w:val="en-US"/>
    </w:rPr>
  </w:style>
  <w:style w:type="character" w:customStyle="1" w:styleId="80pt1">
    <w:name w:val="Основной текст (8) + Интервал 0 pt_1"/>
    <w:rsid w:val="008A22C1"/>
    <w:rPr>
      <w:rFonts w:ascii="Times New Roman" w:eastAsia="Times New Roman" w:hAnsi="Times New Roman" w:cs="Times New Roman"/>
      <w:color w:val="000000"/>
      <w:spacing w:val="-1"/>
      <w:w w:val="100"/>
      <w:position w:val="0"/>
      <w:sz w:val="23"/>
      <w:szCs w:val="23"/>
      <w:u w:val="single"/>
      <w:lang w:val="ru-RU"/>
    </w:rPr>
  </w:style>
  <w:style w:type="character" w:customStyle="1" w:styleId="50pt">
    <w:name w:val="Основной текст (5) + Интервал 0 pt"/>
    <w:rsid w:val="008A22C1"/>
    <w:rPr>
      <w:rFonts w:ascii="Times New Roman" w:eastAsia="Times New Roman" w:hAnsi="Times New Roman" w:cs="Times New Roman"/>
      <w:color w:val="000000"/>
      <w:spacing w:val="10"/>
      <w:w w:val="100"/>
      <w:position w:val="0"/>
      <w:sz w:val="13"/>
      <w:szCs w:val="13"/>
      <w:u w:val="none"/>
      <w:lang w:val="ru-RU"/>
    </w:rPr>
  </w:style>
  <w:style w:type="character" w:customStyle="1" w:styleId="9">
    <w:name w:val="Основной текст (9)_"/>
    <w:link w:val="90"/>
    <w:rsid w:val="008A22C1"/>
    <w:rPr>
      <w:rFonts w:ascii="Times New Roman" w:eastAsia="Times New Roman" w:hAnsi="Times New Roman" w:cs="Times New Roman"/>
      <w:i/>
      <w:iCs/>
      <w:spacing w:val="-15"/>
      <w:sz w:val="16"/>
      <w:szCs w:val="16"/>
      <w:u w:val="none"/>
    </w:rPr>
  </w:style>
  <w:style w:type="character" w:customStyle="1" w:styleId="9115pt0pt">
    <w:name w:val="Основной текст (9) + 11;5 pt;Не курсив;Интервал 0 pt"/>
    <w:rsid w:val="008A22C1"/>
    <w:rPr>
      <w:rFonts w:ascii="Times New Roman" w:eastAsia="Times New Roman" w:hAnsi="Times New Roman" w:cs="Times New Roman"/>
      <w:i/>
      <w:iCs/>
      <w:color w:val="000000"/>
      <w:spacing w:val="-1"/>
      <w:w w:val="100"/>
      <w:position w:val="0"/>
      <w:sz w:val="23"/>
      <w:szCs w:val="23"/>
      <w:u w:val="none"/>
      <w:lang w:val="ru-RU"/>
    </w:rPr>
  </w:style>
  <w:style w:type="character" w:customStyle="1" w:styleId="0pt9">
    <w:name w:val="Колонтитул + Интервал 0 pt"/>
    <w:rsid w:val="008A22C1"/>
    <w:rPr>
      <w:rFonts w:ascii="Times New Roman" w:eastAsia="Times New Roman" w:hAnsi="Times New Roman" w:cs="Times New Roman"/>
      <w:b/>
      <w:bCs/>
      <w:color w:val="000000"/>
      <w:spacing w:val="9"/>
      <w:w w:val="100"/>
      <w:position w:val="0"/>
      <w:sz w:val="20"/>
      <w:szCs w:val="20"/>
      <w:u w:val="none"/>
      <w:lang w:val="ru-RU"/>
    </w:rPr>
  </w:style>
  <w:style w:type="character" w:customStyle="1" w:styleId="100">
    <w:name w:val="Основной текст (10)_"/>
    <w:link w:val="101"/>
    <w:rsid w:val="008A22C1"/>
    <w:rPr>
      <w:rFonts w:ascii="Times New Roman" w:eastAsia="Times New Roman" w:hAnsi="Times New Roman" w:cs="Times New Roman"/>
      <w:i/>
      <w:iCs/>
      <w:spacing w:val="5"/>
      <w:sz w:val="20"/>
      <w:szCs w:val="20"/>
      <w:u w:val="none"/>
    </w:rPr>
  </w:style>
  <w:style w:type="character" w:customStyle="1" w:styleId="100pt">
    <w:name w:val="Основной текст (10) + Полужирный;Не курсив;Интервал 0 pt"/>
    <w:rsid w:val="008A22C1"/>
    <w:rPr>
      <w:rFonts w:ascii="Times New Roman" w:eastAsia="Times New Roman" w:hAnsi="Times New Roman" w:cs="Times New Roman"/>
      <w:b/>
      <w:bCs/>
      <w:i/>
      <w:iCs/>
      <w:color w:val="000000"/>
      <w:spacing w:val="12"/>
      <w:w w:val="100"/>
      <w:position w:val="0"/>
      <w:sz w:val="20"/>
      <w:szCs w:val="20"/>
      <w:u w:val="none"/>
      <w:lang w:val="ru-RU"/>
    </w:rPr>
  </w:style>
  <w:style w:type="character" w:customStyle="1" w:styleId="60pt">
    <w:name w:val="Основной текст (6) + Интервал 0 pt"/>
    <w:rsid w:val="008A22C1"/>
    <w:rPr>
      <w:rFonts w:ascii="Times New Roman" w:eastAsia="Times New Roman" w:hAnsi="Times New Roman" w:cs="Times New Roman"/>
      <w:b/>
      <w:bCs/>
      <w:color w:val="000000"/>
      <w:spacing w:val="13"/>
      <w:w w:val="100"/>
      <w:position w:val="0"/>
      <w:sz w:val="23"/>
      <w:szCs w:val="23"/>
      <w:u w:val="none"/>
      <w:lang w:val="ru-RU"/>
    </w:rPr>
  </w:style>
  <w:style w:type="character" w:customStyle="1" w:styleId="895pt0pt0">
    <w:name w:val="Основной текст (8) + 9;5 pt;Интервал 0 pt_0"/>
    <w:rsid w:val="008A22C1"/>
    <w:rPr>
      <w:rFonts w:ascii="Times New Roman" w:eastAsia="Times New Roman" w:hAnsi="Times New Roman" w:cs="Times New Roman"/>
      <w:color w:val="000000"/>
      <w:spacing w:val="11"/>
      <w:w w:val="100"/>
      <w:position w:val="0"/>
      <w:sz w:val="19"/>
      <w:szCs w:val="19"/>
      <w:u w:val="none"/>
      <w:lang w:val="ru-RU"/>
    </w:rPr>
  </w:style>
  <w:style w:type="character" w:customStyle="1" w:styleId="80pt2">
    <w:name w:val="Основной текст (8) + Полужирный;Интервал 0 pt"/>
    <w:rsid w:val="008A22C1"/>
    <w:rPr>
      <w:rFonts w:ascii="Times New Roman" w:eastAsia="Times New Roman" w:hAnsi="Times New Roman" w:cs="Times New Roman"/>
      <w:b/>
      <w:bCs/>
      <w:color w:val="000000"/>
      <w:spacing w:val="13"/>
      <w:w w:val="100"/>
      <w:position w:val="0"/>
      <w:sz w:val="23"/>
      <w:szCs w:val="23"/>
      <w:u w:val="none"/>
      <w:lang w:val="ru-RU"/>
    </w:rPr>
  </w:style>
  <w:style w:type="character" w:customStyle="1" w:styleId="810pt0pt">
    <w:name w:val="Основной текст (8) + 10 pt;Полужирный;Интервал 0 pt"/>
    <w:rsid w:val="008A22C1"/>
    <w:rPr>
      <w:rFonts w:ascii="Times New Roman" w:eastAsia="Times New Roman" w:hAnsi="Times New Roman" w:cs="Times New Roman"/>
      <w:b/>
      <w:bCs/>
      <w:color w:val="000000"/>
      <w:spacing w:val="10"/>
      <w:w w:val="100"/>
      <w:position w:val="0"/>
      <w:sz w:val="20"/>
      <w:szCs w:val="20"/>
      <w:u w:val="none"/>
      <w:lang w:val="ru-RU"/>
    </w:rPr>
  </w:style>
  <w:style w:type="character" w:customStyle="1" w:styleId="810pt0pt0">
    <w:name w:val="Основной текст (8) + 10 pt;Курсив;Интервал 0 pt"/>
    <w:rsid w:val="008A22C1"/>
    <w:rPr>
      <w:rFonts w:ascii="Times New Roman" w:eastAsia="Times New Roman" w:hAnsi="Times New Roman" w:cs="Times New Roman"/>
      <w:i/>
      <w:iCs/>
      <w:color w:val="000000"/>
      <w:spacing w:val="0"/>
      <w:w w:val="100"/>
      <w:position w:val="0"/>
      <w:sz w:val="20"/>
      <w:szCs w:val="20"/>
      <w:u w:val="none"/>
    </w:rPr>
  </w:style>
  <w:style w:type="character" w:customStyle="1" w:styleId="88pt0pt1">
    <w:name w:val="Основной текст (8) + 8 pt;Курсив;Интервал 0 pt_1"/>
    <w:rsid w:val="008A22C1"/>
    <w:rPr>
      <w:rFonts w:ascii="Times New Roman" w:eastAsia="Times New Roman" w:hAnsi="Times New Roman" w:cs="Times New Roman"/>
      <w:i/>
      <w:iCs/>
      <w:color w:val="000000"/>
      <w:spacing w:val="-9"/>
      <w:w w:val="100"/>
      <w:position w:val="0"/>
      <w:sz w:val="16"/>
      <w:szCs w:val="16"/>
      <w:u w:val="none"/>
      <w:lang w:val="ru-RU"/>
    </w:rPr>
  </w:style>
  <w:style w:type="character" w:customStyle="1" w:styleId="810pt0pt00">
    <w:name w:val="Основной текст (8) + 10 pt;Полужирный;Интервал 0 pt_0"/>
    <w:rsid w:val="008A22C1"/>
    <w:rPr>
      <w:rFonts w:ascii="Times New Roman" w:eastAsia="Times New Roman" w:hAnsi="Times New Roman" w:cs="Times New Roman"/>
      <w:b/>
      <w:bCs/>
      <w:color w:val="000000"/>
      <w:spacing w:val="9"/>
      <w:w w:val="100"/>
      <w:position w:val="0"/>
      <w:sz w:val="20"/>
      <w:szCs w:val="20"/>
      <w:u w:val="none"/>
      <w:lang w:val="ru-RU"/>
    </w:rPr>
  </w:style>
  <w:style w:type="character" w:customStyle="1" w:styleId="810pt0pt01">
    <w:name w:val="Основной текст (8) + 10 pt;Курсив;Интервал 0 pt_0"/>
    <w:rsid w:val="008A22C1"/>
    <w:rPr>
      <w:rFonts w:ascii="Times New Roman" w:eastAsia="Times New Roman" w:hAnsi="Times New Roman" w:cs="Times New Roman"/>
      <w:i/>
      <w:iCs/>
      <w:color w:val="000000"/>
      <w:spacing w:val="-1"/>
      <w:w w:val="100"/>
      <w:position w:val="0"/>
      <w:sz w:val="20"/>
      <w:szCs w:val="20"/>
      <w:u w:val="none"/>
      <w:lang w:val="ru-RU"/>
    </w:rPr>
  </w:style>
  <w:style w:type="character" w:customStyle="1" w:styleId="8MSGothic8pt0pt">
    <w:name w:val="Основной текст (8) + MS Gothic;8 pt;Интервал 0 pt"/>
    <w:rsid w:val="008A22C1"/>
    <w:rPr>
      <w:rFonts w:ascii="MS Gothic" w:eastAsia="MS Gothic" w:hAnsi="MS Gothic" w:cs="MS Gothic"/>
      <w:color w:val="000000"/>
      <w:spacing w:val="0"/>
      <w:w w:val="100"/>
      <w:position w:val="0"/>
      <w:sz w:val="16"/>
      <w:szCs w:val="16"/>
      <w:u w:val="none"/>
    </w:rPr>
  </w:style>
  <w:style w:type="character" w:customStyle="1" w:styleId="8CordiaUPC12pt0pt">
    <w:name w:val="Основной текст (8) + CordiaUPC;12 pt;Интервал 0 pt"/>
    <w:rsid w:val="008A22C1"/>
    <w:rPr>
      <w:rFonts w:ascii="CordiaUPC" w:eastAsia="CordiaUPC" w:hAnsi="CordiaUPC" w:cs="CordiaUPC"/>
      <w:color w:val="000000"/>
      <w:spacing w:val="0"/>
      <w:w w:val="100"/>
      <w:position w:val="0"/>
      <w:sz w:val="24"/>
      <w:szCs w:val="24"/>
      <w:u w:val="none"/>
    </w:rPr>
  </w:style>
  <w:style w:type="character" w:customStyle="1" w:styleId="88pt1pt">
    <w:name w:val="Основной текст (8) + 8 pt;Курсив;Интервал 1 pt"/>
    <w:rsid w:val="008A22C1"/>
    <w:rPr>
      <w:rFonts w:ascii="Times New Roman" w:eastAsia="Times New Roman" w:hAnsi="Times New Roman" w:cs="Times New Roman"/>
      <w:i/>
      <w:iCs/>
      <w:color w:val="000000"/>
      <w:spacing w:val="27"/>
      <w:w w:val="100"/>
      <w:position w:val="0"/>
      <w:sz w:val="16"/>
      <w:szCs w:val="16"/>
      <w:u w:val="none"/>
      <w:lang w:val="ru-RU"/>
    </w:rPr>
  </w:style>
  <w:style w:type="character" w:customStyle="1" w:styleId="895pt0pt1">
    <w:name w:val="Основной текст (8) + 9;5 pt;Интервал 0 pt_1"/>
    <w:rsid w:val="008A22C1"/>
    <w:rPr>
      <w:rFonts w:ascii="Times New Roman" w:eastAsia="Times New Roman" w:hAnsi="Times New Roman" w:cs="Times New Roman"/>
      <w:color w:val="000000"/>
      <w:spacing w:val="10"/>
      <w:w w:val="100"/>
      <w:position w:val="0"/>
      <w:sz w:val="19"/>
      <w:szCs w:val="19"/>
      <w:u w:val="none"/>
      <w:lang w:val="ru-RU"/>
    </w:rPr>
  </w:style>
  <w:style w:type="paragraph" w:customStyle="1" w:styleId="20">
    <w:name w:val="Основной текст (2)"/>
    <w:basedOn w:val="a"/>
    <w:link w:val="2"/>
    <w:rsid w:val="008A22C1"/>
    <w:pPr>
      <w:shd w:val="clear" w:color="auto" w:fill="FFFFFF"/>
      <w:spacing w:line="317" w:lineRule="exact"/>
      <w:jc w:val="center"/>
    </w:pPr>
    <w:rPr>
      <w:rFonts w:ascii="Times New Roman" w:eastAsia="Times New Roman" w:hAnsi="Times New Roman" w:cs="Times New Roman"/>
      <w:b/>
      <w:bCs/>
      <w:spacing w:val="13"/>
      <w:sz w:val="20"/>
      <w:szCs w:val="20"/>
    </w:rPr>
  </w:style>
  <w:style w:type="paragraph" w:customStyle="1" w:styleId="3">
    <w:name w:val="Основной текст3"/>
    <w:basedOn w:val="a"/>
    <w:link w:val="a4"/>
    <w:rsid w:val="008A22C1"/>
    <w:pPr>
      <w:shd w:val="clear" w:color="auto" w:fill="FFFFFF"/>
      <w:spacing w:line="317" w:lineRule="exact"/>
    </w:pPr>
    <w:rPr>
      <w:rFonts w:ascii="Times New Roman" w:eastAsia="Times New Roman" w:hAnsi="Times New Roman" w:cs="Times New Roman"/>
      <w:spacing w:val="10"/>
      <w:sz w:val="19"/>
      <w:szCs w:val="19"/>
    </w:rPr>
  </w:style>
  <w:style w:type="paragraph" w:customStyle="1" w:styleId="300">
    <w:name w:val="Основной текст (3)_0"/>
    <w:basedOn w:val="a"/>
    <w:link w:val="30"/>
    <w:rsid w:val="008A22C1"/>
    <w:pPr>
      <w:shd w:val="clear" w:color="auto" w:fill="FFFFFF"/>
      <w:spacing w:line="370" w:lineRule="exact"/>
      <w:jc w:val="center"/>
    </w:pPr>
    <w:rPr>
      <w:rFonts w:ascii="Times New Roman" w:eastAsia="Times New Roman" w:hAnsi="Times New Roman" w:cs="Times New Roman"/>
      <w:b/>
      <w:bCs/>
      <w:spacing w:val="14"/>
      <w:sz w:val="27"/>
      <w:szCs w:val="27"/>
    </w:rPr>
  </w:style>
  <w:style w:type="paragraph" w:customStyle="1" w:styleId="0">
    <w:name w:val="Подпись к таблице_0"/>
    <w:basedOn w:val="a"/>
    <w:link w:val="a5"/>
    <w:rsid w:val="008A22C1"/>
    <w:pPr>
      <w:shd w:val="clear" w:color="auto" w:fill="FFFFFF"/>
      <w:spacing w:line="274" w:lineRule="exact"/>
      <w:jc w:val="right"/>
    </w:pPr>
    <w:rPr>
      <w:rFonts w:ascii="Times New Roman" w:eastAsia="Times New Roman" w:hAnsi="Times New Roman" w:cs="Times New Roman"/>
      <w:spacing w:val="11"/>
      <w:sz w:val="19"/>
      <w:szCs w:val="19"/>
    </w:rPr>
  </w:style>
  <w:style w:type="paragraph" w:customStyle="1" w:styleId="a7">
    <w:name w:val="Колонтитул"/>
    <w:basedOn w:val="a"/>
    <w:link w:val="a6"/>
    <w:rsid w:val="008A22C1"/>
    <w:pPr>
      <w:shd w:val="clear" w:color="auto" w:fill="FFFFFF"/>
      <w:spacing w:line="0" w:lineRule="atLeast"/>
    </w:pPr>
    <w:rPr>
      <w:rFonts w:ascii="Times New Roman" w:eastAsia="Times New Roman" w:hAnsi="Times New Roman" w:cs="Times New Roman"/>
      <w:b/>
      <w:bCs/>
      <w:spacing w:val="11"/>
      <w:sz w:val="20"/>
      <w:szCs w:val="20"/>
    </w:rPr>
  </w:style>
  <w:style w:type="paragraph" w:customStyle="1" w:styleId="40">
    <w:name w:val="Основной текст (4)"/>
    <w:basedOn w:val="a"/>
    <w:link w:val="4"/>
    <w:rsid w:val="008A22C1"/>
    <w:pPr>
      <w:shd w:val="clear" w:color="auto" w:fill="FFFFFF"/>
      <w:spacing w:line="274" w:lineRule="exact"/>
    </w:pPr>
    <w:rPr>
      <w:rFonts w:ascii="Times New Roman" w:eastAsia="Times New Roman" w:hAnsi="Times New Roman" w:cs="Times New Roman"/>
      <w:i/>
      <w:iCs/>
      <w:spacing w:val="10"/>
      <w:sz w:val="11"/>
      <w:szCs w:val="11"/>
    </w:rPr>
  </w:style>
  <w:style w:type="paragraph" w:customStyle="1" w:styleId="11">
    <w:name w:val="Заголовок №1"/>
    <w:basedOn w:val="a"/>
    <w:link w:val="10"/>
    <w:rsid w:val="008A22C1"/>
    <w:pPr>
      <w:shd w:val="clear" w:color="auto" w:fill="FFFFFF"/>
      <w:spacing w:before="1020" w:after="300" w:line="0" w:lineRule="atLeast"/>
      <w:jc w:val="center"/>
      <w:outlineLvl w:val="0"/>
    </w:pPr>
    <w:rPr>
      <w:rFonts w:ascii="Times New Roman" w:eastAsia="Times New Roman" w:hAnsi="Times New Roman" w:cs="Times New Roman"/>
      <w:b/>
      <w:bCs/>
      <w:spacing w:val="11"/>
      <w:sz w:val="20"/>
      <w:szCs w:val="20"/>
    </w:rPr>
  </w:style>
  <w:style w:type="paragraph" w:customStyle="1" w:styleId="50">
    <w:name w:val="Основной текст (5)"/>
    <w:basedOn w:val="a"/>
    <w:link w:val="5"/>
    <w:rsid w:val="008A22C1"/>
    <w:pPr>
      <w:shd w:val="clear" w:color="auto" w:fill="FFFFFF"/>
      <w:spacing w:after="180" w:line="0" w:lineRule="atLeast"/>
    </w:pPr>
    <w:rPr>
      <w:rFonts w:ascii="Times New Roman" w:eastAsia="Times New Roman" w:hAnsi="Times New Roman" w:cs="Times New Roman"/>
      <w:spacing w:val="7"/>
      <w:sz w:val="13"/>
      <w:szCs w:val="13"/>
    </w:rPr>
  </w:style>
  <w:style w:type="paragraph" w:customStyle="1" w:styleId="00">
    <w:name w:val="Подпись к картинке_0"/>
    <w:basedOn w:val="a"/>
    <w:link w:val="a9"/>
    <w:rsid w:val="008A22C1"/>
    <w:pPr>
      <w:shd w:val="clear" w:color="auto" w:fill="FFFFFF"/>
      <w:spacing w:line="0" w:lineRule="atLeast"/>
    </w:pPr>
    <w:rPr>
      <w:rFonts w:ascii="Times New Roman" w:eastAsia="Times New Roman" w:hAnsi="Times New Roman" w:cs="Times New Roman"/>
      <w:spacing w:val="-4"/>
      <w:sz w:val="11"/>
      <w:szCs w:val="11"/>
    </w:rPr>
  </w:style>
  <w:style w:type="paragraph" w:customStyle="1" w:styleId="200">
    <w:name w:val="Подпись к картинке (2)_0"/>
    <w:basedOn w:val="a"/>
    <w:link w:val="22"/>
    <w:rsid w:val="008A22C1"/>
    <w:pPr>
      <w:shd w:val="clear" w:color="auto" w:fill="FFFFFF"/>
      <w:spacing w:line="0" w:lineRule="atLeast"/>
    </w:pPr>
    <w:rPr>
      <w:rFonts w:ascii="Gungsuh" w:eastAsia="Gungsuh" w:hAnsi="Gungsuh" w:cs="Gungsuh"/>
      <w:sz w:val="8"/>
      <w:szCs w:val="8"/>
    </w:rPr>
  </w:style>
  <w:style w:type="paragraph" w:customStyle="1" w:styleId="120">
    <w:name w:val="Заголовок №1 (2)"/>
    <w:basedOn w:val="a"/>
    <w:link w:val="12"/>
    <w:rsid w:val="008A22C1"/>
    <w:pPr>
      <w:shd w:val="clear" w:color="auto" w:fill="FFFFFF"/>
      <w:spacing w:after="360" w:line="485" w:lineRule="exact"/>
      <w:jc w:val="center"/>
      <w:outlineLvl w:val="0"/>
    </w:pPr>
    <w:rPr>
      <w:rFonts w:ascii="Times New Roman" w:eastAsia="Times New Roman" w:hAnsi="Times New Roman" w:cs="Times New Roman"/>
      <w:b/>
      <w:bCs/>
      <w:spacing w:val="15"/>
      <w:sz w:val="23"/>
      <w:szCs w:val="23"/>
    </w:rPr>
  </w:style>
  <w:style w:type="paragraph" w:customStyle="1" w:styleId="25">
    <w:name w:val="Заголовок №2"/>
    <w:basedOn w:val="a"/>
    <w:link w:val="24"/>
    <w:rsid w:val="008A22C1"/>
    <w:pPr>
      <w:shd w:val="clear" w:color="auto" w:fill="FFFFFF"/>
      <w:spacing w:before="360" w:after="660" w:line="0" w:lineRule="atLeast"/>
      <w:jc w:val="center"/>
      <w:outlineLvl w:val="1"/>
    </w:pPr>
    <w:rPr>
      <w:rFonts w:ascii="Times New Roman" w:eastAsia="Times New Roman" w:hAnsi="Times New Roman" w:cs="Times New Roman"/>
      <w:b/>
      <w:bCs/>
      <w:spacing w:val="12"/>
      <w:sz w:val="20"/>
      <w:szCs w:val="20"/>
    </w:rPr>
  </w:style>
  <w:style w:type="paragraph" w:customStyle="1" w:styleId="60">
    <w:name w:val="Основной текст (6)"/>
    <w:basedOn w:val="a"/>
    <w:link w:val="6"/>
    <w:rsid w:val="008A22C1"/>
    <w:pPr>
      <w:shd w:val="clear" w:color="auto" w:fill="FFFFFF"/>
      <w:spacing w:line="571" w:lineRule="exact"/>
      <w:jc w:val="center"/>
    </w:pPr>
    <w:rPr>
      <w:rFonts w:ascii="Times New Roman" w:eastAsia="Times New Roman" w:hAnsi="Times New Roman" w:cs="Times New Roman"/>
      <w:b/>
      <w:bCs/>
      <w:spacing w:val="9"/>
      <w:sz w:val="23"/>
      <w:szCs w:val="23"/>
    </w:rPr>
  </w:style>
  <w:style w:type="paragraph" w:customStyle="1" w:styleId="70">
    <w:name w:val="Основной текст (7)"/>
    <w:basedOn w:val="a"/>
    <w:link w:val="7"/>
    <w:rsid w:val="008A22C1"/>
    <w:pPr>
      <w:shd w:val="clear" w:color="auto" w:fill="FFFFFF"/>
      <w:spacing w:before="1020" w:after="300" w:line="0" w:lineRule="atLeast"/>
      <w:ind w:hanging="320"/>
    </w:pPr>
    <w:rPr>
      <w:rFonts w:ascii="Times New Roman" w:eastAsia="Times New Roman" w:hAnsi="Times New Roman" w:cs="Times New Roman"/>
      <w:b/>
      <w:bCs/>
      <w:i/>
      <w:iCs/>
      <w:spacing w:val="7"/>
      <w:sz w:val="20"/>
      <w:szCs w:val="20"/>
    </w:rPr>
  </w:style>
  <w:style w:type="paragraph" w:customStyle="1" w:styleId="80">
    <w:name w:val="Основной текст (8)"/>
    <w:basedOn w:val="a"/>
    <w:link w:val="8"/>
    <w:rsid w:val="008A22C1"/>
    <w:pPr>
      <w:shd w:val="clear" w:color="auto" w:fill="FFFFFF"/>
      <w:spacing w:after="360" w:line="0" w:lineRule="atLeast"/>
      <w:jc w:val="center"/>
    </w:pPr>
    <w:rPr>
      <w:rFonts w:ascii="Times New Roman" w:eastAsia="Times New Roman" w:hAnsi="Times New Roman" w:cs="Times New Roman"/>
      <w:spacing w:val="12"/>
      <w:sz w:val="23"/>
      <w:szCs w:val="23"/>
    </w:rPr>
  </w:style>
  <w:style w:type="paragraph" w:customStyle="1" w:styleId="27">
    <w:name w:val="Подпись к таблице (2)"/>
    <w:basedOn w:val="a"/>
    <w:link w:val="26"/>
    <w:rsid w:val="008A22C1"/>
    <w:pPr>
      <w:shd w:val="clear" w:color="auto" w:fill="FFFFFF"/>
      <w:spacing w:line="0" w:lineRule="atLeast"/>
    </w:pPr>
    <w:rPr>
      <w:rFonts w:ascii="Times New Roman" w:eastAsia="Times New Roman" w:hAnsi="Times New Roman" w:cs="Times New Roman"/>
      <w:spacing w:val="12"/>
      <w:sz w:val="23"/>
      <w:szCs w:val="23"/>
    </w:rPr>
  </w:style>
  <w:style w:type="paragraph" w:customStyle="1" w:styleId="90">
    <w:name w:val="Основной текст (9)"/>
    <w:basedOn w:val="a"/>
    <w:link w:val="9"/>
    <w:rsid w:val="008A22C1"/>
    <w:pPr>
      <w:shd w:val="clear" w:color="auto" w:fill="FFFFFF"/>
      <w:spacing w:line="274" w:lineRule="exact"/>
      <w:jc w:val="right"/>
    </w:pPr>
    <w:rPr>
      <w:rFonts w:ascii="Times New Roman" w:eastAsia="Times New Roman" w:hAnsi="Times New Roman" w:cs="Times New Roman"/>
      <w:i/>
      <w:iCs/>
      <w:spacing w:val="-15"/>
      <w:sz w:val="16"/>
      <w:szCs w:val="16"/>
    </w:rPr>
  </w:style>
  <w:style w:type="paragraph" w:customStyle="1" w:styleId="101">
    <w:name w:val="Основной текст (10)"/>
    <w:basedOn w:val="a"/>
    <w:link w:val="100"/>
    <w:rsid w:val="008A22C1"/>
    <w:pPr>
      <w:shd w:val="clear" w:color="auto" w:fill="FFFFFF"/>
      <w:spacing w:before="300" w:line="317" w:lineRule="exact"/>
      <w:jc w:val="both"/>
    </w:pPr>
    <w:rPr>
      <w:rFonts w:ascii="Times New Roman" w:eastAsia="Times New Roman" w:hAnsi="Times New Roman" w:cs="Times New Roman"/>
      <w:i/>
      <w:iCs/>
      <w:spacing w:val="5"/>
      <w:sz w:val="20"/>
      <w:szCs w:val="20"/>
    </w:rPr>
  </w:style>
  <w:style w:type="character" w:customStyle="1" w:styleId="20pt0">
    <w:name w:val="Заголовок №2 + Интервал 0 pt"/>
    <w:rsid w:val="007B14C2"/>
    <w:rPr>
      <w:rFonts w:ascii="Times New Roman" w:eastAsia="Times New Roman" w:hAnsi="Times New Roman" w:cs="Times New Roman"/>
      <w:b/>
      <w:bCs/>
      <w:color w:val="000000"/>
      <w:spacing w:val="11"/>
      <w:w w:val="100"/>
      <w:position w:val="0"/>
      <w:sz w:val="20"/>
      <w:szCs w:val="20"/>
      <w:u w:val="none"/>
      <w:lang w:val="ru-RU"/>
    </w:rPr>
  </w:style>
  <w:style w:type="paragraph" w:styleId="ab">
    <w:name w:val="header"/>
    <w:basedOn w:val="a"/>
    <w:link w:val="ac"/>
    <w:uiPriority w:val="99"/>
    <w:unhideWhenUsed/>
    <w:rsid w:val="00DA179D"/>
    <w:pPr>
      <w:tabs>
        <w:tab w:val="center" w:pos="4677"/>
        <w:tab w:val="right" w:pos="9355"/>
      </w:tabs>
    </w:pPr>
  </w:style>
  <w:style w:type="character" w:customStyle="1" w:styleId="ac">
    <w:name w:val="Верхний колонтитул Знак"/>
    <w:link w:val="ab"/>
    <w:uiPriority w:val="99"/>
    <w:rsid w:val="00DA179D"/>
    <w:rPr>
      <w:color w:val="000000"/>
    </w:rPr>
  </w:style>
  <w:style w:type="paragraph" w:styleId="ad">
    <w:name w:val="footer"/>
    <w:basedOn w:val="a"/>
    <w:link w:val="ae"/>
    <w:uiPriority w:val="99"/>
    <w:unhideWhenUsed/>
    <w:rsid w:val="00DA179D"/>
    <w:pPr>
      <w:tabs>
        <w:tab w:val="center" w:pos="4677"/>
        <w:tab w:val="right" w:pos="9355"/>
      </w:tabs>
    </w:pPr>
  </w:style>
  <w:style w:type="character" w:customStyle="1" w:styleId="ae">
    <w:name w:val="Нижний колонтитул Знак"/>
    <w:link w:val="ad"/>
    <w:uiPriority w:val="99"/>
    <w:rsid w:val="00DA179D"/>
    <w:rPr>
      <w:color w:val="000000"/>
    </w:rPr>
  </w:style>
  <w:style w:type="paragraph" w:styleId="af">
    <w:name w:val="List Paragraph"/>
    <w:basedOn w:val="a"/>
    <w:uiPriority w:val="34"/>
    <w:qFormat/>
    <w:rsid w:val="00D71D2C"/>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0pta">
    <w:name w:val="Основной текст + Полужирный;Интервал 0 pt"/>
    <w:rsid w:val="00583704"/>
    <w:rPr>
      <w:rFonts w:ascii="Georgia" w:eastAsia="Georgia" w:hAnsi="Georgia" w:cs="Georgia"/>
      <w:b/>
      <w:bCs/>
      <w:color w:val="000000"/>
      <w:spacing w:val="4"/>
      <w:w w:val="100"/>
      <w:position w:val="0"/>
      <w:sz w:val="16"/>
      <w:szCs w:val="16"/>
      <w:u w:val="none"/>
      <w:lang w:val="ru-RU"/>
    </w:rPr>
  </w:style>
  <w:style w:type="character" w:customStyle="1" w:styleId="40pt0">
    <w:name w:val="Основной текст (4) + Интервал 0 pt"/>
    <w:rsid w:val="00583704"/>
    <w:rPr>
      <w:rFonts w:ascii="Times New Roman" w:eastAsia="Times New Roman" w:hAnsi="Times New Roman" w:cs="Times New Roman"/>
      <w:i/>
      <w:iCs/>
      <w:color w:val="000000"/>
      <w:spacing w:val="-1"/>
      <w:w w:val="100"/>
      <w:position w:val="0"/>
      <w:sz w:val="20"/>
      <w:szCs w:val="20"/>
      <w:u w:val="none"/>
    </w:rPr>
  </w:style>
  <w:style w:type="table" w:styleId="af0">
    <w:name w:val="Table Grid"/>
    <w:basedOn w:val="a1"/>
    <w:uiPriority w:val="59"/>
    <w:rsid w:val="0088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0A0ECB"/>
    <w:pPr>
      <w:suppressAutoHyphens/>
      <w:spacing w:after="120"/>
    </w:pPr>
    <w:rPr>
      <w:rFonts w:ascii="Times New Roman" w:eastAsia="Lucida Sans Unicode" w:hAnsi="Times New Roman" w:cs="Times New Roman"/>
      <w:color w:val="auto"/>
      <w:kern w:val="1"/>
    </w:rPr>
  </w:style>
  <w:style w:type="character" w:customStyle="1" w:styleId="af2">
    <w:name w:val="Основной текст Знак"/>
    <w:link w:val="af1"/>
    <w:rsid w:val="000A0ECB"/>
    <w:rPr>
      <w:rFonts w:ascii="Times New Roman" w:eastAsia="Lucida Sans Unicode" w:hAnsi="Times New Roman" w:cs="Times New Roman"/>
      <w:kern w:val="1"/>
    </w:rPr>
  </w:style>
  <w:style w:type="paragraph" w:customStyle="1" w:styleId="af3">
    <w:name w:val="Содержимое таблицы"/>
    <w:basedOn w:val="a"/>
    <w:rsid w:val="00D1493B"/>
    <w:pPr>
      <w:suppressLineNumbers/>
      <w:suppressAutoHyphens/>
    </w:pPr>
    <w:rPr>
      <w:rFonts w:ascii="Times New Roman" w:eastAsia="Lucida Sans Unicode" w:hAnsi="Times New Roman" w:cs="Times New Roman"/>
      <w:color w:val="auto"/>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DBE6-B321-4268-96CB-267E37B7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13247</Words>
  <Characters>75511</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Учащиеся должны знать:</vt:lpstr>
      <vt:lpstr>    Учащиеся должны уметь:</vt:lpstr>
      <vt:lpstr/>
      <vt:lpstr/>
      <vt:lpstr>    Межпредметные связи:</vt:lpstr>
    </vt:vector>
  </TitlesOfParts>
  <Company>diakov.net</Company>
  <LinksUpToDate>false</LinksUpToDate>
  <CharactersWithSpaces>88581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Valja</cp:lastModifiedBy>
  <cp:revision>2</cp:revision>
  <dcterms:created xsi:type="dcterms:W3CDTF">2023-10-31T20:04:00Z</dcterms:created>
  <dcterms:modified xsi:type="dcterms:W3CDTF">2023-10-31T20:04:00Z</dcterms:modified>
</cp:coreProperties>
</file>