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9B35" w14:textId="49C3ED7A" w:rsidR="002E6EB1" w:rsidRDefault="002E6EB1" w:rsidP="002E6EB1">
      <w:pPr>
        <w:tabs>
          <w:tab w:val="left" w:pos="2355"/>
        </w:tabs>
        <w:rPr>
          <w:rFonts w:ascii="Times New Roman" w:eastAsia="Times New Roman" w:hAnsi="Times New Roman"/>
          <w:sz w:val="24"/>
          <w:lang w:val="ru-RU"/>
        </w:rPr>
      </w:pPr>
    </w:p>
    <w:p w14:paraId="5FBE2B40" w14:textId="77777777" w:rsidR="002E6EB1" w:rsidRDefault="002E6EB1" w:rsidP="002E6EB1">
      <w:pPr>
        <w:rPr>
          <w:rFonts w:ascii="Times New Roman" w:eastAsia="Times New Roman" w:hAnsi="Times New Roman"/>
          <w:sz w:val="24"/>
          <w:lang w:val="ru-RU"/>
        </w:rPr>
      </w:pPr>
    </w:p>
    <w:p w14:paraId="1D8E1EC7" w14:textId="775C2FA7" w:rsidR="00907252" w:rsidRPr="002E6EB1" w:rsidRDefault="00E87628" w:rsidP="002E6EB1">
      <w:pPr>
        <w:rPr>
          <w:rFonts w:ascii="Times New Roman" w:eastAsia="Times New Roman" w:hAnsi="Times New Roman"/>
          <w:sz w:val="24"/>
          <w:lang w:val="ru-RU"/>
        </w:rPr>
        <w:sectPr w:rsidR="00907252" w:rsidRPr="002E6EB1" w:rsidSect="002E6EB1">
          <w:pgSz w:w="11900" w:h="16840"/>
          <w:pgMar w:top="298" w:right="870" w:bottom="851" w:left="738" w:header="720" w:footer="720" w:gutter="0"/>
          <w:cols w:space="720" w:equalWidth="0">
            <w:col w:w="10292" w:space="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  <w:lang w:val="ru-RU"/>
        </w:rPr>
        <w:drawing>
          <wp:inline distT="0" distB="0" distL="0" distR="0" wp14:anchorId="269D0198" wp14:editId="1FD1B37A">
            <wp:extent cx="6505575" cy="811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F7AAD" w14:textId="77777777" w:rsidR="00907252" w:rsidRPr="005E298F" w:rsidRDefault="00907252">
      <w:pPr>
        <w:autoSpaceDE w:val="0"/>
        <w:autoSpaceDN w:val="0"/>
        <w:spacing w:after="78" w:line="220" w:lineRule="exact"/>
        <w:rPr>
          <w:lang w:val="ru-RU"/>
        </w:rPr>
      </w:pPr>
    </w:p>
    <w:p w14:paraId="4E523C80" w14:textId="77777777" w:rsidR="00907252" w:rsidRPr="005E298F" w:rsidRDefault="005E298F">
      <w:pPr>
        <w:autoSpaceDE w:val="0"/>
        <w:autoSpaceDN w:val="0"/>
        <w:spacing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43E7EBDE" w14:textId="77777777" w:rsidR="00907252" w:rsidRPr="005E298F" w:rsidRDefault="005E298F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14:paraId="335076AC" w14:textId="77777777" w:rsidR="00907252" w:rsidRPr="005E298F" w:rsidRDefault="005E298F">
      <w:pPr>
        <w:autoSpaceDE w:val="0"/>
        <w:autoSpaceDN w:val="0"/>
        <w:spacing w:before="262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30E561DA" w14:textId="77777777" w:rsidR="00907252" w:rsidRPr="005E298F" w:rsidRDefault="005E298F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14:paraId="6AE7B8F7" w14:textId="77777777" w:rsidR="00907252" w:rsidRPr="005E298F" w:rsidRDefault="005E298F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56AFD497" w14:textId="77777777" w:rsidR="00907252" w:rsidRPr="005E298F" w:rsidRDefault="005E298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14:paraId="327B7E3F" w14:textId="77777777" w:rsidR="00907252" w:rsidRPr="005E298F" w:rsidRDefault="005E298F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14:paraId="46A7051D" w14:textId="77777777" w:rsidR="00907252" w:rsidRPr="005E298F" w:rsidRDefault="005E298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14:paraId="107BF54A" w14:textId="77777777" w:rsidR="00907252" w:rsidRPr="005E298F" w:rsidRDefault="005E298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14:paraId="7E7DE3DB" w14:textId="77777777" w:rsidR="00907252" w:rsidRPr="005E298F" w:rsidRDefault="005E298F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3E9B4FCE" w14:textId="77777777" w:rsidR="00907252" w:rsidRPr="005E298F" w:rsidRDefault="005E298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14:paraId="6751666E" w14:textId="77777777" w:rsidR="00907252" w:rsidRPr="005E298F" w:rsidRDefault="00907252">
      <w:pPr>
        <w:rPr>
          <w:lang w:val="ru-RU"/>
        </w:rPr>
        <w:sectPr w:rsidR="00907252" w:rsidRPr="005E298F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8D36693" w14:textId="77777777" w:rsidR="00907252" w:rsidRPr="005E298F" w:rsidRDefault="00907252">
      <w:pPr>
        <w:autoSpaceDE w:val="0"/>
        <w:autoSpaceDN w:val="0"/>
        <w:spacing w:after="78" w:line="220" w:lineRule="exact"/>
        <w:rPr>
          <w:lang w:val="ru-RU"/>
        </w:rPr>
      </w:pPr>
    </w:p>
    <w:p w14:paraId="2112DC5D" w14:textId="77777777" w:rsidR="00907252" w:rsidRPr="005E298F" w:rsidRDefault="005E298F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14:paraId="6B9C8FC8" w14:textId="77777777" w:rsidR="00907252" w:rsidRPr="005E298F" w:rsidRDefault="005E298F">
      <w:pPr>
        <w:autoSpaceDE w:val="0"/>
        <w:autoSpaceDN w:val="0"/>
        <w:spacing w:before="190" w:after="0"/>
        <w:ind w:left="42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14:paraId="7044EE1B" w14:textId="77777777" w:rsidR="00907252" w:rsidRPr="005E298F" w:rsidRDefault="005E298F">
      <w:pPr>
        <w:autoSpaceDE w:val="0"/>
        <w:autoSpaceDN w:val="0"/>
        <w:spacing w:before="324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1F6F64CB" w14:textId="77777777" w:rsidR="00907252" w:rsidRPr="005E298F" w:rsidRDefault="005E298F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0F7A7147" w14:textId="77777777" w:rsidR="00907252" w:rsidRPr="005E298F" w:rsidRDefault="005E298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675866BD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14:paraId="456A5878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14:paraId="1BD0DE72" w14:textId="77777777" w:rsidR="00907252" w:rsidRPr="005E298F" w:rsidRDefault="005E298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14:paraId="36F26FA4" w14:textId="77777777" w:rsidR="00907252" w:rsidRPr="005E298F" w:rsidRDefault="005E298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14:paraId="0DB1B136" w14:textId="77777777" w:rsidR="00907252" w:rsidRPr="005E298F" w:rsidRDefault="005E298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14:paraId="74E814CB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14:paraId="0672A816" w14:textId="77777777" w:rsidR="00907252" w:rsidRPr="005E298F" w:rsidRDefault="00907252">
      <w:pPr>
        <w:rPr>
          <w:lang w:val="ru-RU"/>
        </w:rPr>
        <w:sectPr w:rsidR="00907252" w:rsidRPr="005E298F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77A6FCAD" w14:textId="77777777" w:rsidR="00907252" w:rsidRPr="005E298F" w:rsidRDefault="00907252">
      <w:pPr>
        <w:autoSpaceDE w:val="0"/>
        <w:autoSpaceDN w:val="0"/>
        <w:spacing w:after="66" w:line="220" w:lineRule="exact"/>
        <w:rPr>
          <w:lang w:val="ru-RU"/>
        </w:rPr>
      </w:pPr>
    </w:p>
    <w:p w14:paraId="5C386AE3" w14:textId="77777777" w:rsidR="00907252" w:rsidRPr="005E298F" w:rsidRDefault="005E298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14:paraId="7B6971FC" w14:textId="77777777" w:rsidR="00907252" w:rsidRPr="005E298F" w:rsidRDefault="005E298F">
      <w:pPr>
        <w:autoSpaceDE w:val="0"/>
        <w:autoSpaceDN w:val="0"/>
        <w:spacing w:before="70" w:after="0"/>
        <w:ind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14:paraId="1746C37D" w14:textId="77777777" w:rsidR="00907252" w:rsidRPr="005E298F" w:rsidRDefault="005E298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10C65E77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14:paraId="2522BCB8" w14:textId="77777777" w:rsidR="00907252" w:rsidRPr="005E298F" w:rsidRDefault="005E298F">
      <w:pPr>
        <w:autoSpaceDE w:val="0"/>
        <w:autoSpaceDN w:val="0"/>
        <w:spacing w:before="264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40AEAF3E" w14:textId="77777777" w:rsidR="00907252" w:rsidRPr="005E298F" w:rsidRDefault="005E298F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14:paraId="0885B38B" w14:textId="77777777" w:rsidR="00907252" w:rsidRPr="005E298F" w:rsidRDefault="005E298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14:paraId="0C45A30E" w14:textId="77777777" w:rsidR="00907252" w:rsidRPr="005E298F" w:rsidRDefault="00907252">
      <w:pPr>
        <w:rPr>
          <w:lang w:val="ru-RU"/>
        </w:rPr>
        <w:sectPr w:rsidR="00907252" w:rsidRPr="005E298F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668D1578" w14:textId="77777777" w:rsidR="00907252" w:rsidRPr="005E298F" w:rsidRDefault="00907252">
      <w:pPr>
        <w:autoSpaceDE w:val="0"/>
        <w:autoSpaceDN w:val="0"/>
        <w:spacing w:after="78" w:line="220" w:lineRule="exact"/>
        <w:rPr>
          <w:lang w:val="ru-RU"/>
        </w:rPr>
      </w:pPr>
    </w:p>
    <w:p w14:paraId="4D7D7E13" w14:textId="77777777" w:rsidR="00907252" w:rsidRPr="005E298F" w:rsidRDefault="005E298F">
      <w:pPr>
        <w:autoSpaceDE w:val="0"/>
        <w:autoSpaceDN w:val="0"/>
        <w:spacing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25A84CE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14:paraId="45A5ADE0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14:paraId="000C3874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5E298F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14:paraId="6FDE77F4" w14:textId="77777777" w:rsidR="00907252" w:rsidRPr="005E298F" w:rsidRDefault="005E298F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14:paraId="44ACC63A" w14:textId="77777777" w:rsidR="00907252" w:rsidRPr="005E298F" w:rsidRDefault="005E298F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333D66A1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14:paraId="5596F3DF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14:paraId="1B16937F" w14:textId="77777777" w:rsidR="00907252" w:rsidRPr="005E298F" w:rsidRDefault="005E298F">
      <w:pPr>
        <w:autoSpaceDE w:val="0"/>
        <w:autoSpaceDN w:val="0"/>
        <w:spacing w:before="70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14:paraId="4C252EAD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14:paraId="497C7DE3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14:paraId="47F63B8A" w14:textId="77777777" w:rsidR="00907252" w:rsidRPr="005E298F" w:rsidRDefault="005E298F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, К. Дебюсси, А.К. Лядова и др.).</w:t>
      </w:r>
    </w:p>
    <w:p w14:paraId="4C570150" w14:textId="77777777" w:rsidR="00907252" w:rsidRPr="005E298F" w:rsidRDefault="00907252">
      <w:pPr>
        <w:rPr>
          <w:lang w:val="ru-RU"/>
        </w:rPr>
        <w:sectPr w:rsidR="00907252" w:rsidRPr="005E298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0DA2E48" w14:textId="77777777" w:rsidR="00907252" w:rsidRPr="005E298F" w:rsidRDefault="00907252">
      <w:pPr>
        <w:autoSpaceDE w:val="0"/>
        <w:autoSpaceDN w:val="0"/>
        <w:spacing w:after="78" w:line="220" w:lineRule="exact"/>
        <w:rPr>
          <w:lang w:val="ru-RU"/>
        </w:rPr>
      </w:pPr>
    </w:p>
    <w:p w14:paraId="0D2E604B" w14:textId="77777777" w:rsidR="00907252" w:rsidRPr="005E298F" w:rsidRDefault="005E298F">
      <w:pPr>
        <w:autoSpaceDE w:val="0"/>
        <w:autoSpaceDN w:val="0"/>
        <w:spacing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4730D272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370637E8" w14:textId="77777777" w:rsidR="00907252" w:rsidRPr="005E298F" w:rsidRDefault="005E298F">
      <w:pPr>
        <w:autoSpaceDE w:val="0"/>
        <w:autoSpaceDN w:val="0"/>
        <w:spacing w:before="262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49B869E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14:paraId="5D880BE0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14:paraId="473C7E38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14:paraId="76C30F1F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3427FDDE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14:paraId="7D42ECCF" w14:textId="77777777" w:rsidR="00907252" w:rsidRPr="005E298F" w:rsidRDefault="00907252">
      <w:pPr>
        <w:rPr>
          <w:lang w:val="ru-RU"/>
        </w:rPr>
        <w:sectPr w:rsidR="00907252" w:rsidRPr="005E298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B83C620" w14:textId="77777777" w:rsidR="00907252" w:rsidRPr="005E298F" w:rsidRDefault="00907252">
      <w:pPr>
        <w:autoSpaceDE w:val="0"/>
        <w:autoSpaceDN w:val="0"/>
        <w:spacing w:after="72" w:line="220" w:lineRule="exact"/>
        <w:rPr>
          <w:lang w:val="ru-RU"/>
        </w:rPr>
      </w:pPr>
    </w:p>
    <w:p w14:paraId="59547617" w14:textId="77777777" w:rsidR="00907252" w:rsidRPr="005E298F" w:rsidRDefault="005E298F">
      <w:pPr>
        <w:autoSpaceDE w:val="0"/>
        <w:autoSpaceDN w:val="0"/>
        <w:spacing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14:paraId="1843409A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14:paraId="67120B2A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3A434571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14:paraId="41CBCB34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14:paraId="423F6AD9" w14:textId="77777777" w:rsidR="00907252" w:rsidRPr="005E298F" w:rsidRDefault="005E298F">
      <w:pPr>
        <w:autoSpaceDE w:val="0"/>
        <w:autoSpaceDN w:val="0"/>
        <w:spacing w:before="264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15F2E253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14:paraId="21E13550" w14:textId="77777777" w:rsidR="00907252" w:rsidRPr="005E298F" w:rsidRDefault="00907252">
      <w:pPr>
        <w:rPr>
          <w:lang w:val="ru-RU"/>
        </w:rPr>
        <w:sectPr w:rsidR="00907252" w:rsidRPr="005E298F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7C70984" w14:textId="77777777" w:rsidR="00907252" w:rsidRPr="005E298F" w:rsidRDefault="00907252">
      <w:pPr>
        <w:autoSpaceDE w:val="0"/>
        <w:autoSpaceDN w:val="0"/>
        <w:spacing w:after="96" w:line="220" w:lineRule="exact"/>
        <w:rPr>
          <w:lang w:val="ru-RU"/>
        </w:rPr>
      </w:pPr>
    </w:p>
    <w:p w14:paraId="09C4E36D" w14:textId="77777777" w:rsidR="00907252" w:rsidRPr="005E298F" w:rsidRDefault="005E298F">
      <w:pPr>
        <w:autoSpaceDE w:val="0"/>
        <w:autoSpaceDN w:val="0"/>
        <w:spacing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14:paraId="6155713C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14:paraId="25E6042F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14:paraId="043B3C72" w14:textId="77777777" w:rsidR="00907252" w:rsidRPr="005E298F" w:rsidRDefault="005E298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14:paraId="6F8A8BD2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3122F026" w14:textId="77777777" w:rsidR="00907252" w:rsidRPr="005E298F" w:rsidRDefault="005E298F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14:paraId="2463BB32" w14:textId="77777777" w:rsidR="00907252" w:rsidRPr="005E298F" w:rsidRDefault="00907252">
      <w:pPr>
        <w:rPr>
          <w:lang w:val="ru-RU"/>
        </w:rPr>
        <w:sectPr w:rsidR="00907252" w:rsidRPr="005E298F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21113B64" w14:textId="77777777" w:rsidR="00907252" w:rsidRPr="005E298F" w:rsidRDefault="00907252">
      <w:pPr>
        <w:autoSpaceDE w:val="0"/>
        <w:autoSpaceDN w:val="0"/>
        <w:spacing w:after="66" w:line="220" w:lineRule="exact"/>
        <w:rPr>
          <w:lang w:val="ru-RU"/>
        </w:rPr>
      </w:pPr>
    </w:p>
    <w:p w14:paraId="2D203715" w14:textId="77777777" w:rsidR="00907252" w:rsidRPr="005E298F" w:rsidRDefault="005E298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14:paraId="47EDEC9B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0D9AD732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14:paraId="083E4753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14:paraId="5842EA6E" w14:textId="77777777" w:rsidR="00907252" w:rsidRPr="005E298F" w:rsidRDefault="005E298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14:paraId="1A286F68" w14:textId="77777777" w:rsidR="00907252" w:rsidRPr="005E298F" w:rsidRDefault="00907252">
      <w:pPr>
        <w:rPr>
          <w:lang w:val="ru-RU"/>
        </w:rPr>
        <w:sectPr w:rsidR="00907252" w:rsidRPr="005E298F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14:paraId="1C469C69" w14:textId="77777777" w:rsidR="00907252" w:rsidRPr="005E298F" w:rsidRDefault="00907252">
      <w:pPr>
        <w:autoSpaceDE w:val="0"/>
        <w:autoSpaceDN w:val="0"/>
        <w:spacing w:after="78" w:line="220" w:lineRule="exact"/>
        <w:rPr>
          <w:lang w:val="ru-RU"/>
        </w:rPr>
      </w:pPr>
    </w:p>
    <w:p w14:paraId="5BEB2163" w14:textId="77777777" w:rsidR="00907252" w:rsidRPr="005E298F" w:rsidRDefault="005E298F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14:paraId="666CCA79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76A0794B" w14:textId="77777777" w:rsidR="00907252" w:rsidRPr="005E298F" w:rsidRDefault="005E298F">
      <w:pPr>
        <w:autoSpaceDE w:val="0"/>
        <w:autoSpaceDN w:val="0"/>
        <w:spacing w:before="190" w:after="0"/>
        <w:ind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055A1D53" w14:textId="77777777" w:rsidR="00907252" w:rsidRPr="005E298F" w:rsidRDefault="005E298F">
      <w:pPr>
        <w:autoSpaceDE w:val="0"/>
        <w:autoSpaceDN w:val="0"/>
        <w:spacing w:before="262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D239BFE" w14:textId="77777777" w:rsidR="00907252" w:rsidRPr="005E298F" w:rsidRDefault="005E298F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0A244AE0" w14:textId="77777777" w:rsidR="00907252" w:rsidRPr="005E298F" w:rsidRDefault="005E298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2D59208F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4F42D5BB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520E4139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07E8FCD4" w14:textId="77777777" w:rsidR="00907252" w:rsidRPr="005E298F" w:rsidRDefault="00907252">
      <w:pPr>
        <w:rPr>
          <w:lang w:val="ru-RU"/>
        </w:rPr>
        <w:sectPr w:rsidR="00907252" w:rsidRPr="005E298F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03811AF" w14:textId="77777777" w:rsidR="00907252" w:rsidRPr="005E298F" w:rsidRDefault="00907252">
      <w:pPr>
        <w:autoSpaceDE w:val="0"/>
        <w:autoSpaceDN w:val="0"/>
        <w:spacing w:after="78" w:line="220" w:lineRule="exact"/>
        <w:rPr>
          <w:lang w:val="ru-RU"/>
        </w:rPr>
      </w:pPr>
    </w:p>
    <w:p w14:paraId="520B10AF" w14:textId="77777777" w:rsidR="00907252" w:rsidRPr="005E298F" w:rsidRDefault="005E298F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0D8BE690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4B18E5BF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1532BC83" w14:textId="77777777" w:rsidR="00907252" w:rsidRPr="005E298F" w:rsidRDefault="005E298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5E298F">
        <w:rPr>
          <w:lang w:val="ru-RU"/>
        </w:rPr>
        <w:br/>
      </w:r>
      <w:r w:rsidRPr="005E298F">
        <w:rPr>
          <w:lang w:val="ru-RU"/>
        </w:rPr>
        <w:tab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14:paraId="5676A530" w14:textId="77777777" w:rsidR="00907252" w:rsidRPr="005E298F" w:rsidRDefault="00907252">
      <w:pPr>
        <w:rPr>
          <w:lang w:val="ru-RU"/>
        </w:rPr>
        <w:sectPr w:rsidR="00907252" w:rsidRPr="005E298F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14:paraId="20ABF3BD" w14:textId="77777777" w:rsidR="00907252" w:rsidRPr="005E298F" w:rsidRDefault="00907252">
      <w:pPr>
        <w:autoSpaceDE w:val="0"/>
        <w:autoSpaceDN w:val="0"/>
        <w:spacing w:after="64" w:line="220" w:lineRule="exact"/>
        <w:rPr>
          <w:lang w:val="ru-RU"/>
        </w:rPr>
      </w:pPr>
    </w:p>
    <w:p w14:paraId="7FB25034" w14:textId="77777777" w:rsidR="00907252" w:rsidRDefault="005E298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907252" w14:paraId="6013F355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BE415" w14:textId="77777777" w:rsidR="00907252" w:rsidRDefault="005E298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29E9F3" w14:textId="77777777" w:rsidR="00907252" w:rsidRPr="005E298F" w:rsidRDefault="005E298F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0CD8B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DA252A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083AA" w14:textId="77777777" w:rsidR="00907252" w:rsidRDefault="005E298F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7EE92" w14:textId="77777777" w:rsidR="00907252" w:rsidRDefault="005E29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81A66" w14:textId="77777777" w:rsidR="00907252" w:rsidRDefault="005E298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9A035" w14:textId="77777777" w:rsidR="00907252" w:rsidRDefault="005E298F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07252" w14:paraId="277C92E4" w14:textId="77777777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FB29" w14:textId="77777777" w:rsidR="00907252" w:rsidRDefault="0090725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B325AB1" w14:textId="77777777" w:rsidR="00907252" w:rsidRDefault="00907252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E0973" w14:textId="77777777" w:rsidR="00907252" w:rsidRDefault="005E29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D4FC1" w14:textId="77777777" w:rsidR="00907252" w:rsidRDefault="005E298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963D2" w14:textId="77777777" w:rsidR="00907252" w:rsidRDefault="005E298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75EC8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C034A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96DF30" w14:textId="77777777" w:rsidR="00907252" w:rsidRDefault="005E298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2FCFBD9" w14:textId="77777777" w:rsidR="00907252" w:rsidRDefault="0090725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6B48" w14:textId="77777777" w:rsidR="00907252" w:rsidRDefault="0090725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6C85" w14:textId="77777777" w:rsidR="00907252" w:rsidRDefault="0090725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E91B" w14:textId="77777777" w:rsidR="00907252" w:rsidRDefault="00907252"/>
        </w:tc>
      </w:tr>
      <w:tr w:rsidR="00907252" w14:paraId="5B15772E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C05BF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907252" w:rsidRPr="00E87628" w14:paraId="688AD27D" w14:textId="77777777">
        <w:trPr>
          <w:trHeight w:hRule="exact" w:val="36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A1738" w14:textId="77777777" w:rsidR="00907252" w:rsidRDefault="005E298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A9B4AF" w14:textId="77777777" w:rsidR="00907252" w:rsidRDefault="005E298F">
            <w:pPr>
              <w:autoSpaceDE w:val="0"/>
              <w:autoSpaceDN w:val="0"/>
              <w:spacing w:before="8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56248" w14:textId="77777777" w:rsidR="00907252" w:rsidRDefault="005E298F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853A6" w14:textId="77777777" w:rsidR="00907252" w:rsidRDefault="005E298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DEBEF" w14:textId="77777777" w:rsidR="00907252" w:rsidRDefault="005E298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10790" w14:textId="77777777" w:rsidR="00907252" w:rsidRPr="005E298F" w:rsidRDefault="005E298F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proofErr w:type="spellStart"/>
            <w:proofErr w:type="gram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Рус.нар.песня</w:t>
            </w:r>
            <w:proofErr w:type="spellEnd"/>
            <w:proofErr w:type="gram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"Я на горку шла",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"Выйду 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улицу" </w:t>
            </w:r>
          </w:p>
          <w:p w14:paraId="336C140D" w14:textId="77777777" w:rsidR="00907252" w:rsidRDefault="005E298F">
            <w:pPr>
              <w:autoSpaceDE w:val="0"/>
              <w:autoSpaceDN w:val="0"/>
              <w:spacing w:before="210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П.Чайковский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Святки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декабрь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A1069" w14:textId="77777777" w:rsidR="00907252" w:rsidRPr="005E298F" w:rsidRDefault="005E298F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proofErr w:type="spellStart"/>
            <w:proofErr w:type="gram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Рус.нар.песня</w:t>
            </w:r>
            <w:proofErr w:type="spellEnd"/>
            <w:proofErr w:type="gram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"Я на горку шла",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"Выйду я на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улицу"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64763E" w14:textId="77777777" w:rsidR="00907252" w:rsidRPr="005E298F" w:rsidRDefault="005E298F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интонирование, характерные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 под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90A29" w14:textId="77777777" w:rsidR="00907252" w:rsidRDefault="005E298F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01.09.2022 02.10.2022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76E02" w14:textId="77777777" w:rsidR="00907252" w:rsidRPr="005E298F" w:rsidRDefault="005E298F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звучанием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образцов в аудио- и видеозаписи.</w:t>
            </w:r>
          </w:p>
          <w:p w14:paraId="0A341587" w14:textId="77777777" w:rsidR="00907252" w:rsidRPr="005E298F" w:rsidRDefault="005E298F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слух</w:t>
            </w:r>
            <w:proofErr w:type="gram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;</w:t>
            </w:r>
            <w:proofErr w:type="gram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к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или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композиторской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музыке; 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исполнительского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(вокального, инструментального, смешанного); 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жанра, основного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 музыки.;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A8FF9" w14:textId="77777777" w:rsidR="00907252" w:rsidRDefault="005E298F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1F236" w14:textId="77777777" w:rsidR="00907252" w:rsidRPr="005E298F" w:rsidRDefault="005E298F">
            <w:pPr>
              <w:autoSpaceDE w:val="0"/>
              <w:autoSpaceDN w:val="0"/>
              <w:spacing w:before="80" w:after="0" w:line="245" w:lineRule="auto"/>
              <w:ind w:left="70" w:right="2016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14:paraId="4915E8A5" w14:textId="77777777" w:rsidR="00907252" w:rsidRPr="005E298F" w:rsidRDefault="005E298F">
            <w:pPr>
              <w:autoSpaceDE w:val="0"/>
              <w:autoSpaceDN w:val="0"/>
              <w:spacing w:before="404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/314766/</w:t>
            </w:r>
          </w:p>
        </w:tc>
      </w:tr>
      <w:tr w:rsidR="00907252" w:rsidRPr="00E87628" w14:paraId="0BDEE6AA" w14:textId="77777777">
        <w:trPr>
          <w:trHeight w:hRule="exact" w:val="226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9E95E" w14:textId="77777777" w:rsidR="00907252" w:rsidRDefault="005E298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3A7A76" w14:textId="77777777" w:rsidR="00907252" w:rsidRDefault="005E298F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8ED5D" w14:textId="77777777" w:rsidR="00907252" w:rsidRDefault="005E298F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6E339" w14:textId="77777777" w:rsidR="00907252" w:rsidRDefault="005E298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7E4C3" w14:textId="77777777" w:rsidR="00907252" w:rsidRDefault="005E298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FEBA0" w14:textId="77777777" w:rsidR="00907252" w:rsidRPr="005E298F" w:rsidRDefault="005E298F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Рождество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Рорждественские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песни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,Колядки</w:t>
            </w:r>
            <w:proofErr w:type="gram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),Новый</w:t>
            </w:r>
            <w:proofErr w:type="gram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год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Масленница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"Блины", Пасха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"Христос воскрес" 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F2A59" w14:textId="77777777" w:rsidR="00907252" w:rsidRPr="005E298F" w:rsidRDefault="005E298F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Рождество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(Рождественские песни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,Колядки</w:t>
            </w:r>
            <w:proofErr w:type="gram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),Новый</w:t>
            </w:r>
            <w:proofErr w:type="gram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год 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Масленница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"Блины", Пасха "Христос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воскресе"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Новый год"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586E47" w14:textId="77777777" w:rsidR="00907252" w:rsidRPr="005E298F" w:rsidRDefault="005E298F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Характерные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танцевальные движения,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интонирование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B5A62" w14:textId="77777777" w:rsidR="00907252" w:rsidRDefault="005E298F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03.10.2022 27.10.2022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72B1C" w14:textId="77777777" w:rsidR="00907252" w:rsidRPr="005E298F" w:rsidRDefault="005E298F">
            <w:pPr>
              <w:autoSpaceDE w:val="0"/>
              <w:autoSpaceDN w:val="0"/>
              <w:spacing w:before="74" w:after="0" w:line="254" w:lineRule="auto"/>
              <w:ind w:left="72" w:right="288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символикой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календарных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обрядов, поиск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 о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фольклорных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традициях.;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D8BEA" w14:textId="77777777" w:rsidR="00907252" w:rsidRDefault="005E298F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D796E" w14:textId="77777777" w:rsidR="00907252" w:rsidRPr="005E298F" w:rsidRDefault="005E298F">
            <w:pPr>
              <w:autoSpaceDE w:val="0"/>
              <w:autoSpaceDN w:val="0"/>
              <w:spacing w:before="74" w:after="0" w:line="245" w:lineRule="auto"/>
              <w:ind w:left="70" w:right="2016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14:paraId="1638609B" w14:textId="77777777" w:rsidR="00907252" w:rsidRPr="005E298F" w:rsidRDefault="005E298F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/255283/</w:t>
            </w:r>
          </w:p>
        </w:tc>
      </w:tr>
      <w:tr w:rsidR="00907252" w14:paraId="043D88CF" w14:textId="77777777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143BEC2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9D865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F4BD8" w14:textId="77777777" w:rsidR="00907252" w:rsidRDefault="00907252"/>
        </w:tc>
      </w:tr>
      <w:tr w:rsidR="00907252" w14:paraId="2F5B722E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61549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</w:tbl>
    <w:p w14:paraId="62380E53" w14:textId="77777777" w:rsidR="00907252" w:rsidRDefault="00907252">
      <w:pPr>
        <w:autoSpaceDE w:val="0"/>
        <w:autoSpaceDN w:val="0"/>
        <w:spacing w:after="0" w:line="14" w:lineRule="exact"/>
      </w:pPr>
    </w:p>
    <w:p w14:paraId="1B8A6829" w14:textId="77777777" w:rsidR="00907252" w:rsidRDefault="00907252">
      <w:pPr>
        <w:sectPr w:rsidR="00907252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7CAB6DA" w14:textId="77777777" w:rsidR="00907252" w:rsidRDefault="009072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907252" w:rsidRPr="00E87628" w14:paraId="7E89B5FD" w14:textId="77777777">
        <w:trPr>
          <w:trHeight w:hRule="exact" w:val="63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58763" w14:textId="77777777" w:rsidR="00907252" w:rsidRDefault="005E29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B7B1A9" w14:textId="77777777" w:rsidR="00907252" w:rsidRDefault="005E298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79249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3D7F5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098E2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60FDB" w14:textId="77777777" w:rsidR="00907252" w:rsidRPr="005E298F" w:rsidRDefault="005E298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М.Глинка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хор из оперы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"Иван Сусанин" -"Славься</w:t>
            </w:r>
            <w:proofErr w:type="gram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 ,</w:t>
            </w:r>
            <w:proofErr w:type="gram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"Жаворонок". </w:t>
            </w:r>
          </w:p>
          <w:p w14:paraId="01EB4B35" w14:textId="77777777" w:rsidR="00907252" w:rsidRPr="005E298F" w:rsidRDefault="005E298F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№1 для ф-но с оркестром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Н.Римский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 -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Леля из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оперы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"Снегурочка"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А.Макоев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"Ноктюрн"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0F377" w14:textId="77777777" w:rsidR="00907252" w:rsidRPr="005E298F" w:rsidRDefault="005E298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Дубравин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"Родная земля", 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О.Хромушин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"Сколько нас" 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Х.Плиев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"Край родной"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78F373" w14:textId="77777777" w:rsidR="00907252" w:rsidRDefault="005E298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05DBE" w14:textId="77777777" w:rsidR="00907252" w:rsidRDefault="005E298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07.11.2022 27.11.2022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90921" w14:textId="77777777" w:rsidR="00907252" w:rsidRPr="005E298F" w:rsidRDefault="005E29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опыта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слушания,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проживания, анализа музыки русских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полученного в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начальных классах.</w:t>
            </w:r>
          </w:p>
          <w:p w14:paraId="41A01F4A" w14:textId="77777777" w:rsidR="00907252" w:rsidRPr="005E298F" w:rsidRDefault="005E298F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мелодичности,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широты дыхания,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интонационной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близости русскому фольклору.;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не менее одного вокального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сочинённого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русским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композитором-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классиком.;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авторов изученных произведений.;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мотивам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прослушанных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D2DBA" w14:textId="77777777" w:rsidR="00907252" w:rsidRDefault="005E298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01C39" w14:textId="77777777" w:rsidR="00907252" w:rsidRPr="005E298F" w:rsidRDefault="005E298F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14:paraId="76B7A6DF" w14:textId="77777777" w:rsidR="00907252" w:rsidRPr="005E298F" w:rsidRDefault="005E298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/255247/</w:t>
            </w:r>
          </w:p>
        </w:tc>
      </w:tr>
      <w:tr w:rsidR="00907252" w:rsidRPr="00E87628" w14:paraId="4A9D8C01" w14:textId="77777777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7AA38" w14:textId="77777777" w:rsidR="00907252" w:rsidRDefault="005E298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AE9CAD6" w14:textId="77777777" w:rsidR="00907252" w:rsidRDefault="005E298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738D4" w14:textId="77777777" w:rsidR="00907252" w:rsidRDefault="005E298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BE2A1" w14:textId="77777777" w:rsidR="00907252" w:rsidRDefault="005E29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1E426" w14:textId="77777777" w:rsidR="00907252" w:rsidRDefault="005E29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A5F58" w14:textId="77777777" w:rsidR="00907252" w:rsidRPr="005E298F" w:rsidRDefault="005E298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С.Рахманинов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"Сирень"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исполнении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Н.Неждановой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Л.Малашкин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романсы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("Я встретил вас"...) </w:t>
            </w:r>
            <w:proofErr w:type="spellStart"/>
            <w:proofErr w:type="gram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исп.И.Козловский</w:t>
            </w:r>
            <w:proofErr w:type="spellEnd"/>
            <w:proofErr w:type="gram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Рус.нар.песня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"Вечерний звон",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исп.И.Козловский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88F21" w14:textId="77777777" w:rsidR="00907252" w:rsidRPr="005E298F" w:rsidRDefault="005E298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Е.Зарицкая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"Быть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мужчиной". 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Я.Френкель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"Погоня"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87CEDD" w14:textId="77777777" w:rsidR="00907252" w:rsidRDefault="005E298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7C104" w14:textId="77777777" w:rsidR="00907252" w:rsidRDefault="005E298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28.11.2022 18.12.2022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469EE" w14:textId="77777777" w:rsidR="00907252" w:rsidRPr="005E298F" w:rsidRDefault="005E298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одних и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 же произведений в исполнении разных музыкантов, оценка особенностей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интерпретации.;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Дискуссия на тему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«Исполнитель —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соавтор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композитора».;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0A123" w14:textId="77777777" w:rsidR="00907252" w:rsidRDefault="005E298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26EBE" w14:textId="77777777" w:rsidR="00907252" w:rsidRPr="005E298F" w:rsidRDefault="005E298F">
            <w:pPr>
              <w:autoSpaceDE w:val="0"/>
              <w:autoSpaceDN w:val="0"/>
              <w:spacing w:before="76" w:after="0" w:line="245" w:lineRule="auto"/>
              <w:ind w:left="70" w:right="2016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14:paraId="33BF3D40" w14:textId="77777777" w:rsidR="00907252" w:rsidRPr="005E298F" w:rsidRDefault="005E298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/291880/</w:t>
            </w:r>
          </w:p>
        </w:tc>
      </w:tr>
      <w:tr w:rsidR="00907252" w14:paraId="0C40331C" w14:textId="77777777">
        <w:trPr>
          <w:trHeight w:hRule="exact" w:val="350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10CE58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8C07D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D4FEF" w14:textId="77777777" w:rsidR="00907252" w:rsidRDefault="00907252"/>
        </w:tc>
      </w:tr>
      <w:tr w:rsidR="00907252" w14:paraId="011FA775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55DE4" w14:textId="77777777" w:rsidR="00907252" w:rsidRDefault="005E29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</w:tbl>
    <w:p w14:paraId="3667ECC0" w14:textId="77777777" w:rsidR="00907252" w:rsidRDefault="00907252">
      <w:pPr>
        <w:autoSpaceDE w:val="0"/>
        <w:autoSpaceDN w:val="0"/>
        <w:spacing w:after="0" w:line="14" w:lineRule="exact"/>
      </w:pPr>
    </w:p>
    <w:p w14:paraId="4BF252E6" w14:textId="77777777" w:rsidR="00907252" w:rsidRDefault="00907252">
      <w:pPr>
        <w:sectPr w:rsidR="00907252">
          <w:pgSz w:w="16840" w:h="11900"/>
          <w:pgMar w:top="284" w:right="640" w:bottom="98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A631BFF" w14:textId="77777777" w:rsidR="00907252" w:rsidRDefault="009072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907252" w:rsidRPr="00E87628" w14:paraId="36764F4F" w14:textId="77777777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5C254" w14:textId="77777777" w:rsidR="00907252" w:rsidRDefault="005E29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6CEF4D" w14:textId="77777777" w:rsidR="00907252" w:rsidRDefault="005E298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52E33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A0A1B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294C3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1DD58" w14:textId="77777777" w:rsidR="00907252" w:rsidRPr="005E298F" w:rsidRDefault="005E29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№5,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 Элизе"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ночная серенада",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"Турецкий марш" Гайдн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"Прощальная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симфония"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танцы 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Э.Григ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Соната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ф- но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57760" w14:textId="77777777" w:rsidR="00907252" w:rsidRPr="005E298F" w:rsidRDefault="005E29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Колыбельная"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Окуджава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Песенка о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Моцарте"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"Сурок", "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Клерхен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"Край родной" Гайдн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"Пришла весна" 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"Желание".</w:t>
            </w:r>
          </w:p>
          <w:p w14:paraId="77F161C2" w14:textId="77777777" w:rsidR="00907252" w:rsidRDefault="005E298F">
            <w:pPr>
              <w:autoSpaceDE w:val="0"/>
              <w:autoSpaceDN w:val="0"/>
              <w:spacing w:before="1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Э.Григ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Заход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403F0D" w14:textId="77777777" w:rsidR="00907252" w:rsidRDefault="005E298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F74AA" w14:textId="77777777" w:rsidR="00907252" w:rsidRDefault="005E298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19.12.2022 29.01.2023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B9EA3" w14:textId="77777777" w:rsidR="00907252" w:rsidRPr="005E298F" w:rsidRDefault="005E298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музыки разных жанров,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типичных для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национальных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стилей, творчества изучаемых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композиторов.;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и документальных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фильмов о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творчестве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выдающих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европейских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последующим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обсуждением в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классе.;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1ADF5" w14:textId="77777777" w:rsidR="00907252" w:rsidRDefault="005E298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B4235" w14:textId="77777777" w:rsidR="00907252" w:rsidRPr="005E298F" w:rsidRDefault="005E298F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14:paraId="6E57B98D" w14:textId="77777777" w:rsidR="00907252" w:rsidRPr="005E298F" w:rsidRDefault="005E298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/298410/</w:t>
            </w:r>
          </w:p>
        </w:tc>
      </w:tr>
      <w:tr w:rsidR="00907252" w:rsidRPr="00E87628" w14:paraId="287FD2D8" w14:textId="77777777">
        <w:trPr>
          <w:trHeight w:hRule="exact" w:val="49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D518D" w14:textId="77777777" w:rsidR="00907252" w:rsidRDefault="005E29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BE95D8" w14:textId="77777777" w:rsidR="00907252" w:rsidRDefault="005E298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7509D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C8C5F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203BD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61A70" w14:textId="77777777" w:rsidR="00907252" w:rsidRPr="005E298F" w:rsidRDefault="005E29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"Симфония №6"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В.Гергиев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С.Рахманинов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№2 (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Ю.Светланов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А.Макоев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Фантазияшутка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ф- но с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оркестром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Т.Сохиев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Ф.Шаляпин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"Дубинушка",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"Вдоль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Питерской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Е.Образцова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партии из оперы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"Кармен"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11E0C" w14:textId="77777777" w:rsidR="00907252" w:rsidRPr="005E298F" w:rsidRDefault="005E29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Колыбельная"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Окуджава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Песенка о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Моцарте"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"Сурок", "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Клерхен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"Край родной" Гайдн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"Пришла весна" 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"Желание".</w:t>
            </w:r>
          </w:p>
          <w:p w14:paraId="417A604A" w14:textId="77777777" w:rsidR="00907252" w:rsidRDefault="005E298F">
            <w:pPr>
              <w:autoSpaceDE w:val="0"/>
              <w:autoSpaceDN w:val="0"/>
              <w:spacing w:before="1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Э.Григ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Заход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CCDDFD" w14:textId="77777777" w:rsidR="00907252" w:rsidRDefault="005E298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CE3FC" w14:textId="77777777" w:rsidR="00907252" w:rsidRDefault="005E298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30.01.2023 26.02.2023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339C7" w14:textId="77777777" w:rsidR="00907252" w:rsidRPr="005E298F" w:rsidRDefault="005E298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виртуозной музыки.</w:t>
            </w:r>
          </w:p>
          <w:p w14:paraId="1F7C4B1B" w14:textId="77777777" w:rsidR="00907252" w:rsidRPr="005E298F" w:rsidRDefault="005E298F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фактами биографий великих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любимцев публики, так и 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непóнятых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современниками.;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мелодий, интонаций, ритмов, элементов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 изучаемых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напеть их,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яркие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-интонации.;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викторина на знание музыки, названий и авторов изученных произведений.;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A0D0B" w14:textId="77777777" w:rsidR="00907252" w:rsidRPr="005E298F" w:rsidRDefault="005E298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34EB6" w14:textId="77777777" w:rsidR="00907252" w:rsidRPr="005E298F" w:rsidRDefault="005E298F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14:paraId="7CDF95B9" w14:textId="77777777" w:rsidR="00907252" w:rsidRPr="005E298F" w:rsidRDefault="005E298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/302923/</w:t>
            </w:r>
          </w:p>
        </w:tc>
      </w:tr>
      <w:tr w:rsidR="00907252" w14:paraId="6459858E" w14:textId="77777777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C86D07" w14:textId="77777777" w:rsidR="00907252" w:rsidRDefault="005E298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B871A" w14:textId="77777777" w:rsidR="00907252" w:rsidRDefault="005E298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AB6F5" w14:textId="77777777" w:rsidR="00907252" w:rsidRDefault="00907252"/>
        </w:tc>
      </w:tr>
      <w:tr w:rsidR="00907252" w:rsidRPr="00E87628" w14:paraId="27EE79B8" w14:textId="77777777">
        <w:trPr>
          <w:trHeight w:hRule="exact" w:val="34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58D66" w14:textId="77777777" w:rsidR="00907252" w:rsidRPr="005E298F" w:rsidRDefault="005E298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5E2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</w:tbl>
    <w:p w14:paraId="02C03E65" w14:textId="77777777" w:rsidR="00907252" w:rsidRPr="005E298F" w:rsidRDefault="00907252">
      <w:pPr>
        <w:autoSpaceDE w:val="0"/>
        <w:autoSpaceDN w:val="0"/>
        <w:spacing w:after="0" w:line="14" w:lineRule="exact"/>
        <w:rPr>
          <w:lang w:val="ru-RU"/>
        </w:rPr>
      </w:pPr>
    </w:p>
    <w:p w14:paraId="24266529" w14:textId="77777777" w:rsidR="00907252" w:rsidRPr="005E298F" w:rsidRDefault="00907252">
      <w:pPr>
        <w:rPr>
          <w:lang w:val="ru-RU"/>
        </w:rPr>
        <w:sectPr w:rsidR="00907252" w:rsidRPr="005E298F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0039FC6" w14:textId="77777777" w:rsidR="00907252" w:rsidRPr="005E298F" w:rsidRDefault="0090725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907252" w:rsidRPr="00E87628" w14:paraId="75712DEB" w14:textId="77777777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56384" w14:textId="77777777" w:rsidR="00907252" w:rsidRDefault="005E29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97B113" w14:textId="77777777" w:rsidR="00907252" w:rsidRDefault="005E298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0CB85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C67D5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85143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24CFC" w14:textId="77777777" w:rsidR="00907252" w:rsidRPr="005E298F" w:rsidRDefault="005E29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Римский-Корсаков оперы: "Садко"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(Колыбельная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Волхвы),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"Снегурочка"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((сцена таяния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снегурочки)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К.Хачатурян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фрагменты из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балета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"Чиполлино".</w:t>
            </w:r>
          </w:p>
          <w:p w14:paraId="4D502AA0" w14:textId="77777777" w:rsidR="00907252" w:rsidRPr="005E298F" w:rsidRDefault="005E298F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Г.Свиридов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"Поэма памяти 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С.Есенина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("Поёт зима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аукает") Бородин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Квартет№2, В,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фрагмент из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Симфонии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"Юпитер"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К.Паустовский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"Старый повар")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0161E" w14:textId="77777777" w:rsidR="00907252" w:rsidRPr="005E298F" w:rsidRDefault="005E298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Е.Крылатов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"Прекрасное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далёко",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Норвежская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песня-сказка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"Волшебный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смычок"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И.Николаев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страна"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Ю.Чичков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"Детство - это я и ты"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DD3625" w14:textId="77777777" w:rsidR="00907252" w:rsidRDefault="005E298F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2FA96" w14:textId="77777777" w:rsidR="00907252" w:rsidRDefault="005E298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27.02.2023 09.04.2023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441D5" w14:textId="77777777" w:rsidR="00907252" w:rsidRPr="005E298F" w:rsidRDefault="005E29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 и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музыки.;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образов программной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викторина на знание музыки, названий и авторов изученных произведений;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E4D3D" w14:textId="77777777" w:rsidR="00907252" w:rsidRDefault="005E298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5F43A" w14:textId="77777777" w:rsidR="00907252" w:rsidRPr="005E298F" w:rsidRDefault="005E298F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14:paraId="19373176" w14:textId="77777777" w:rsidR="00907252" w:rsidRPr="005E298F" w:rsidRDefault="005E298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/255055/</w:t>
            </w:r>
          </w:p>
        </w:tc>
      </w:tr>
      <w:tr w:rsidR="00907252" w:rsidRPr="00E87628" w14:paraId="1C66114C" w14:textId="77777777">
        <w:trPr>
          <w:trHeight w:hRule="exact" w:val="47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B771A" w14:textId="77777777" w:rsidR="00907252" w:rsidRDefault="005E29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14D51E" w14:textId="77777777" w:rsidR="00907252" w:rsidRDefault="005E298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0D456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ECB92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48245" w14:textId="77777777" w:rsidR="00907252" w:rsidRDefault="005E29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66FEE" w14:textId="77777777" w:rsidR="00907252" w:rsidRPr="005E298F" w:rsidRDefault="005E298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А.Бородин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"Богатырская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мелодия"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из симфонии №2 (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В.Васнецов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"Три богатыря".</w:t>
            </w:r>
          </w:p>
          <w:p w14:paraId="58F0AF49" w14:textId="77777777" w:rsidR="00907252" w:rsidRPr="005E298F" w:rsidRDefault="005E298F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И.Глазунов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"Два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князя")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С.Прокофьев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Хор из кантаты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"Александр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Невский"-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"Вставайте люди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русские"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М.Мусоргский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Варлаама из оперы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"Борис Годунов"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И.Репин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"Протодьякон")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17BB5" w14:textId="77777777" w:rsidR="00907252" w:rsidRPr="005E298F" w:rsidRDefault="005E298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Е.Крылатов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"Прекрасное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далёко",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Норвежская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песня-сказка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"Волшебный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смычок"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И.Николаев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страна"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Ю.Чичков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"Детство - это я и ты"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</w:t>
            </w:r>
            <w:r w:rsidRPr="005E298F">
              <w:rPr>
                <w:lang w:val="ru-RU"/>
              </w:rPr>
              <w:br/>
            </w:r>
            <w:proofErr w:type="spellStart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738FB8" w14:textId="77777777" w:rsidR="00907252" w:rsidRDefault="005E298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D4BD3" w14:textId="77777777" w:rsidR="00907252" w:rsidRDefault="005E298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10.04.2023 30.04.2023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2D085" w14:textId="77777777" w:rsidR="00907252" w:rsidRPr="005E298F" w:rsidRDefault="005E29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 Выявление интонаций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характера.;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авторов изученных произведений.;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песни с элементами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изобразительности.</w:t>
            </w:r>
          </w:p>
          <w:p w14:paraId="7076433F" w14:textId="77777777" w:rsidR="00907252" w:rsidRPr="005E298F" w:rsidRDefault="005E298F">
            <w:pPr>
              <w:autoSpaceDE w:val="0"/>
              <w:autoSpaceDN w:val="0"/>
              <w:spacing w:before="20" w:after="0" w:line="252" w:lineRule="auto"/>
              <w:ind w:left="72" w:right="288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к ней ритмического и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шумового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с целью усиления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эффекта.;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ECC4A" w14:textId="77777777" w:rsidR="00907252" w:rsidRPr="005E298F" w:rsidRDefault="005E298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FE4DC" w14:textId="77777777" w:rsidR="00907252" w:rsidRPr="005E298F" w:rsidRDefault="005E298F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14:paraId="6E2BABAE" w14:textId="77777777" w:rsidR="00907252" w:rsidRPr="005E298F" w:rsidRDefault="005E298F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/254927/</w:t>
            </w:r>
          </w:p>
        </w:tc>
      </w:tr>
      <w:tr w:rsidR="00907252" w14:paraId="71E49457" w14:textId="77777777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B2576B" w14:textId="77777777" w:rsidR="00907252" w:rsidRDefault="005E298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0704C" w14:textId="77777777" w:rsidR="00907252" w:rsidRDefault="005E298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0F7EF" w14:textId="77777777" w:rsidR="00907252" w:rsidRDefault="00907252"/>
        </w:tc>
      </w:tr>
      <w:tr w:rsidR="00907252" w14:paraId="45FA1341" w14:textId="77777777">
        <w:trPr>
          <w:trHeight w:hRule="exact" w:val="96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1BCC02" w14:textId="77777777" w:rsidR="00907252" w:rsidRPr="005E298F" w:rsidRDefault="005E298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5E298F">
              <w:rPr>
                <w:lang w:val="ru-RU"/>
              </w:rPr>
              <w:br/>
            </w:r>
            <w:r w:rsidRPr="005E2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E530C" w14:textId="77777777" w:rsidR="00907252" w:rsidRDefault="005E298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4E9E6" w14:textId="77777777" w:rsidR="00907252" w:rsidRDefault="005E29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DDDAC" w14:textId="77777777" w:rsidR="00907252" w:rsidRDefault="005E29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15.5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DBD0B" w14:textId="77777777" w:rsidR="00907252" w:rsidRDefault="00907252"/>
        </w:tc>
      </w:tr>
    </w:tbl>
    <w:p w14:paraId="25C190A9" w14:textId="77777777" w:rsidR="00907252" w:rsidRDefault="00907252">
      <w:pPr>
        <w:autoSpaceDE w:val="0"/>
        <w:autoSpaceDN w:val="0"/>
        <w:spacing w:after="0" w:line="14" w:lineRule="exact"/>
      </w:pPr>
    </w:p>
    <w:p w14:paraId="0DD77A64" w14:textId="77777777" w:rsidR="00907252" w:rsidRDefault="00907252">
      <w:pPr>
        <w:sectPr w:rsidR="00907252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E7EFD63" w14:textId="77777777" w:rsidR="00907252" w:rsidRDefault="00907252">
      <w:pPr>
        <w:sectPr w:rsidR="00907252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14:paraId="08CB7524" w14:textId="77777777" w:rsidR="00907252" w:rsidRDefault="00907252">
      <w:pPr>
        <w:autoSpaceDE w:val="0"/>
        <w:autoSpaceDN w:val="0"/>
        <w:spacing w:after="78" w:line="220" w:lineRule="exact"/>
      </w:pPr>
    </w:p>
    <w:p w14:paraId="0059A612" w14:textId="77777777" w:rsidR="00907252" w:rsidRDefault="005E298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907252" w14:paraId="6378B9CB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4B8AA" w14:textId="77777777" w:rsidR="00907252" w:rsidRDefault="005E298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6D071D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68B9D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6D770" w14:textId="77777777" w:rsidR="00907252" w:rsidRDefault="005E298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3A89F" w14:textId="77777777" w:rsidR="00907252" w:rsidRDefault="005E298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07252" w14:paraId="730E0EE6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9F60" w14:textId="77777777" w:rsidR="00907252" w:rsidRDefault="0090725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CFAFEAB" w14:textId="77777777" w:rsidR="00907252" w:rsidRDefault="00907252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8A2F7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0A416" w14:textId="77777777" w:rsidR="00907252" w:rsidRDefault="005E298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3CF55" w14:textId="77777777" w:rsidR="00907252" w:rsidRDefault="005E298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ECEE" w14:textId="77777777" w:rsidR="00907252" w:rsidRDefault="0090725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6CCF" w14:textId="77777777" w:rsidR="00907252" w:rsidRDefault="00907252"/>
        </w:tc>
      </w:tr>
      <w:tr w:rsidR="00907252" w14:paraId="2AD10D60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E7541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C52771" w14:textId="77777777" w:rsidR="00907252" w:rsidRDefault="005E298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6D206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3FDF4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2684F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88368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5E50D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60D999B9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AEAB3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50AB22A" w14:textId="77777777" w:rsidR="00907252" w:rsidRDefault="005E298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1C6A2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DF25F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7DEDD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D682C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2606A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400EC579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B3888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E48994" w14:textId="77777777" w:rsidR="00907252" w:rsidRDefault="005E298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EDA3E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75071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5E9AC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25788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4D367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6E2B6969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A8F7F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1FBB20" w14:textId="77777777" w:rsidR="00907252" w:rsidRDefault="005E298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A991D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0A2E1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59E88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F8691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A6D98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1BE9AD2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7D177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AB8080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D5FCD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1293D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80D56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45F9A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47C19" w14:textId="77777777" w:rsidR="00907252" w:rsidRDefault="005E298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7252" w14:paraId="37C60768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4F52E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5EC625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44A96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E51D4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61D16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6C48F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F8D8C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0EEAE2DB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6E890" w14:textId="77777777" w:rsidR="00907252" w:rsidRDefault="005E29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E4B699" w14:textId="77777777" w:rsidR="00907252" w:rsidRDefault="005E29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E0710" w14:textId="77777777" w:rsidR="00907252" w:rsidRDefault="005E29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1D7D8" w14:textId="77777777" w:rsidR="00907252" w:rsidRDefault="005E29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22393" w14:textId="77777777" w:rsidR="00907252" w:rsidRDefault="005E29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BC1C0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4CC9F" w14:textId="77777777" w:rsidR="00907252" w:rsidRDefault="005E298F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3F42D783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D9F08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9AEDF0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70FF1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B5ED9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2A3EB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7363A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83054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6119FFCA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2A3FF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6A143A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6BD73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EE773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21E96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C4B57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32332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D76E54A" w14:textId="77777777" w:rsidR="00907252" w:rsidRDefault="00907252">
      <w:pPr>
        <w:autoSpaceDE w:val="0"/>
        <w:autoSpaceDN w:val="0"/>
        <w:spacing w:after="0" w:line="14" w:lineRule="exact"/>
      </w:pPr>
    </w:p>
    <w:p w14:paraId="154719DB" w14:textId="77777777" w:rsidR="00907252" w:rsidRDefault="00907252">
      <w:pPr>
        <w:sectPr w:rsidR="00907252">
          <w:pgSz w:w="11900" w:h="16840"/>
          <w:pgMar w:top="298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B7B575" w14:textId="77777777" w:rsidR="00907252" w:rsidRDefault="009072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907252" w14:paraId="713A541C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92D9C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1786EC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FEFFD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6983F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B92D7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CEF97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03125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149CB0F8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99B8C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9140EC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46944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70CC7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1F52D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792BF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5633B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16FCA8F2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DC819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325528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98C7E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F70A7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176F4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D68FF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1F04E" w14:textId="77777777" w:rsidR="00907252" w:rsidRDefault="005E298F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31A6A022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9FFC3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05D05B" w14:textId="77777777" w:rsidR="00907252" w:rsidRDefault="005E298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6F7EB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1C970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9AA14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E7351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AD128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37C2C305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9FF75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AA13CD" w14:textId="77777777" w:rsidR="00907252" w:rsidRDefault="005E298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699AE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28BF1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F6D54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1DBA6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4489F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2AF45B7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066B1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1305FE8" w14:textId="77777777" w:rsidR="00907252" w:rsidRDefault="005E298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C0553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503EB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4073E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6AA31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BFD62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0404076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4B26C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1DD829" w14:textId="77777777" w:rsidR="00907252" w:rsidRDefault="005E298F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A91B5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4AD6A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D7B20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93644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3BF06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229F6794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B9836" w14:textId="77777777" w:rsidR="00907252" w:rsidRDefault="005E29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2B1B25" w14:textId="77777777" w:rsidR="00907252" w:rsidRDefault="005E298F">
            <w:pPr>
              <w:autoSpaceDE w:val="0"/>
              <w:autoSpaceDN w:val="0"/>
              <w:spacing w:before="100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D37E0" w14:textId="77777777" w:rsidR="00907252" w:rsidRDefault="005E29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5799E" w14:textId="77777777" w:rsidR="00907252" w:rsidRDefault="005E29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79C4E" w14:textId="77777777" w:rsidR="00907252" w:rsidRDefault="005E29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44A7B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A2AF8" w14:textId="77777777" w:rsidR="00907252" w:rsidRDefault="005E298F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133D72F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5596D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54A16F" w14:textId="77777777" w:rsidR="00907252" w:rsidRDefault="005E298F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1FC50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94C80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89043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311F0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3F57C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27E177E6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003D6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4FF29F" w14:textId="77777777" w:rsidR="00907252" w:rsidRDefault="005E298F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B9B5A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37A26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1F553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D2BBF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419E0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0FC17E03" w14:textId="77777777" w:rsidR="00907252" w:rsidRDefault="00907252">
      <w:pPr>
        <w:autoSpaceDE w:val="0"/>
        <w:autoSpaceDN w:val="0"/>
        <w:spacing w:after="0" w:line="14" w:lineRule="exact"/>
      </w:pPr>
    </w:p>
    <w:p w14:paraId="0D0BE932" w14:textId="77777777" w:rsidR="00907252" w:rsidRDefault="00907252">
      <w:pPr>
        <w:sectPr w:rsidR="00907252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CFDEE2B" w14:textId="77777777" w:rsidR="00907252" w:rsidRDefault="009072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907252" w14:paraId="33C1DDF4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6BAA4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53094F" w14:textId="77777777" w:rsidR="00907252" w:rsidRDefault="005E298F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8EC78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4B075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22B74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9EEC2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97ECA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542FB509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CB9ED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257C3B" w14:textId="77777777" w:rsidR="00907252" w:rsidRDefault="005E298F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BDA0C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8C683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48CB9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755E0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61C7D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173AFCA2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0FB01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EA1BF2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EF0CC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8B2CE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04381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A8E52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2AD31" w14:textId="77777777" w:rsidR="00907252" w:rsidRDefault="005E298F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1E4EF96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A7F6F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F7A216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1FAE2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2A897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A5F54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7F561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D583D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6B97DF53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189DA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D24FF4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222B9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B004E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775CB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ED532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5C0F2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2D74ACB7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F6412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8ED630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BCC80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114E8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BC9EB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E1AB5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35F88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3BA53227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2A6D1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96A4ED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1DB76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CFCA7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59B1D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C7889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8E0CF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2037747D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1CA8C" w14:textId="77777777" w:rsidR="00907252" w:rsidRDefault="005E29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444888" w14:textId="77777777" w:rsidR="00907252" w:rsidRDefault="005E29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F63EB" w14:textId="77777777" w:rsidR="00907252" w:rsidRDefault="005E29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91865" w14:textId="77777777" w:rsidR="00907252" w:rsidRDefault="005E29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9B55B" w14:textId="77777777" w:rsidR="00907252" w:rsidRDefault="005E29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F35A8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A4073" w14:textId="77777777" w:rsidR="00907252" w:rsidRDefault="005E298F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4E3545F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CAADE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B3B6C0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6D51D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AB2FF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1A4F9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2B11B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1520A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18DF20A1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8EF36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8DE173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EFC47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1013D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96C03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16351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BE50E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42F39276" w14:textId="77777777" w:rsidR="00907252" w:rsidRDefault="00907252">
      <w:pPr>
        <w:autoSpaceDE w:val="0"/>
        <w:autoSpaceDN w:val="0"/>
        <w:spacing w:after="0" w:line="14" w:lineRule="exact"/>
      </w:pPr>
    </w:p>
    <w:p w14:paraId="154687C5" w14:textId="77777777" w:rsidR="00907252" w:rsidRDefault="00907252">
      <w:pPr>
        <w:sectPr w:rsidR="00907252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DD34E4F" w14:textId="77777777" w:rsidR="00907252" w:rsidRDefault="009072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907252" w14:paraId="27DBD1A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FF9F3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D4C387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E1398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28A3B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DD55F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F727A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7B1C6" w14:textId="77777777" w:rsidR="00907252" w:rsidRDefault="005E298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07252" w14:paraId="1B727D6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6832E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E34631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88E69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C05FE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ED5CA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C6B3D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B0096" w14:textId="77777777" w:rsidR="00907252" w:rsidRDefault="005E298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07252" w14:paraId="3D32F389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14BC2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041090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C6245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2B194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363AB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355FC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68D98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4E9AC31E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59726" w14:textId="77777777" w:rsidR="00907252" w:rsidRDefault="005E29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74787A" w14:textId="77777777" w:rsidR="00907252" w:rsidRDefault="005E29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EBAD6" w14:textId="77777777" w:rsidR="00907252" w:rsidRDefault="005E29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26768" w14:textId="77777777" w:rsidR="00907252" w:rsidRDefault="005E29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5B516" w14:textId="77777777" w:rsidR="00907252" w:rsidRDefault="005E29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0B83A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85B7E" w14:textId="77777777" w:rsidR="00907252" w:rsidRDefault="005E298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07252" w14:paraId="67A3E56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C47A4" w14:textId="77777777" w:rsidR="00907252" w:rsidRDefault="005E29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952E13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58463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4C2F9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8B1B6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65221" w14:textId="77777777" w:rsidR="00907252" w:rsidRDefault="0090725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9B2FA" w14:textId="77777777" w:rsidR="00907252" w:rsidRDefault="005E298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7252" w14:paraId="6147A6E2" w14:textId="77777777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5A39BCC" w14:textId="77777777" w:rsidR="00907252" w:rsidRPr="005E298F" w:rsidRDefault="005E298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E2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CA79E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72F50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F04E0" w14:textId="77777777" w:rsidR="00907252" w:rsidRDefault="005E29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AE609" w14:textId="77777777" w:rsidR="00907252" w:rsidRDefault="00907252"/>
        </w:tc>
      </w:tr>
    </w:tbl>
    <w:p w14:paraId="14DA0E1C" w14:textId="77777777" w:rsidR="00907252" w:rsidRDefault="00907252">
      <w:pPr>
        <w:autoSpaceDE w:val="0"/>
        <w:autoSpaceDN w:val="0"/>
        <w:spacing w:after="0" w:line="14" w:lineRule="exact"/>
      </w:pPr>
    </w:p>
    <w:p w14:paraId="0C5C1221" w14:textId="77777777" w:rsidR="00907252" w:rsidRDefault="00907252">
      <w:pPr>
        <w:sectPr w:rsidR="0090725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3303A2E" w14:textId="77777777" w:rsidR="00907252" w:rsidRDefault="00907252">
      <w:pPr>
        <w:autoSpaceDE w:val="0"/>
        <w:autoSpaceDN w:val="0"/>
        <w:spacing w:after="78" w:line="220" w:lineRule="exact"/>
      </w:pPr>
    </w:p>
    <w:p w14:paraId="2C34C769" w14:textId="77777777" w:rsidR="00907252" w:rsidRDefault="005E298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7FD2D2AB" w14:textId="77777777" w:rsidR="00907252" w:rsidRDefault="005E298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5E8EDEB" w14:textId="77777777" w:rsidR="00907252" w:rsidRPr="005E298F" w:rsidRDefault="005E298F">
      <w:pPr>
        <w:autoSpaceDE w:val="0"/>
        <w:autoSpaceDN w:val="0"/>
        <w:spacing w:before="166" w:after="0" w:line="283" w:lineRule="auto"/>
        <w:ind w:right="576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«Издательство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Искусство: Музыка, 5 класс/Науменко Т.И.,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Алеев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 В.В., ООО «ДРОФА»; АО «Издательство Просвещение»;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5 класс/Усачёва В.О., Школяр Л.В., Общество с ограниченной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ответственностью«Издательский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 ВЕНТАНА-ГРАФ»; Акционерное общество «Издательство Просвещение»; Введите свой вариант:</w:t>
      </w:r>
    </w:p>
    <w:p w14:paraId="63FC3DB1" w14:textId="77777777" w:rsidR="00907252" w:rsidRPr="005E298F" w:rsidRDefault="005E298F">
      <w:pPr>
        <w:autoSpaceDE w:val="0"/>
        <w:autoSpaceDN w:val="0"/>
        <w:spacing w:before="264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ED789AA" w14:textId="77777777" w:rsidR="00907252" w:rsidRPr="005E298F" w:rsidRDefault="005E298F">
      <w:pPr>
        <w:autoSpaceDE w:val="0"/>
        <w:autoSpaceDN w:val="0"/>
        <w:spacing w:before="168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Что роднит музыку с литературой 2. Дополнительная литература для учителя.</w:t>
      </w:r>
    </w:p>
    <w:p w14:paraId="0DC91AD9" w14:textId="77777777" w:rsidR="00907252" w:rsidRPr="005E298F" w:rsidRDefault="005E298F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, Д. Б. Как рассказывать детям о музыке [Текст] / Д. Б.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. ~ М.: Просвещение, 1989.</w:t>
      </w:r>
    </w:p>
    <w:p w14:paraId="7717B35F" w14:textId="77777777" w:rsidR="00907252" w:rsidRPr="005E298F" w:rsidRDefault="005E298F">
      <w:pPr>
        <w:autoSpaceDE w:val="0"/>
        <w:autoSpaceDN w:val="0"/>
        <w:spacing w:before="70" w:after="0" w:line="262" w:lineRule="auto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, Д. Б. Воспитание ума и сердца [Текст] / Д. Б.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Просве-щение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, 1989. 3. Веселые уроки музыки [Текст] / авт.-сост. 3. Н. Бугаева. - М.: </w:t>
      </w:r>
      <w:r>
        <w:rPr>
          <w:rFonts w:ascii="Times New Roman" w:eastAsia="Times New Roman" w:hAnsi="Times New Roman"/>
          <w:color w:val="000000"/>
          <w:sz w:val="24"/>
        </w:rPr>
        <w:t>ACT</w:t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, 2002.</w:t>
      </w:r>
    </w:p>
    <w:p w14:paraId="63493AB9" w14:textId="77777777" w:rsidR="00907252" w:rsidRPr="005E298F" w:rsidRDefault="005E298F">
      <w:pPr>
        <w:autoSpaceDE w:val="0"/>
        <w:autoSpaceDN w:val="0"/>
        <w:spacing w:before="70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Ригина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, Г. С. Музыка [Текст]: книга для учителя / Г. С.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Ригина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Учебная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литерату¬ра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, 2000.</w:t>
      </w:r>
    </w:p>
    <w:p w14:paraId="0B5EA4C0" w14:textId="77777777" w:rsidR="00907252" w:rsidRPr="005E298F" w:rsidRDefault="005E298F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5. Разумовская, О. К. Русские композиторы. Биографии, викторины, кроссворды [Текст] / О. К. Разумовская - М.: Айрис-пресс, 2007.</w:t>
      </w:r>
    </w:p>
    <w:p w14:paraId="48E30F8C" w14:textId="77777777" w:rsidR="00907252" w:rsidRPr="005E298F" w:rsidRDefault="005E298F">
      <w:pPr>
        <w:autoSpaceDE w:val="0"/>
        <w:autoSpaceDN w:val="0"/>
        <w:spacing w:before="262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9D857BC" w14:textId="77777777" w:rsidR="00907252" w:rsidRPr="005E298F" w:rsidRDefault="005E298F">
      <w:pPr>
        <w:autoSpaceDE w:val="0"/>
        <w:autoSpaceDN w:val="0"/>
        <w:spacing w:before="166" w:after="0"/>
        <w:ind w:right="864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1.Российский общеобразовательный портал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2.Детские электронные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3.Музыка. Фонохрестоматия. 5</w:t>
      </w:r>
      <w:proofErr w:type="gram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класс(</w:t>
      </w:r>
      <w:proofErr w:type="gram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Электронный ресурс)/сост.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Е.Д.Критская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Г.П.Сергеева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, ,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Т.С.Шмагина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.- </w:t>
      </w:r>
      <w:proofErr w:type="spellStart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М.Просвещение</w:t>
      </w:r>
      <w:proofErr w:type="spellEnd"/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, 2010.</w:t>
      </w:r>
    </w:p>
    <w:p w14:paraId="0BAA9407" w14:textId="77777777" w:rsidR="00907252" w:rsidRPr="005E298F" w:rsidRDefault="005E298F">
      <w:pPr>
        <w:autoSpaceDE w:val="0"/>
        <w:autoSpaceDN w:val="0"/>
        <w:spacing w:before="406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Наглядные пособия.</w:t>
      </w:r>
    </w:p>
    <w:p w14:paraId="29FD8405" w14:textId="77777777" w:rsidR="00907252" w:rsidRPr="005E298F" w:rsidRDefault="005E298F">
      <w:pPr>
        <w:autoSpaceDE w:val="0"/>
        <w:autoSpaceDN w:val="0"/>
        <w:spacing w:before="406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1. Портреты композиторов.</w:t>
      </w:r>
    </w:p>
    <w:p w14:paraId="7DBE857C" w14:textId="77777777" w:rsidR="00907252" w:rsidRPr="005E298F" w:rsidRDefault="005E298F">
      <w:pPr>
        <w:autoSpaceDE w:val="0"/>
        <w:autoSpaceDN w:val="0"/>
        <w:spacing w:before="70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2. Альбомы с демонстрационным материалом.</w:t>
      </w:r>
    </w:p>
    <w:p w14:paraId="1113E5CE" w14:textId="77777777" w:rsidR="00907252" w:rsidRPr="005E298F" w:rsidRDefault="005E298F">
      <w:pPr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3. Фотографии и репродукции картин художников и крупнейших центров мировой музыкальной культуры.</w:t>
      </w:r>
    </w:p>
    <w:p w14:paraId="4363B7C6" w14:textId="77777777" w:rsidR="00907252" w:rsidRPr="005E298F" w:rsidRDefault="00907252">
      <w:pPr>
        <w:rPr>
          <w:lang w:val="ru-RU"/>
        </w:rPr>
        <w:sectPr w:rsidR="00907252" w:rsidRPr="005E298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8DF9A6" w14:textId="77777777" w:rsidR="00907252" w:rsidRPr="005E298F" w:rsidRDefault="00907252">
      <w:pPr>
        <w:autoSpaceDE w:val="0"/>
        <w:autoSpaceDN w:val="0"/>
        <w:spacing w:after="78" w:line="220" w:lineRule="exact"/>
        <w:rPr>
          <w:lang w:val="ru-RU"/>
        </w:rPr>
      </w:pPr>
    </w:p>
    <w:p w14:paraId="58AF4386" w14:textId="77777777" w:rsidR="00907252" w:rsidRPr="005E298F" w:rsidRDefault="005E298F">
      <w:pPr>
        <w:autoSpaceDE w:val="0"/>
        <w:autoSpaceDN w:val="0"/>
        <w:spacing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6BE4CF0" w14:textId="77777777" w:rsidR="00907252" w:rsidRPr="005E298F" w:rsidRDefault="005E298F">
      <w:pPr>
        <w:autoSpaceDE w:val="0"/>
        <w:autoSpaceDN w:val="0"/>
        <w:spacing w:before="346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5D9A642F" w14:textId="77777777" w:rsidR="00907252" w:rsidRPr="005E298F" w:rsidRDefault="005E298F">
      <w:pPr>
        <w:autoSpaceDE w:val="0"/>
        <w:autoSpaceDN w:val="0"/>
        <w:spacing w:before="166" w:after="0" w:line="281" w:lineRule="auto"/>
        <w:ind w:right="7344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Парты ученические - 15 штук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Стулья ученические - 30 штук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Принтер </w:t>
      </w:r>
      <w:r w:rsidRPr="005E298F">
        <w:rPr>
          <w:lang w:val="ru-RU"/>
        </w:rPr>
        <w:br/>
      </w: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Мультимедийная доска</w:t>
      </w:r>
    </w:p>
    <w:p w14:paraId="0702467B" w14:textId="77777777" w:rsidR="00907252" w:rsidRPr="005E298F" w:rsidRDefault="005E298F">
      <w:pPr>
        <w:autoSpaceDE w:val="0"/>
        <w:autoSpaceDN w:val="0"/>
        <w:spacing w:before="262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7D568345" w14:textId="77777777" w:rsidR="00907252" w:rsidRPr="005E298F" w:rsidRDefault="005E298F">
      <w:pPr>
        <w:autoSpaceDE w:val="0"/>
        <w:autoSpaceDN w:val="0"/>
        <w:spacing w:before="168" w:after="0" w:line="230" w:lineRule="auto"/>
        <w:rPr>
          <w:lang w:val="ru-RU"/>
        </w:rPr>
      </w:pPr>
      <w:r w:rsidRPr="005E298F">
        <w:rPr>
          <w:rFonts w:ascii="Times New Roman" w:eastAsia="Times New Roman" w:hAnsi="Times New Roman"/>
          <w:color w:val="000000"/>
          <w:sz w:val="24"/>
          <w:lang w:val="ru-RU"/>
        </w:rPr>
        <w:t>Набор шумовых инструментов</w:t>
      </w:r>
    </w:p>
    <w:p w14:paraId="7AF6DCCF" w14:textId="77777777" w:rsidR="00907252" w:rsidRPr="005E298F" w:rsidRDefault="00907252">
      <w:pPr>
        <w:rPr>
          <w:lang w:val="ru-RU"/>
        </w:rPr>
        <w:sectPr w:rsidR="00907252" w:rsidRPr="005E298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B81DD05" w14:textId="77777777" w:rsidR="00093BC8" w:rsidRPr="005E298F" w:rsidRDefault="00093BC8">
      <w:pPr>
        <w:rPr>
          <w:lang w:val="ru-RU"/>
        </w:rPr>
      </w:pPr>
    </w:p>
    <w:sectPr w:rsidR="00093BC8" w:rsidRPr="005E298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4789371">
    <w:abstractNumId w:val="8"/>
  </w:num>
  <w:num w:numId="2" w16cid:durableId="943421084">
    <w:abstractNumId w:val="6"/>
  </w:num>
  <w:num w:numId="3" w16cid:durableId="1859855188">
    <w:abstractNumId w:val="5"/>
  </w:num>
  <w:num w:numId="4" w16cid:durableId="885022175">
    <w:abstractNumId w:val="4"/>
  </w:num>
  <w:num w:numId="5" w16cid:durableId="169681627">
    <w:abstractNumId w:val="7"/>
  </w:num>
  <w:num w:numId="6" w16cid:durableId="1010332351">
    <w:abstractNumId w:val="3"/>
  </w:num>
  <w:num w:numId="7" w16cid:durableId="253367708">
    <w:abstractNumId w:val="2"/>
  </w:num>
  <w:num w:numId="8" w16cid:durableId="64645647">
    <w:abstractNumId w:val="1"/>
  </w:num>
  <w:num w:numId="9" w16cid:durableId="105547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93BC8"/>
    <w:rsid w:val="000A138B"/>
    <w:rsid w:val="0015074B"/>
    <w:rsid w:val="0029639D"/>
    <w:rsid w:val="002E6EB1"/>
    <w:rsid w:val="00326F90"/>
    <w:rsid w:val="00344674"/>
    <w:rsid w:val="005E298F"/>
    <w:rsid w:val="00907252"/>
    <w:rsid w:val="00AA1D8D"/>
    <w:rsid w:val="00B47730"/>
    <w:rsid w:val="00CB0664"/>
    <w:rsid w:val="00E8762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F7F6F"/>
  <w14:defaultImageDpi w14:val="300"/>
  <w15:docId w15:val="{44960F26-41FF-48F0-86E5-91C4E6C3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E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E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4E724-4E11-4E3C-8363-ACE7C2D5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6157</Words>
  <Characters>35095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Valja</cp:lastModifiedBy>
  <cp:revision>2</cp:revision>
  <cp:lastPrinted>2022-11-10T12:07:00Z</cp:lastPrinted>
  <dcterms:created xsi:type="dcterms:W3CDTF">2022-11-12T23:10:00Z</dcterms:created>
  <dcterms:modified xsi:type="dcterms:W3CDTF">2022-11-12T23:10:00Z</dcterms:modified>
</cp:coreProperties>
</file>